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17D8" w14:textId="5923C84E" w:rsidR="00AC5B67" w:rsidRPr="00AC5B67" w:rsidRDefault="00AC5B67" w:rsidP="001B0400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u-RU"/>
        </w:rPr>
      </w:pPr>
      <w:r w:rsidRPr="00AC5B67">
        <w:rPr>
          <w:rFonts w:ascii="Times New Roman" w:eastAsia="MS Mincho" w:hAnsi="Times New Roman" w:cs="Times New Roman"/>
          <w:sz w:val="24"/>
          <w:szCs w:val="28"/>
          <w:lang w:val="ru-RU"/>
        </w:rPr>
        <w:t>Муниципальное автономное общеобразовательное учреждение «Школа №1»</w:t>
      </w:r>
    </w:p>
    <w:p w14:paraId="6E0577A8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u-RU"/>
        </w:rPr>
      </w:pPr>
      <w:proofErr w:type="spellStart"/>
      <w:r w:rsidRPr="00AC5B67">
        <w:rPr>
          <w:rFonts w:ascii="Times New Roman" w:eastAsia="MS Mincho" w:hAnsi="Times New Roman" w:cs="Times New Roman"/>
          <w:sz w:val="24"/>
          <w:szCs w:val="28"/>
          <w:lang w:val="ru-RU"/>
        </w:rPr>
        <w:t>Камышловского</w:t>
      </w:r>
      <w:proofErr w:type="spellEnd"/>
      <w:r w:rsidRPr="00AC5B67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городского округа </w:t>
      </w:r>
    </w:p>
    <w:p w14:paraId="62CC5F17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u-RU"/>
        </w:rPr>
      </w:pPr>
      <w:r w:rsidRPr="00AC5B67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имени Героя Советского Союза Бориса Самуиловича </w:t>
      </w:r>
      <w:proofErr w:type="spellStart"/>
      <w:r w:rsidRPr="00AC5B67">
        <w:rPr>
          <w:rFonts w:ascii="Times New Roman" w:eastAsia="MS Mincho" w:hAnsi="Times New Roman" w:cs="Times New Roman"/>
          <w:sz w:val="24"/>
          <w:szCs w:val="28"/>
          <w:lang w:val="ru-RU"/>
        </w:rPr>
        <w:t>Семёнова</w:t>
      </w:r>
      <w:proofErr w:type="spellEnd"/>
    </w:p>
    <w:p w14:paraId="5568E752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</w:rPr>
      </w:pPr>
      <w:r w:rsidRPr="00AC5B67">
        <w:rPr>
          <w:rFonts w:ascii="Times New Roman" w:eastAsia="MS Mincho" w:hAnsi="Times New Roman" w:cs="Times New Roman"/>
          <w:sz w:val="24"/>
          <w:szCs w:val="28"/>
        </w:rPr>
        <w:t>(МАОУ «</w:t>
      </w:r>
      <w:proofErr w:type="spellStart"/>
      <w:r w:rsidRPr="00AC5B67">
        <w:rPr>
          <w:rFonts w:ascii="Times New Roman" w:eastAsia="MS Mincho" w:hAnsi="Times New Roman" w:cs="Times New Roman"/>
          <w:sz w:val="24"/>
          <w:szCs w:val="28"/>
        </w:rPr>
        <w:t>Школа</w:t>
      </w:r>
      <w:proofErr w:type="spellEnd"/>
      <w:r w:rsidRPr="00AC5B67">
        <w:rPr>
          <w:rFonts w:ascii="Times New Roman" w:eastAsia="MS Mincho" w:hAnsi="Times New Roman" w:cs="Times New Roman"/>
          <w:sz w:val="24"/>
          <w:szCs w:val="28"/>
        </w:rPr>
        <w:t xml:space="preserve"> №1» КГО)</w:t>
      </w:r>
    </w:p>
    <w:p w14:paraId="347F1932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AF655EE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274B38DF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BD17957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AC5B67" w:rsidRPr="00AC5B67" w14:paraId="2E9D8008" w14:textId="77777777" w:rsidTr="00AC5B67">
        <w:trPr>
          <w:trHeight w:val="1587"/>
        </w:trPr>
        <w:tc>
          <w:tcPr>
            <w:tcW w:w="4644" w:type="dxa"/>
          </w:tcPr>
          <w:p w14:paraId="7E28A62A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</w:t>
            </w:r>
          </w:p>
          <w:p w14:paraId="787B95DC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ШМО</w:t>
            </w:r>
          </w:p>
          <w:p w14:paraId="38311BD3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_____________/Л.Ю. Борисова </w:t>
            </w:r>
          </w:p>
          <w:p w14:paraId="4F052DB7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7AAF0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25.08.2022 № 13</w:t>
            </w:r>
          </w:p>
          <w:p w14:paraId="65256A6A" w14:textId="77777777" w:rsidR="00AC5B67" w:rsidRPr="00AC5B67" w:rsidRDefault="00AC5B67" w:rsidP="00AC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4B4F" w14:textId="77777777" w:rsidR="00AC5B67" w:rsidRPr="00AC5B67" w:rsidRDefault="00AC5B67" w:rsidP="00AC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F7A1" w14:textId="77777777" w:rsidR="00AC5B67" w:rsidRPr="00AC5B67" w:rsidRDefault="00AC5B67" w:rsidP="00AC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C4D7" w14:textId="77777777" w:rsidR="00AC5B67" w:rsidRPr="00AC5B67" w:rsidRDefault="00AC5B67" w:rsidP="00AC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2E6A" w14:textId="77777777" w:rsidR="00AC5B67" w:rsidRPr="00AC5B67" w:rsidRDefault="00AC5B67" w:rsidP="00AC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5E8F33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4A84036" w14:textId="77777777" w:rsidR="00AC5B67" w:rsidRPr="00AC5B67" w:rsidRDefault="00AC5B67" w:rsidP="00AC5B67">
            <w:pPr>
              <w:tabs>
                <w:tab w:val="left" w:pos="208"/>
                <w:tab w:val="center" w:pos="23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СОГЛАСОВАНА</w:t>
            </w:r>
          </w:p>
          <w:p w14:paraId="75B449A8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207A9D8E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_____________/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Л.В.Анциферова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AFB1D3D" w14:textId="77777777" w:rsidR="00AC5B67" w:rsidRPr="00AC5B67" w:rsidRDefault="00AC5B67" w:rsidP="00AC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14:paraId="6B4588B2" w14:textId="77777777" w:rsidR="00AC5B67" w:rsidRPr="00AC5B67" w:rsidRDefault="00AC5B67" w:rsidP="00AC5B67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659A140A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2FFBBBE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24"/>
          <w:lang w:val="ru-RU"/>
        </w:rPr>
      </w:pPr>
      <w:r w:rsidRPr="00AC5B67">
        <w:rPr>
          <w:rFonts w:ascii="Times New Roman" w:eastAsia="MS Mincho" w:hAnsi="Times New Roman" w:cs="Times New Roman"/>
          <w:b/>
          <w:sz w:val="32"/>
          <w:szCs w:val="24"/>
          <w:lang w:val="ru-RU"/>
        </w:rPr>
        <w:t>РАБОЧАЯ ПРОГРАММА</w:t>
      </w:r>
    </w:p>
    <w:p w14:paraId="07D24863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32"/>
          <w:szCs w:val="24"/>
          <w:lang w:val="ru-RU"/>
        </w:rPr>
      </w:pPr>
      <w:r w:rsidRPr="00AC5B67">
        <w:rPr>
          <w:rFonts w:ascii="Times New Roman" w:eastAsia="MS Mincho" w:hAnsi="Times New Roman" w:cs="Times New Roman"/>
          <w:sz w:val="32"/>
          <w:szCs w:val="24"/>
          <w:lang w:val="ru-RU"/>
        </w:rPr>
        <w:t xml:space="preserve">учебного предмета </w:t>
      </w:r>
    </w:p>
    <w:p w14:paraId="292FA1B5" w14:textId="77777777" w:rsidR="00AC5B67" w:rsidRPr="00AC5B67" w:rsidRDefault="00AC5B67" w:rsidP="00AC5B67">
      <w:pPr>
        <w:spacing w:after="0"/>
        <w:jc w:val="center"/>
        <w:rPr>
          <w:rFonts w:ascii="Times New Roman" w:eastAsia="MS Mincho" w:hAnsi="Times New Roman" w:cs="Times New Roman"/>
          <w:sz w:val="32"/>
          <w:szCs w:val="24"/>
          <w:lang w:val="ru-RU"/>
        </w:rPr>
      </w:pPr>
      <w:r w:rsidRPr="00AC5B67">
        <w:rPr>
          <w:rFonts w:ascii="Times New Roman" w:eastAsia="MS Mincho" w:hAnsi="Times New Roman" w:cs="Times New Roman"/>
          <w:sz w:val="32"/>
          <w:szCs w:val="24"/>
          <w:lang w:val="ru-RU"/>
        </w:rPr>
        <w:t>«</w:t>
      </w:r>
      <w:r>
        <w:rPr>
          <w:rFonts w:ascii="Times New Roman" w:eastAsia="MS Mincho" w:hAnsi="Times New Roman" w:cs="Times New Roman"/>
          <w:color w:val="000000"/>
          <w:sz w:val="32"/>
          <w:szCs w:val="24"/>
          <w:lang w:val="ru-RU"/>
        </w:rPr>
        <w:t>Литературное чтение</w:t>
      </w:r>
      <w:r w:rsidRPr="00AC5B67">
        <w:rPr>
          <w:rFonts w:ascii="Times New Roman" w:eastAsia="MS Mincho" w:hAnsi="Times New Roman" w:cs="Times New Roman"/>
          <w:sz w:val="32"/>
          <w:szCs w:val="24"/>
          <w:lang w:val="ru-RU"/>
        </w:rPr>
        <w:t>»</w:t>
      </w:r>
    </w:p>
    <w:p w14:paraId="235B68E2" w14:textId="77777777" w:rsidR="00AC5B67" w:rsidRPr="00AC5B67" w:rsidRDefault="00AC5B67" w:rsidP="00AC5B67">
      <w:pPr>
        <w:spacing w:after="0"/>
        <w:rPr>
          <w:rFonts w:ascii="Times New Roman" w:eastAsia="MS Mincho" w:hAnsi="Times New Roman" w:cs="Times New Roman"/>
          <w:lang w:val="ru-RU"/>
        </w:rPr>
      </w:pPr>
    </w:p>
    <w:p w14:paraId="04D36E90" w14:textId="77777777" w:rsidR="00AC5B67" w:rsidRPr="00AC5B67" w:rsidRDefault="00AC5B67" w:rsidP="00AC5B67">
      <w:pPr>
        <w:spacing w:after="0"/>
        <w:jc w:val="both"/>
        <w:rPr>
          <w:rFonts w:ascii="Times New Roman" w:eastAsia="MS Mincho" w:hAnsi="Times New Roman" w:cs="Times New Roman"/>
          <w:szCs w:val="24"/>
          <w:lang w:val="ru-RU"/>
        </w:rPr>
      </w:pPr>
    </w:p>
    <w:p w14:paraId="3E45303A" w14:textId="77777777" w:rsidR="00AC5B67" w:rsidRPr="00AC5B67" w:rsidRDefault="00AC5B67" w:rsidP="00AC5B67">
      <w:pPr>
        <w:spacing w:after="0"/>
        <w:jc w:val="both"/>
        <w:rPr>
          <w:rFonts w:ascii="Times New Roman" w:eastAsia="MS Mincho" w:hAnsi="Times New Roman" w:cs="Times New Roman"/>
          <w:szCs w:val="24"/>
          <w:lang w:val="ru-RU"/>
        </w:rPr>
      </w:pPr>
    </w:p>
    <w:p w14:paraId="7F57F776" w14:textId="77777777" w:rsidR="00AC5B67" w:rsidRPr="00AC5B67" w:rsidRDefault="00AC5B67" w:rsidP="00AC5B67">
      <w:pPr>
        <w:spacing w:after="0"/>
        <w:jc w:val="both"/>
        <w:rPr>
          <w:rFonts w:ascii="Times New Roman" w:eastAsia="MS Mincho" w:hAnsi="Times New Roman" w:cs="Times New Roman"/>
          <w:szCs w:val="24"/>
          <w:lang w:val="ru-RU"/>
        </w:rPr>
      </w:pPr>
    </w:p>
    <w:p w14:paraId="6CBD5443" w14:textId="77777777" w:rsidR="00AC5B67" w:rsidRPr="00AC5B67" w:rsidRDefault="00AC5B67" w:rsidP="00AC5B67">
      <w:pPr>
        <w:spacing w:after="0"/>
        <w:jc w:val="both"/>
        <w:rPr>
          <w:rFonts w:ascii="Times New Roman" w:eastAsia="MS Mincho" w:hAnsi="Times New Roman" w:cs="Times New Roman"/>
          <w:szCs w:val="24"/>
          <w:lang w:val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51"/>
      </w:tblGrid>
      <w:tr w:rsidR="00AC5B67" w:rsidRPr="001B0400" w14:paraId="03E6A22D" w14:textId="77777777" w:rsidTr="00AC5B67">
        <w:tc>
          <w:tcPr>
            <w:tcW w:w="4219" w:type="dxa"/>
          </w:tcPr>
          <w:p w14:paraId="36568BD8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84" w:type="dxa"/>
          </w:tcPr>
          <w:p w14:paraId="313FC0E6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5D812D0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НОО </w:t>
            </w:r>
          </w:p>
          <w:p w14:paraId="7D56BEE7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31.05.2021 №286</w:t>
            </w:r>
          </w:p>
        </w:tc>
      </w:tr>
      <w:tr w:rsidR="00AC5B67" w:rsidRPr="00AC5B67" w14:paraId="6DFF359D" w14:textId="77777777" w:rsidTr="00AC5B67">
        <w:tc>
          <w:tcPr>
            <w:tcW w:w="4219" w:type="dxa"/>
          </w:tcPr>
          <w:p w14:paraId="41E84E5F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08136AEE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6BF9ECD2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AC5B67" w:rsidRPr="00AC5B67" w14:paraId="12DB6445" w14:textId="77777777" w:rsidTr="00AC5B67">
        <w:tc>
          <w:tcPr>
            <w:tcW w:w="4219" w:type="dxa"/>
          </w:tcPr>
          <w:p w14:paraId="72B8B5A7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331DBDFB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70E18D5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AC5B67" w:rsidRPr="00AC5B67" w14:paraId="38AEEB8B" w14:textId="77777777" w:rsidTr="00AC5B67">
        <w:tc>
          <w:tcPr>
            <w:tcW w:w="4219" w:type="dxa"/>
          </w:tcPr>
          <w:p w14:paraId="05A26A16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</w:p>
        </w:tc>
        <w:tc>
          <w:tcPr>
            <w:tcW w:w="284" w:type="dxa"/>
          </w:tcPr>
          <w:p w14:paraId="42CC7840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392E1A2C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B67" w:rsidRPr="00AC5B67" w14:paraId="1B5CDA0B" w14:textId="77777777" w:rsidTr="00AC5B67">
        <w:tc>
          <w:tcPr>
            <w:tcW w:w="4219" w:type="dxa"/>
          </w:tcPr>
          <w:p w14:paraId="298EFA01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аудиторной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proofErr w:type="spellEnd"/>
            <w:r w:rsidRPr="00AC5B67">
              <w:rPr>
                <w:rFonts w:ascii="Times New Roman" w:hAnsi="Times New Roman" w:cs="Times New Roman"/>
                <w:sz w:val="24"/>
                <w:szCs w:val="24"/>
              </w:rPr>
              <w:t>, ч.:</w:t>
            </w:r>
          </w:p>
        </w:tc>
        <w:tc>
          <w:tcPr>
            <w:tcW w:w="284" w:type="dxa"/>
          </w:tcPr>
          <w:p w14:paraId="6D19CF47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231CB9C" w14:textId="77777777" w:rsidR="00AC5B67" w:rsidRPr="00AC5B67" w:rsidRDefault="00AC5B67" w:rsidP="00AC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14:paraId="54259E94" w14:textId="77777777" w:rsidR="00AC5B67" w:rsidRPr="00AC5B67" w:rsidRDefault="00AC5B67" w:rsidP="00AC5B67">
      <w:pPr>
        <w:spacing w:after="160" w:line="259" w:lineRule="auto"/>
        <w:rPr>
          <w:rFonts w:ascii="Calibri Light" w:eastAsia="Times New Roman" w:hAnsi="Calibri Light" w:cs="Times New Roman"/>
          <w:color w:val="2F5496"/>
          <w:sz w:val="32"/>
          <w:szCs w:val="32"/>
          <w:lang w:val="ru-RU" w:eastAsia="ru-RU"/>
        </w:rPr>
        <w:sectPr w:rsidR="00AC5B67" w:rsidRPr="00AC5B67" w:rsidSect="00AC5B67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rPr>
          <w:lang w:val="ru-RU"/>
        </w:rPr>
        <w:id w:val="10863415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</w:sdtEndPr>
      <w:sdtContent>
        <w:p w14:paraId="0DA26FA6" w14:textId="43E75863" w:rsidR="00A964B7" w:rsidRDefault="00A964B7" w:rsidP="00A964B7">
          <w:pPr>
            <w:pStyle w:val="aff0"/>
            <w:spacing w:before="0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</w:pPr>
          <w:r w:rsidRPr="00A964B7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Оглавление</w:t>
          </w:r>
        </w:p>
        <w:p w14:paraId="1D36B106" w14:textId="77777777" w:rsidR="00A964B7" w:rsidRPr="00A964B7" w:rsidRDefault="00A964B7" w:rsidP="00A964B7">
          <w:pPr>
            <w:rPr>
              <w:lang w:val="ru-RU"/>
            </w:rPr>
          </w:pPr>
        </w:p>
        <w:p w14:paraId="79C4E388" w14:textId="6BEBD2CB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110332" w:history="1">
            <w:r w:rsidRPr="00F21B50">
              <w:rPr>
                <w:rStyle w:val="aff9"/>
                <w:rFonts w:ascii="Times New Roman" w:hAnsi="Times New Roman" w:cs="Times New Roman"/>
                <w:noProof/>
                <w:lang w:val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9C116" w14:textId="10AE5AFC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hyperlink w:anchor="_Toc118110333" w:history="1">
            <w:r w:rsidRPr="00F21B50">
              <w:rPr>
                <w:rStyle w:val="aff9"/>
                <w:rFonts w:ascii="Times New Roman" w:hAnsi="Times New Roman" w:cs="Times New Roman"/>
                <w:noProof/>
                <w:lang w:val="ru-RU"/>
              </w:rPr>
              <w:t>Содержание учебного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11307" w14:textId="2BDC945A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hyperlink w:anchor="_Toc118110334" w:history="1">
            <w:r w:rsidRPr="00F21B50">
              <w:rPr>
                <w:rStyle w:val="aff9"/>
                <w:rFonts w:ascii="Times New Roman" w:hAnsi="Times New Roman" w:cs="Times New Roman"/>
                <w:noProof/>
                <w:lang w:val="ru-RU"/>
              </w:rPr>
              <w:t>Планируемые образовательные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3C990" w14:textId="51521A4D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hyperlink w:anchor="_Toc118110335" w:history="1">
            <w:r w:rsidRPr="00F21B50">
              <w:rPr>
                <w:rStyle w:val="aff9"/>
                <w:rFonts w:ascii="Times New Roman" w:hAnsi="Times New Roman" w:cs="Times New Roman"/>
                <w:noProof/>
                <w:w w:val="101"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860DF" w14:textId="28D29206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hyperlink w:anchor="_Toc118110336" w:history="1">
            <w:r w:rsidRPr="00F21B50">
              <w:rPr>
                <w:rStyle w:val="aff9"/>
                <w:rFonts w:ascii="Times New Roman" w:hAnsi="Times New Roman" w:cs="Times New Roman"/>
                <w:noProof/>
              </w:rPr>
              <w:t>Поурочное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91065" w14:textId="141E5BF4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hyperlink w:anchor="_Toc118110337" w:history="1">
            <w:r w:rsidRPr="00F21B50">
              <w:rPr>
                <w:rStyle w:val="aff9"/>
                <w:rFonts w:ascii="Times New Roman" w:hAnsi="Times New Roman" w:cs="Times New Roman"/>
                <w:noProof/>
                <w:lang w:val="ru-RU"/>
              </w:rPr>
              <w:t>Учебно-методическое обеспечение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6D42C" w14:textId="4F54BDCC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hyperlink w:anchor="_Toc118110338" w:history="1">
            <w:r w:rsidRPr="00F21B50">
              <w:rPr>
                <w:rStyle w:val="aff9"/>
                <w:rFonts w:ascii="Times New Roman" w:hAnsi="Times New Roman" w:cs="Times New Roman"/>
                <w:noProof/>
                <w:lang w:val="ru-RU"/>
              </w:rPr>
              <w:t>Методические материалы для учителя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681E4" w14:textId="4123796A" w:rsidR="00A964B7" w:rsidRDefault="00A964B7" w:rsidP="00A964B7">
          <w:pPr>
            <w:pStyle w:val="15"/>
            <w:tabs>
              <w:tab w:val="right" w:leader="dot" w:pos="9562"/>
            </w:tabs>
            <w:spacing w:after="0"/>
            <w:ind w:firstLine="709"/>
            <w:jc w:val="both"/>
            <w:rPr>
              <w:noProof/>
              <w:lang w:val="ru-RU" w:eastAsia="ru-RU"/>
            </w:rPr>
          </w:pPr>
          <w:hyperlink w:anchor="_Toc118110339" w:history="1">
            <w:r w:rsidRPr="00F21B50">
              <w:rPr>
                <w:rStyle w:val="aff9"/>
                <w:rFonts w:ascii="Times New Roman" w:hAnsi="Times New Roman" w:cs="Times New Roman"/>
                <w:noProof/>
                <w:lang w:val="ru-RU"/>
              </w:rPr>
              <w:t>Материально-техническое обеспечение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_Toc118110339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1FD30" w14:textId="3401BC81" w:rsidR="00A964B7" w:rsidRDefault="00A964B7" w:rsidP="00A964B7">
          <w:pPr>
            <w:spacing w:after="0"/>
            <w:ind w:firstLine="709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24171A7" w14:textId="77777777" w:rsidR="008A1ED1" w:rsidRPr="009813EA" w:rsidRDefault="008A1ED1" w:rsidP="008A1ED1">
      <w:pPr>
        <w:rPr>
          <w:lang w:val="ru-RU"/>
        </w:rPr>
        <w:sectPr w:rsidR="008A1ED1" w:rsidRPr="009813EA" w:rsidSect="00C453B1">
          <w:pgSz w:w="11900" w:h="16840"/>
          <w:pgMar w:top="1135" w:right="1068" w:bottom="1440" w:left="1260" w:header="720" w:footer="720" w:gutter="0"/>
          <w:cols w:space="720" w:equalWidth="0">
            <w:col w:w="9572" w:space="0"/>
          </w:cols>
          <w:titlePg/>
          <w:docGrid w:linePitch="360"/>
        </w:sectPr>
      </w:pPr>
    </w:p>
    <w:p w14:paraId="0BEF6295" w14:textId="1C9410E5" w:rsidR="00D84AB2" w:rsidRPr="003D3F82" w:rsidRDefault="001B0400" w:rsidP="003D3F8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Toc118110332"/>
      <w:r w:rsidRPr="003D3F8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Пояснительная записка</w:t>
      </w:r>
      <w:bookmarkEnd w:id="0"/>
    </w:p>
    <w:p w14:paraId="1F519D93" w14:textId="63FC51C3" w:rsidR="001B0400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</w:p>
    <w:p w14:paraId="61D980A7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</w:p>
    <w:p w14:paraId="78353D5D" w14:textId="2420ACB2" w:rsidR="001B0400" w:rsidRPr="001B0400" w:rsidRDefault="00B04B10" w:rsidP="001B040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14:paraId="7F42A311" w14:textId="2D6CC270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B040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чтение".</w:t>
      </w:r>
    </w:p>
    <w:p w14:paraId="392C34B9" w14:textId="77777777" w:rsidR="00D84AB2" w:rsidRPr="009813EA" w:rsidRDefault="00B04B1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6FEF79F7" w14:textId="77777777" w:rsidR="00D84AB2" w:rsidRPr="009813EA" w:rsidRDefault="00B04B1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5126F3FD" w14:textId="77777777" w:rsidR="00D84AB2" w:rsidRPr="009813EA" w:rsidRDefault="00B04B1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9813EA">
        <w:rPr>
          <w:lang w:val="ru-RU"/>
        </w:rPr>
        <w:br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5E6B031B" w14:textId="77777777" w:rsidR="00D84AB2" w:rsidRPr="009813EA" w:rsidRDefault="00B04B1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lang w:val="ru-RU"/>
        </w:rPr>
        <w:tab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A63069D" w14:textId="77777777" w:rsidR="00D84AB2" w:rsidRPr="009813EA" w:rsidRDefault="00B04B1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lang w:val="ru-RU"/>
        </w:rPr>
        <w:lastRenderedPageBreak/>
        <w:tab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016D23F4" w14:textId="1EF430A9" w:rsidR="001B0400" w:rsidRDefault="00B04B10" w:rsidP="001B040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классе).</w:t>
      </w:r>
    </w:p>
    <w:p w14:paraId="5308F63F" w14:textId="0DD7372C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/>
          <w:lang w:val="ru-RU"/>
        </w:rPr>
      </w:pPr>
      <w:r w:rsidRPr="001B040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14:paraId="19DBA7FB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lang w:val="ru-RU"/>
        </w:rPr>
        <w:t>Приоритетная цель</w:t>
      </w:r>
      <w:r w:rsidRPr="009813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9813EA">
        <w:rPr>
          <w:lang w:val="ru-RU"/>
        </w:rPr>
        <w:br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9813EA">
        <w:rPr>
          <w:lang w:val="ru-RU"/>
        </w:rPr>
        <w:br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предметных и универсальных действий в процессе изучения </w:t>
      </w:r>
      <w:proofErr w:type="spellStart"/>
      <w:proofErr w:type="gramStart"/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14:paraId="1AC80601" w14:textId="77777777" w:rsidR="001B0400" w:rsidRPr="009813EA" w:rsidRDefault="001B040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lang w:val="ru-RU"/>
        </w:rPr>
        <w:tab/>
      </w:r>
      <w:r w:rsidRPr="009813EA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069B0239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3B0FE7B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381F69E2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82DDB98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024E1D8E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9813EA">
        <w:rPr>
          <w:lang w:val="ru-RU"/>
        </w:rPr>
        <w:br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9813EA">
        <w:rPr>
          <w:lang w:val="ru-RU"/>
        </w:rPr>
        <w:br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9813EA">
        <w:rPr>
          <w:lang w:val="ru-RU"/>
        </w:rPr>
        <w:br/>
      </w: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09D08111" w14:textId="77777777" w:rsidR="001B0400" w:rsidRPr="009813EA" w:rsidRDefault="001B0400" w:rsidP="001B0400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9813EA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5A827CAB" w14:textId="5BF281DF" w:rsidR="001B0400" w:rsidRPr="009813EA" w:rsidRDefault="001B0400" w:rsidP="001B0400">
      <w:pPr>
        <w:autoSpaceDE w:val="0"/>
        <w:autoSpaceDN w:val="0"/>
        <w:spacing w:after="0"/>
        <w:jc w:val="both"/>
        <w:rPr>
          <w:lang w:val="ru-RU"/>
        </w:rPr>
        <w:sectPr w:rsidR="001B0400" w:rsidRPr="009813EA" w:rsidSect="001B0400">
          <w:pgSz w:w="11900" w:h="16840"/>
          <w:pgMar w:top="1134" w:right="650" w:bottom="1134" w:left="1701" w:header="720" w:footer="720" w:gutter="0"/>
          <w:cols w:space="720" w:equalWidth="0">
            <w:col w:w="9405" w:space="0"/>
          </w:cols>
          <w:docGrid w:linePitch="360"/>
        </w:sectPr>
      </w:pPr>
    </w:p>
    <w:p w14:paraId="67BD10A4" w14:textId="242113B5" w:rsidR="00D84AB2" w:rsidRPr="003D3F82" w:rsidRDefault="001B0400" w:rsidP="003D3F8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118110333"/>
      <w:r w:rsidRPr="003D3F8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Содержание учебного предмета</w:t>
      </w:r>
      <w:bookmarkEnd w:id="1"/>
    </w:p>
    <w:p w14:paraId="23FDD9ED" w14:textId="532D7318" w:rsidR="001B0400" w:rsidRDefault="001B0400" w:rsidP="001B0400">
      <w:pPr>
        <w:tabs>
          <w:tab w:val="left" w:pos="980"/>
        </w:tabs>
        <w:spacing w:after="0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</w:p>
    <w:p w14:paraId="11A552F6" w14:textId="77777777" w:rsidR="001B0400" w:rsidRPr="001B0400" w:rsidRDefault="001B0400" w:rsidP="001B0400">
      <w:pPr>
        <w:tabs>
          <w:tab w:val="left" w:pos="980"/>
        </w:tabs>
        <w:spacing w:after="0"/>
        <w:ind w:firstLine="709"/>
        <w:jc w:val="center"/>
        <w:rPr>
          <w:bCs/>
          <w:sz w:val="24"/>
          <w:szCs w:val="24"/>
          <w:lang w:val="ru-RU"/>
        </w:rPr>
      </w:pPr>
    </w:p>
    <w:p w14:paraId="5B34570B" w14:textId="3BB4DA22" w:rsidR="00D84AB2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01FC1751" w14:textId="77777777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Сказка фольклорная (народная) и литературная (авторская).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3F173B7E" w14:textId="77777777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Произведения о детях и для детей.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</w:t>
      </w:r>
      <w:r w:rsidR="00EC0A37"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е, сказка (общее представление </w:t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на   примере   не   менее   шести   произведений К. Д. Ушинского, Л. Н.</w:t>
      </w:r>
    </w:p>
    <w:p w14:paraId="79522C09" w14:textId="77777777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Толстого, В. Г. Сутеева, Е. А. Пермя</w:t>
      </w:r>
      <w:r w:rsidR="00EC0A37"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ка, В. А. Осеевой, А. Л. Барто,</w:t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60704F40" w14:textId="77777777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Произведения о родной природе. 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4F9D3F5D" w14:textId="77777777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5E94A8F3" w14:textId="77777777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Устное народное творчество — малые фольклорные жанры (не менее шести произведений).</w:t>
      </w:r>
    </w:p>
    <w:p w14:paraId="08226E23" w14:textId="77777777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14:paraId="2BE7F1DC" w14:textId="6AF95C54" w:rsidR="00D84AB2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Потешка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14:paraId="7C3640C9" w14:textId="77777777" w:rsidR="00D84AB2" w:rsidRPr="001B0400" w:rsidRDefault="00B04B1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bCs/>
          <w:sz w:val="24"/>
          <w:szCs w:val="24"/>
          <w:lang w:val="ru-RU"/>
        </w:rPr>
        <w:lastRenderedPageBreak/>
        <w:tab/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Произведения о братьях наших меньших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1B0400">
        <w:rPr>
          <w:bCs/>
          <w:sz w:val="24"/>
          <w:szCs w:val="24"/>
          <w:lang w:val="ru-RU"/>
        </w:rPr>
        <w:tab/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нравственно-этических понятий: любовь и забота о животных.</w:t>
      </w:r>
    </w:p>
    <w:p w14:paraId="1D338A48" w14:textId="203A04FB" w:rsidR="001B0400" w:rsidRPr="001B0400" w:rsidRDefault="00B04B1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Произведения о маме.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 Барто, Н. Н. </w:t>
      </w:r>
      <w:proofErr w:type="spell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Бромлей</w:t>
      </w:r>
      <w:proofErr w:type="spell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, А. В. Митяева, В. Д. Берестова, Э. Э. </w:t>
      </w:r>
      <w:proofErr w:type="spell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Мошковской</w:t>
      </w:r>
      <w:proofErr w:type="spell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, Г. П. </w:t>
      </w:r>
      <w:proofErr w:type="spell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Виеру</w:t>
      </w:r>
      <w:proofErr w:type="spell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, Р. С. Сефа и</w:t>
      </w:r>
      <w:r w:rsidR="001B0400" w:rsidRPr="001B0400">
        <w:rPr>
          <w:bCs/>
          <w:sz w:val="24"/>
          <w:szCs w:val="24"/>
          <w:lang w:val="ru-RU"/>
        </w:rPr>
        <w:t xml:space="preserve"> </w:t>
      </w:r>
      <w:r w:rsidR="001B0400"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5D4CA57A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1C6FDE81" w14:textId="0AB7CABE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Библиографическая культура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062AC08B" w14:textId="3A45A24B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31295995" w14:textId="77777777" w:rsidR="001B0400" w:rsidRPr="001B0400" w:rsidRDefault="001B040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bCs/>
          <w:sz w:val="24"/>
          <w:szCs w:val="24"/>
          <w:lang w:val="ru-RU"/>
        </w:rPr>
        <w:tab/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О нашей Родине. Круг чтения: произведения о Родине (на </w:t>
      </w:r>
      <w:proofErr w:type="gram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примере  не</w:t>
      </w:r>
      <w:proofErr w:type="gram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  менее   трёх   стихотворений И. С. Никитина, Ф. П. Савинова, А. А. Прокофьева, Н. М. Рубцова, С. А. Есенина и др.).</w:t>
      </w:r>
    </w:p>
    <w:p w14:paraId="1A5E6EBD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14:paraId="33CB18AF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Фольклор (устное народное творчество). 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14:paraId="117ECB1E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4842F3B2" w14:textId="63EA6EBE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lastRenderedPageBreak/>
        <w:t xml:space="preserve">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</w:t>
      </w:r>
      <w:proofErr w:type="gram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произведениях  (</w:t>
      </w:r>
      <w:proofErr w:type="gram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например,    произведения    П. И. Чайковского, А. Вивальди и др.). </w:t>
      </w:r>
    </w:p>
    <w:p w14:paraId="4B8BDD8A" w14:textId="33A75826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О детях и дружбе. Круг чтения: тема дружбы в художественном произведении (расширение круга чтения: не менее четырёх произведений С. А. </w:t>
      </w:r>
      <w:proofErr w:type="gram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Баруздина,  Н.</w:t>
      </w:r>
      <w:proofErr w:type="gram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Н. Носова,  В. А. Осеевой, А. Гайдара, В.</w:t>
      </w:r>
    </w:p>
    <w:p w14:paraId="4FBEC3DC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П. Катаева, И. П. </w:t>
      </w:r>
      <w:proofErr w:type="spell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Токмаковой</w:t>
      </w:r>
      <w:proofErr w:type="spell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013872EE" w14:textId="63DAAA4D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Мир сказок. Фольклорная (народная) и литературная (авторская) сказка: «бродячие» сюжеты</w:t>
      </w:r>
      <w:r w:rsidRPr="001B0400">
        <w:rPr>
          <w:bCs/>
          <w:sz w:val="24"/>
          <w:szCs w:val="24"/>
          <w:lang w:val="ru-RU"/>
        </w:rPr>
        <w:t xml:space="preserve"> </w:t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</w:t>
      </w:r>
      <w:proofErr w:type="gram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рыбка»  и</w:t>
      </w:r>
      <w:proofErr w:type="gram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 «Сказка  о рыбаке  и 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6D9DBECB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О братьях наших меньших.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Мамина-Сибиряка, Е. И. Чарушина, В. В. Бианки, Г. А. </w:t>
      </w:r>
      <w:proofErr w:type="spell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Скребицкого</w:t>
      </w:r>
      <w:proofErr w:type="spell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, В. В. </w:t>
      </w:r>
      <w:proofErr w:type="spell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Чаплиной</w:t>
      </w:r>
      <w:proofErr w:type="spell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, С. В. Михалкова, Б. С. Житкова, С. В. Образцова, М. М.</w:t>
      </w:r>
    </w:p>
    <w:p w14:paraId="57AD63A3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Пришвина и др.). 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</w:t>
      </w:r>
    </w:p>
    <w:p w14:paraId="31D44D31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Особенности басни как жанра литературы, прозаические и стихотворные   басни</w:t>
      </w:r>
      <w:proofErr w:type="gram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  (</w:t>
      </w:r>
      <w:proofErr w:type="gram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на   примере произведений   И. А. Крылова, Л. Н. Толстого). Мораль басни как нравственный урок (поучение).</w:t>
      </w:r>
    </w:p>
    <w:p w14:paraId="38A216A2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Знакомство с художниками-иллюстраторами, анималистами (без использования термина): Е. И. Чарушин, В. В. Бианки.</w:t>
      </w:r>
    </w:p>
    <w:p w14:paraId="3D4B29C8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О наших близких,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078EAAD6" w14:textId="56C43D0A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Зарубежная литература. Круг чтения: литературная (авторская) сказка (не менее двух произведений): зарубежные писатели-сказочники (Ш. Перро, братья Гримм, Х.-К. </w:t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lastRenderedPageBreak/>
        <w:t>Андерсен, Дж. Родари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073C8AAB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Библиографическая </w:t>
      </w:r>
      <w:proofErr w:type="gram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культура(</w:t>
      </w:r>
      <w:proofErr w:type="gram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работа  с  детской  книгой и справочной литературой). Книга как источник необходимых знаний. Элементы книги: содержание или оглавление, аннотация, </w:t>
      </w:r>
      <w:r w:rsidRPr="001B0400">
        <w:rPr>
          <w:bCs/>
          <w:sz w:val="24"/>
          <w:szCs w:val="24"/>
          <w:lang w:val="ru-RU"/>
        </w:rPr>
        <w:br/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38A07B11" w14:textId="1535074B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7F9E16CF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О Родине и её истории. 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</w:t>
      </w:r>
      <w:r w:rsidRPr="001B0400">
        <w:rPr>
          <w:bCs/>
          <w:sz w:val="24"/>
          <w:szCs w:val="24"/>
          <w:lang w:val="ru-RU"/>
        </w:rPr>
        <w:br/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</w:rPr>
        <w:t>I</w:t>
      </w: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 </w:t>
      </w:r>
      <w:proofErr w:type="gramStart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Репродукции  картин</w:t>
      </w:r>
      <w:proofErr w:type="gramEnd"/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6EDE0905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Фольклор (устное народное творчество). Круг чтения: малые жанры фольклора (пословицы, потешки, считалки, небылицы, скороговорки, загадки, по выбору). Знакомство с видами загадок.</w:t>
      </w:r>
    </w:p>
    <w:p w14:paraId="7C7BC5BE" w14:textId="05D98F66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Пословицы народов России (значение, характеристика, нравственная основа). Книги и словари,</w:t>
      </w:r>
      <w:r>
        <w:rPr>
          <w:bCs/>
          <w:sz w:val="24"/>
          <w:szCs w:val="24"/>
          <w:lang w:val="ru-RU"/>
        </w:rPr>
        <w:t xml:space="preserve"> </w:t>
      </w: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335DF34D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Билибина, В. М. Конашевич). Отражение в сказках народного быта и культуры. Составление плана сказки.</w:t>
      </w:r>
    </w:p>
    <w:p w14:paraId="364B97EE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</w:t>
      </w:r>
      <w:proofErr w:type="gramStart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),  характеристика</w:t>
      </w:r>
      <w:proofErr w:type="gramEnd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главного  героя  (где  жил, 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0D105FD4" w14:textId="77777777" w:rsidR="001B0400" w:rsidRPr="001B0400" w:rsidRDefault="001B040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sz w:val="24"/>
          <w:szCs w:val="24"/>
          <w:lang w:val="ru-RU"/>
        </w:rPr>
        <w:tab/>
      </w: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Творчество А. С. Пушкина. А.  С.  Пушкин — великий русский поэт. Лирические произведения А. С. Пушкина: средства художественной выразительности (сравнение, эпитет); рифма, ритм. </w:t>
      </w:r>
    </w:p>
    <w:p w14:paraId="4838FDBD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Литературные сказки А.  С. Пушкина в стихах (по выбору, например, «Сказка о царе Салтане, о сыне его славном и могучем богатыре князе </w:t>
      </w:r>
      <w:proofErr w:type="spellStart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Гвидоне</w:t>
      </w:r>
      <w:proofErr w:type="spellEnd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о прекрасной царевне Лебеди»).</w:t>
      </w:r>
    </w:p>
    <w:p w14:paraId="4D6B1E91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— иллюстратор сказок А. С. Пушкина.</w:t>
      </w:r>
    </w:p>
    <w:p w14:paraId="21807187" w14:textId="77777777" w:rsidR="001B0400" w:rsidRPr="001B0400" w:rsidRDefault="001B040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sz w:val="24"/>
          <w:szCs w:val="24"/>
          <w:lang w:val="ru-RU"/>
        </w:rPr>
        <w:tab/>
      </w: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Творчество И. А. Крылова. Басня — произведение-поучение, которое помогает увидеть свои и чужие недостатки. Иносказание в баснях И.  А.  Крылов — великий русский баснописец. Басни И. А. </w:t>
      </w:r>
    </w:p>
    <w:p w14:paraId="578FFB25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Крылова (не менее двух): назначение, темы и герои, особенности языка. Явная и скрытая мораль басен. Использование крылатых выражений в речи. </w:t>
      </w:r>
    </w:p>
    <w:p w14:paraId="49A28FA2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r w:rsidRPr="001B0400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Х—ХХ веков. Лирические произведения как способ передачи чувств людей, автора. Картины природы в произведениях поэтов и писателей (</w:t>
      </w:r>
      <w:proofErr w:type="gramStart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 менее</w:t>
      </w:r>
      <w:proofErr w:type="gramEnd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пяти  авторов  по  выбору): Ф. И. Тютчева, А. А. Фета, М. Ю. Лермонтова, А. Н. Майкова, Н. А. Некрасова, А.  А.  Блока, С.  А. 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14:paraId="7C6D27D8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76CD477C" w14:textId="66F06518" w:rsidR="00D84AB2" w:rsidRDefault="001B0400" w:rsidP="001B0400">
      <w:pPr>
        <w:autoSpaceDE w:val="0"/>
        <w:autoSpaceDN w:val="0"/>
        <w:spacing w:after="0"/>
        <w:ind w:firstLine="709"/>
        <w:jc w:val="both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Творчество Л. Н. Толстого. Жанровое многообразие произведений Л. Н. Толстого: сказки, рассказы, басни, быль (не менее трёх произведений). 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3C3C5C94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Литературная сказка. Литературная сказка русских писателей (не менее двух). Круг чтения: произведения Д. Н. Мамина-Сибиряка, В.  Ф.   Одоевского, В.  М.   Гаршина, М.   Горького, И. С. Соколова-Микитова, Г. А. </w:t>
      </w:r>
      <w:proofErr w:type="spell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Скребицкого</w:t>
      </w:r>
      <w:proofErr w:type="spell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и др. Особенности авторских сказок (сюжет, язык, герои). </w:t>
      </w:r>
      <w:proofErr w:type="gram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Составление  аннотации</w:t>
      </w:r>
      <w:proofErr w:type="gram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</w:t>
      </w:r>
    </w:p>
    <w:p w14:paraId="72B86F68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Произведения о взаимоотношениях человека и животных. Человек и его отношения с животными: верность, преданность, забота и любовь. Круг чтения (по выбору, не менее четырёх авторов): произведения Д. Н. Мамина-Сибиряка, К. Г. </w:t>
      </w:r>
      <w:proofErr w:type="gram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Паустовского,   </w:t>
      </w:r>
      <w:proofErr w:type="gram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М. М.    Пришвина,   С. В.    Образцова, В. Л.   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2896DA39" w14:textId="2F6331CC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Произведения о детях.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</w:t>
      </w: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lastRenderedPageBreak/>
        <w:t>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14:paraId="3E3E96D9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Юмористические произведения.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</w:t>
      </w:r>
      <w:proofErr w:type="spell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Голявкин</w:t>
      </w:r>
      <w:proofErr w:type="spell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и др.</w:t>
      </w:r>
    </w:p>
    <w:p w14:paraId="022DCA05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Зарубежная литература. Круг чтения (произведения двух-трёх </w:t>
      </w:r>
      <w:proofErr w:type="gram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авторов  по</w:t>
      </w:r>
      <w:proofErr w:type="gram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выбору): литературные  сказки  Ш.  Перро, Х.-К.   </w:t>
      </w:r>
      <w:proofErr w:type="gram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Андерсена,  Ц.</w:t>
      </w:r>
      <w:proofErr w:type="gram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Топелиуса</w:t>
      </w:r>
      <w:proofErr w:type="spell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 Р. Киплинга,  Дж. Родари, С. </w:t>
      </w:r>
      <w:proofErr w:type="spell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Лагерлёф</w:t>
      </w:r>
      <w:proofErr w:type="spell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Заходер</w:t>
      </w:r>
      <w:proofErr w:type="spell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. </w:t>
      </w:r>
    </w:p>
    <w:p w14:paraId="31ABC45C" w14:textId="77777777" w:rsidR="001B0400" w:rsidRPr="001B0400" w:rsidRDefault="001B040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iCs/>
          <w:sz w:val="24"/>
          <w:szCs w:val="24"/>
          <w:lang w:val="ru-RU"/>
        </w:rPr>
        <w:tab/>
      </w: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Библиографическая </w:t>
      </w:r>
      <w:proofErr w:type="gram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культура  (</w:t>
      </w:r>
      <w:proofErr w:type="gram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работа  с  детской  книгой и справочной литературой). Ценность чтения художественной литературы и фольклора, осознание важности читательской деятельности.</w:t>
      </w:r>
    </w:p>
    <w:p w14:paraId="2598CD26" w14:textId="77777777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7202FF79" w14:textId="66DFA260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b/>
          <w:bCs/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/>
        </w:rPr>
        <w:t>4 класс</w:t>
      </w:r>
    </w:p>
    <w:p w14:paraId="0BC1790C" w14:textId="240E56F3" w:rsidR="001B0400" w:rsidRPr="001B0400" w:rsidRDefault="001B0400" w:rsidP="001B0400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О Родине, героические страницы истории. Наше Отечество, образ родной земли в стихотворных и прозаических произведениях писателей и поэтов Х</w:t>
      </w:r>
      <w:r w:rsidRPr="001B0400">
        <w:rPr>
          <w:rFonts w:ascii="Times New Roman" w:eastAsia="Times New Roman" w:hAnsi="Times New Roman"/>
          <w:iCs/>
          <w:color w:val="000000"/>
          <w:sz w:val="24"/>
          <w:szCs w:val="24"/>
        </w:rPr>
        <w:t>I</w:t>
      </w: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Отечества  в</w:t>
      </w:r>
      <w:proofErr w:type="gramEnd"/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14:paraId="184D7CC8" w14:textId="77777777" w:rsidR="001B0400" w:rsidRPr="001B0400" w:rsidRDefault="001B0400" w:rsidP="001B0400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B0400">
        <w:rPr>
          <w:iCs/>
          <w:sz w:val="24"/>
          <w:szCs w:val="24"/>
          <w:lang w:val="ru-RU"/>
        </w:rPr>
        <w:tab/>
      </w:r>
      <w:r w:rsidRPr="001B040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Круг чтения: народная и авторская песня: понятие исторической песни, знакомство с песнями на тему Великой Отечественной войны.</w:t>
      </w:r>
    </w:p>
    <w:p w14:paraId="7560E946" w14:textId="77777777" w:rsidR="0017392D" w:rsidRPr="001B0400" w:rsidRDefault="0017392D" w:rsidP="0017392D">
      <w:pPr>
        <w:tabs>
          <w:tab w:val="left" w:pos="180"/>
        </w:tabs>
        <w:autoSpaceDE w:val="0"/>
        <w:autoSpaceDN w:val="0"/>
        <w:spacing w:after="0" w:line="262" w:lineRule="auto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14:paraId="21E2088F" w14:textId="77777777" w:rsidR="0017392D" w:rsidRPr="001B0400" w:rsidRDefault="0017392D" w:rsidP="0017392D">
      <w:pPr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назначение,   </w:t>
      </w:r>
      <w:proofErr w:type="gramEnd"/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сравнение,   классификация).   Собиратели   фольклора (А. Н. Афанасьев, В.</w:t>
      </w:r>
    </w:p>
    <w:p w14:paraId="776F1F9A" w14:textId="77777777" w:rsidR="0017392D" w:rsidRPr="001B0400" w:rsidRDefault="0017392D" w:rsidP="0017392D">
      <w:pPr>
        <w:autoSpaceDE w:val="0"/>
        <w:autoSpaceDN w:val="0"/>
        <w:spacing w:before="70" w:after="0" w:line="271" w:lineRule="auto"/>
        <w:ind w:right="432"/>
        <w:rPr>
          <w:sz w:val="24"/>
          <w:szCs w:val="24"/>
          <w:lang w:val="ru-RU"/>
        </w:rPr>
      </w:pPr>
      <w:r w:rsidRPr="001B040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7D1C45FC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lastRenderedPageBreak/>
        <w:t xml:space="preserve">Круг чтения: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качествами  обладал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Средства  художественной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40B5DC3E" w14:textId="310C5B6C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Творчество А. С. Пушкина. 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сказки  А.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С.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Пушкина  в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стихах:  «Сказка  о 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1BCF0E91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Творчество И. А. Крылова. 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Хемницера</w:t>
      </w:r>
      <w:proofErr w:type="spell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716E948F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Творчество М. Ю. Лермонтова.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14:paraId="3A462185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Переносное значение   слов   в   метафоре. Метафора   в   стихотворениях М. Ю. Лермонтова.</w:t>
      </w:r>
    </w:p>
    <w:p w14:paraId="2F80B0A0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Литературная сказка.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Лермонтова,   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П.  П.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Ершова,   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П. П. Бажова, С. Т. Аксакова, С.  Я.  Маршака и др.). Связь литературной сказки с фольклорной: народная речь —особенность авторской сказки. Иллюстрации в сказке: назначение, особенности.</w:t>
      </w:r>
    </w:p>
    <w:p w14:paraId="7704C4A3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</w:rPr>
        <w:t>I</w:t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Х— ХХ веков.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Лирика,  лирические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14:paraId="0CF88B3E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Некрасов,  И.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А.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Бунин,  А.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А.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Блок,  К.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36027DE6" w14:textId="77777777" w:rsidR="0017392D" w:rsidRPr="0017392D" w:rsidRDefault="0017392D" w:rsidP="0017392D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i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Творчество Л. Н. Толстого.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14:paraId="18A4B91F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17392D">
        <w:rPr>
          <w:i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67C3CF64" w14:textId="77777777" w:rsidR="0017392D" w:rsidRPr="0017392D" w:rsidRDefault="0017392D" w:rsidP="0017392D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lastRenderedPageBreak/>
        <w:t>Фольклор (устное народное творчество).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14:paraId="5DF826FD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назначение,   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сравнение,   классификация).   Собиратели   фольклора (А. Н. Афанасьев, В.</w:t>
      </w:r>
    </w:p>
    <w:p w14:paraId="13FC94D3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5BE61F1E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Круг чтения: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качествами  обладал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Средства  художественной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2644B225" w14:textId="432B3F2E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Творчество А. С. Пушкина. 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сказки  А.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С.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Пушкина  в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стихах:  «Сказка  о 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3472ECAA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Творчество И. А. Крылова. 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Хемницера</w:t>
      </w:r>
      <w:proofErr w:type="spell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37EE0A94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Творчество М. Ю. Лермонтова.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14:paraId="42189AEB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Переносное значение   слов   в   метафоре. Метафора   в   стихотворениях М. Ю. Лермонтова.</w:t>
      </w:r>
    </w:p>
    <w:p w14:paraId="44FC0A54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Литературная сказка.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Лермонтова,   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П.  П.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Ершова,   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П. П. Бажова, С. Т. Аксакова, С.  Я.  Маршака и др.). Связь литературной сказки с фольклорной: народная речь —особенность авторской сказки. Иллюстрации в сказке: назначение, особенности.</w:t>
      </w:r>
    </w:p>
    <w:p w14:paraId="14251402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</w:rPr>
        <w:t>I</w:t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Х— ХХ веков.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Лирика,  лирические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14:paraId="6D7D3BE2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Некрасов,  И.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А.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Бунин,  А.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А.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Блок,  К.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</w:t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lastRenderedPageBreak/>
        <w:t>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786F3EEA" w14:textId="77777777" w:rsidR="0017392D" w:rsidRPr="0017392D" w:rsidRDefault="0017392D" w:rsidP="0017392D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i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Творчество Л. Н. Толстого.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14:paraId="5ECD93E9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17392D">
        <w:rPr>
          <w:i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0FB04A0F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Произведения о животных и родной природе.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  примере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произведений  А. И.  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Куприна,  В.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П.   Астафьева, К. Г. Паустовского, М. М. Пришвина, Ю. И. Коваля и др.</w:t>
      </w:r>
    </w:p>
    <w:p w14:paraId="7915D0F3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Произведения о детях. Тематика произведений о детях, их жизни, играх и занятиях, </w:t>
      </w:r>
      <w:r w:rsidRPr="0017392D">
        <w:rPr>
          <w:i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54FE009F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Пьеса.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жанр  драматического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произведения. Пьеса и сказка: драматическое и эпическое произведения. Авторские ремарки: назначение, содержание.</w:t>
      </w:r>
    </w:p>
    <w:p w14:paraId="2F6AC7D4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Юмористические произведения.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Голявкина</w:t>
      </w:r>
      <w:proofErr w:type="spell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2E80D15B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i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Зарубежная литература.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 w14:paraId="1EEC5286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</w:pP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Библиографическая  культура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  (работа   с   детской   книгой и справочной литературой).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6B269693" w14:textId="77777777" w:rsidR="0017392D" w:rsidRPr="0017392D" w:rsidRDefault="0017392D" w:rsidP="0017392D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</w:pP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общеучебный</w:t>
      </w:r>
      <w:proofErr w:type="spell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навык чтения и умения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Благодаря содержанию учебного предмета педагог сможет реализовать воспитательный потенциал урока через подбор соответствующих текстов для чтения, выбор методов, методик, </w:t>
      </w:r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lastRenderedPageBreak/>
        <w:t xml:space="preserve">технологий, оказывающих воспитательное воздействие на личность в соответствии с воспитательным идеалом, </w:t>
      </w:r>
      <w:proofErr w:type="gramStart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целью  и</w:t>
      </w:r>
      <w:proofErr w:type="gramEnd"/>
      <w:r w:rsidRPr="0017392D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задачами воспитания, целевыми ориентирами результатов воспитания, связанных с возрастными особенностями учащихся.</w:t>
      </w:r>
    </w:p>
    <w:p w14:paraId="34F276DD" w14:textId="5C8BB5E0" w:rsidR="001B0400" w:rsidRPr="001B0400" w:rsidRDefault="001B0400">
      <w:pPr>
        <w:rPr>
          <w:sz w:val="24"/>
          <w:szCs w:val="24"/>
          <w:lang w:val="ru-RU"/>
        </w:rPr>
        <w:sectPr w:rsidR="001B0400" w:rsidRPr="001B0400" w:rsidSect="001B0400">
          <w:pgSz w:w="11900" w:h="16840"/>
          <w:pgMar w:top="1135" w:right="650" w:bottom="1135" w:left="1701" w:header="720" w:footer="720" w:gutter="0"/>
          <w:cols w:space="720" w:equalWidth="0">
            <w:col w:w="9547" w:space="0"/>
          </w:cols>
          <w:docGrid w:linePitch="360"/>
        </w:sectPr>
      </w:pPr>
    </w:p>
    <w:p w14:paraId="4249DA8D" w14:textId="2ACEA9FC" w:rsidR="00D84AB2" w:rsidRPr="003D3F82" w:rsidRDefault="0017392D" w:rsidP="003D3F8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_Toc118110334"/>
      <w:r w:rsidRPr="003D3F8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Планируемые образовательные результаты</w:t>
      </w:r>
      <w:bookmarkEnd w:id="2"/>
    </w:p>
    <w:p w14:paraId="555BFE0A" w14:textId="452DA923" w:rsidR="0017392D" w:rsidRDefault="0017392D" w:rsidP="0017392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3BE85F3" w14:textId="77777777" w:rsidR="0017392D" w:rsidRPr="0017392D" w:rsidRDefault="0017392D" w:rsidP="0017392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523B14" w14:textId="77777777" w:rsidR="00D84AB2" w:rsidRPr="0017392D" w:rsidRDefault="00B04B10" w:rsidP="003D3F82">
      <w:pPr>
        <w:tabs>
          <w:tab w:val="left" w:pos="180"/>
        </w:tabs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3BB123C4" w14:textId="073C8C63" w:rsidR="00D84AB2" w:rsidRPr="0017392D" w:rsidRDefault="0017392D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5B5E435" w14:textId="2E1F1896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 w:rsidR="003D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E007C19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Гражданско-патриотическое воспитание:</w:t>
      </w:r>
    </w:p>
    <w:p w14:paraId="73A5C9C8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A3B03DA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050FA854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4B941BB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Духовно-нравственное воспитание:</w:t>
      </w:r>
    </w:p>
    <w:p w14:paraId="121B8B03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45B0B108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26844990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C06E1FE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6F18AE74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Эстетическое воспитание:</w:t>
      </w:r>
    </w:p>
    <w:p w14:paraId="20E98889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</w:t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творчеству своего и других народов, готовность выражать своё отношение в разных видах художественной деятельности;</w:t>
      </w:r>
    </w:p>
    <w:p w14:paraId="7BC393AE" w14:textId="603DB304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приобретение  эстетического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опыта  слушания,  чтения и эмоционально-эстетической оценки</w:t>
      </w:r>
      <w:r w:rsidR="001739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произведений фольклора и художественной литературы;</w:t>
      </w:r>
    </w:p>
    <w:p w14:paraId="19057938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02080854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09342DB9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соблюдение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правил  здорового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14:paraId="31CAD652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бережное отношение к физическому и психическому здоровью.</w:t>
      </w:r>
    </w:p>
    <w:p w14:paraId="4D8CD687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Трудовое воспитание:</w:t>
      </w:r>
    </w:p>
    <w:p w14:paraId="2F0EE654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9A6E840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Экологическое воспитание:</w:t>
      </w:r>
    </w:p>
    <w:p w14:paraId="4328C0E2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D7C6B95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неприятие действий, приносящих ей вред.</w:t>
      </w:r>
    </w:p>
    <w:p w14:paraId="7937DF8F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Ценности научного познания:</w:t>
      </w:r>
    </w:p>
    <w:p w14:paraId="6F886622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EC329D9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002961A6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4E93BB6D" w14:textId="19015CC8" w:rsidR="00D84AB2" w:rsidRPr="0017392D" w:rsidRDefault="0017392D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48A1F31" w14:textId="77777777" w:rsidR="00D84AB2" w:rsidRPr="0017392D" w:rsidRDefault="00B04B10" w:rsidP="003D3F82">
      <w:pPr>
        <w:tabs>
          <w:tab w:val="left" w:pos="180"/>
        </w:tabs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11DB4D75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базовые логические действия:</w:t>
      </w:r>
    </w:p>
    <w:p w14:paraId="25372CE4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0C1E0D2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объединять произведения по жанру, авторской принадлежности;</w:t>
      </w:r>
    </w:p>
    <w:p w14:paraId="38DAC8C2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3C54869B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предложенному алгоритму;</w:t>
      </w:r>
    </w:p>
    <w:p w14:paraId="11BCB0C4" w14:textId="77777777" w:rsidR="00D84AB2" w:rsidRP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—  выявлять недостаток информации для решения учебной (практической) задачи на основе предложенного алгоритма;</w:t>
      </w:r>
    </w:p>
    <w:p w14:paraId="4C8E8283" w14:textId="77777777" w:rsid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устанавливать причинно-следственные связи в сюжете фольклорного и художественного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</w:p>
    <w:p w14:paraId="11DFAF20" w14:textId="05208B59" w:rsidR="0017392D" w:rsidRDefault="00B04B10" w:rsidP="003D3F82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7388EC1D" w14:textId="13E9F81A" w:rsidR="00D84AB2" w:rsidRP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предложенных учителем вопросов;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формулировать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 помощью учителя цель, планировать изменения объекта, ситуации;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предложенных критериев);</w:t>
      </w:r>
    </w:p>
    <w:p w14:paraId="01F12240" w14:textId="77777777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  установлению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особенностей  объекта  изучения и связей между объектами (часть — целое, причина —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следствие);</w:t>
      </w:r>
    </w:p>
    <w:p w14:paraId="3D0CAF6C" w14:textId="1DB07DE4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DD19F09" w14:textId="77777777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прогнозировать возможное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развитие  процессов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 событий и их последствия в аналогичных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или сходных ситуациях;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работа с информацией:</w:t>
      </w:r>
    </w:p>
    <w:p w14:paraId="41D4D588" w14:textId="1D108C23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выбирать источник получения информации;</w:t>
      </w:r>
    </w:p>
    <w:p w14:paraId="48C4E120" w14:textId="4BDEEA71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представленную в явном виде;</w:t>
      </w:r>
    </w:p>
    <w:p w14:paraId="4D8AEC90" w14:textId="6DAE0A0F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предложенного учителем способа её проверки;</w:t>
      </w:r>
    </w:p>
    <w:p w14:paraId="6C90305B" w14:textId="6C928F28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информационной безопасности при поиске информации в сети Интернет;</w:t>
      </w:r>
    </w:p>
    <w:p w14:paraId="080C56CD" w14:textId="77777777" w:rsid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соответствии с учебной задачей;</w:t>
      </w:r>
    </w:p>
    <w:p w14:paraId="66D6F7F7" w14:textId="5867253C" w:rsidR="00D84AB2" w:rsidRPr="0017392D" w:rsidRDefault="00B04B10" w:rsidP="0017392D">
      <w:pPr>
        <w:tabs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самостоятельно создавать схемы, таблицы для представления информации.</w:t>
      </w:r>
    </w:p>
    <w:p w14:paraId="44C869FD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коммуникативные универсальные учебные действия: </w:t>
      </w:r>
    </w:p>
    <w:p w14:paraId="0B5C4D3A" w14:textId="554EA2CD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общение:</w:t>
      </w:r>
    </w:p>
    <w:p w14:paraId="500ED792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условиями общения в знакомой среде;</w:t>
      </w:r>
    </w:p>
    <w:p w14:paraId="38E7CF5A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дискуссии;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3A82D214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</w:p>
    <w:p w14:paraId="28370C2F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</w:p>
    <w:p w14:paraId="504F6E0D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</w:p>
    <w:p w14:paraId="75167B8A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</w:t>
      </w:r>
      <w:r w:rsid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14:paraId="3F19199E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готовить небольшие публичные выступления;</w:t>
      </w:r>
    </w:p>
    <w:p w14:paraId="007870D5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4E35D159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К концу обучения в начальной школе у обучающегося формируются регулятивные универсальные учебные действия: </w:t>
      </w:r>
    </w:p>
    <w:p w14:paraId="418B7E1C" w14:textId="7EF9BF88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самоорганизация:</w:t>
      </w:r>
    </w:p>
    <w:p w14:paraId="5A5B9F02" w14:textId="77777777" w:rsid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14:paraId="0324A64D" w14:textId="675C48A4" w:rsidR="00D84AB2" w:rsidRPr="0017392D" w:rsidRDefault="00B04B10" w:rsidP="0017392D">
      <w:pPr>
        <w:tabs>
          <w:tab w:val="left" w:pos="180"/>
          <w:tab w:val="left" w:pos="709"/>
        </w:tabs>
        <w:autoSpaceDE w:val="0"/>
        <w:autoSpaceDN w:val="0"/>
        <w:spacing w:after="0"/>
        <w:ind w:left="567" w:right="35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выстраивать последовательность выбранных действий;</w:t>
      </w:r>
    </w:p>
    <w:p w14:paraId="367CD514" w14:textId="77777777" w:rsidR="0017392D" w:rsidRDefault="00B04B10" w:rsidP="0017392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самоконтроль:</w:t>
      </w:r>
    </w:p>
    <w:p w14:paraId="0154CAD8" w14:textId="77777777" w:rsid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14:paraId="1F185004" w14:textId="77777777" w:rsid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корректировать свои учебные действия для преодоления ошибок.</w:t>
      </w:r>
    </w:p>
    <w:p w14:paraId="5EF44970" w14:textId="77777777" w:rsid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Совместная деятельность:</w:t>
      </w:r>
    </w:p>
    <w:p w14:paraId="34892518" w14:textId="75FF51DC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C60D2C7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982D396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</w:p>
    <w:p w14:paraId="2AFC23A5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ответственно выполнять свою часть работы;</w:t>
      </w:r>
    </w:p>
    <w:p w14:paraId="25F0380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оценивать свой вклад в общий результат;</w:t>
      </w:r>
    </w:p>
    <w:p w14:paraId="0BA30CAA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14:paraId="0929833E" w14:textId="17A115EF" w:rsidR="00D84AB2" w:rsidRPr="0017392D" w:rsidRDefault="0017392D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89C9ED1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4B8581BB" w14:textId="56925264" w:rsidR="00D84AB2" w:rsidRPr="0017392D" w:rsidRDefault="0017392D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 класс</w:t>
      </w:r>
    </w:p>
    <w:p w14:paraId="5BCEB98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24B12F2A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3C6B2909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761222BF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прозаическую (</w:t>
      </w:r>
      <w:proofErr w:type="spell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нестихотворную</w:t>
      </w:r>
      <w:proofErr w:type="spell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 и стихотворную речь;</w:t>
      </w:r>
    </w:p>
    <w:p w14:paraId="30CBE97B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2B84B7F5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1D91F3A5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произведения: определять последовательность событий в произведении, характеризовать </w:t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поступки (положительные или отрицательные) героя, объяснять значение незнакомого слова с использованием словаря;</w:t>
      </w:r>
    </w:p>
    <w:p w14:paraId="033CB8EB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4B8EB6C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3D070554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по ролям с соблюдением норм произношения, расстановки ударения;</w:t>
      </w:r>
    </w:p>
    <w:p w14:paraId="51643CDC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составлять высказывания по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содержанию  произведения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(не менее 3 предложений) по заданному алгоритму;</w:t>
      </w:r>
    </w:p>
    <w:p w14:paraId="0D7F997E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сочинять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небольшие  тексты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по  предложенному  началу и др. (не менее 3 предложений);</w:t>
      </w:r>
    </w:p>
    <w:p w14:paraId="73303AE1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ориентироваться в книге/учебнике по обложке, оглавлению, иллюстрациям;</w:t>
      </w:r>
    </w:p>
    <w:p w14:paraId="1C4FCE37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3CA6CCDA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660D9BDD" w14:textId="446BB744" w:rsidR="00D84AB2" w:rsidRPr="0017392D" w:rsidRDefault="0017392D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2 класс</w:t>
      </w:r>
    </w:p>
    <w:p w14:paraId="332150DE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2028177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  стихотворные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произведения  в  темпе не менее 40 слов в минуту (без отметочного оценивания);</w:t>
      </w:r>
    </w:p>
    <w:p w14:paraId="3D19CAC9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21855996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14:paraId="13CA9DCC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5F144777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23483145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2396E51B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6EE009C2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23E34639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6109BE2A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4DD139B5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14:paraId="6E9FB68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14:paraId="002A8130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составлять высказывания на заданную тему по содержанию произведения (не менее 5 предложений);</w:t>
      </w:r>
    </w:p>
    <w:p w14:paraId="79AAB2A0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сочинять по аналогии с прочитанным загадки, небольшие сказки, рассказы;</w:t>
      </w:r>
    </w:p>
    <w:p w14:paraId="24939A11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14:paraId="4D8A3C4A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 книги для самостоятельного чтения с учётом рекомендательного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списка,  используя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картотеки,  рассказывать о прочитанной книге;</w:t>
      </w:r>
    </w:p>
    <w:p w14:paraId="4B37D2FA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14:paraId="37A59078" w14:textId="25A7174D" w:rsidR="00D84AB2" w:rsidRPr="0017392D" w:rsidRDefault="0017392D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3 класс</w:t>
      </w:r>
    </w:p>
    <w:p w14:paraId="65A428A7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отвечать на вопрос о культурной значимости устного народного  творчества  и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художественной  литературы, 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5B87F6F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71FDAD52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2BEF277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наизусть не менее 4 стихотворений в соответствии с изученной тематикой произведений;</w:t>
      </w:r>
    </w:p>
    <w:p w14:paraId="78B2909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художественные произведения и познавательные тексты;</w:t>
      </w:r>
    </w:p>
    <w:p w14:paraId="7562DC6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6CAE67E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79D51F4C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001E95BB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3062E8CC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5D89A6FC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04D807B6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6EAC95C0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6DF9CF46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монологическое и диалогическое высказывание с соблюдением орфоэпических и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23919942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23B130F3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5FAFA80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по ролям с соблюдением норм произношения, инсценировать небольшие эпизоды из произведения;</w:t>
      </w:r>
    </w:p>
    <w:p w14:paraId="70CEE964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корректировать собственный письменный текст;</w:t>
      </w:r>
    </w:p>
    <w:p w14:paraId="4CDC860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составлять краткий отзыв о прочитанном произведении по заданному алгоритму;</w:t>
      </w:r>
    </w:p>
    <w:p w14:paraId="430EBF8A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—  сочинять тексты, используя аналогии, иллюстрации, придумывать продолжение прочитанного произведения;</w:t>
      </w:r>
    </w:p>
    <w:p w14:paraId="59DD264E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14137540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выбирать книги для самостоятельного чтения с учётом рекомендательного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списка,  используя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картотеки,  рассказывать о прочитанной книге;</w:t>
      </w:r>
    </w:p>
    <w:p w14:paraId="4985D5D7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14:paraId="2E697EC9" w14:textId="21B5FEFC" w:rsidR="00D84AB2" w:rsidRPr="0017392D" w:rsidRDefault="0017392D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4 класс</w:t>
      </w:r>
    </w:p>
    <w:p w14:paraId="2031AB2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2C7FD19C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демонстрировать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интерес  и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3E990A5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02F7093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06FE6244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14:paraId="680C7A4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художественные произведения и познавательные тексты;</w:t>
      </w:r>
    </w:p>
    <w:p w14:paraId="41BC031C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64D012A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1D6957F5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6D601510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1A14F675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719058E5" w14:textId="2A279851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</w:t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чувствами героев, сравнивать героев одного произведения по самостоятельно выбранному критерию (по аналогии или по</w:t>
      </w:r>
      <w:r w:rsidR="0017392D" w:rsidRPr="001739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49AF2FFE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60D10534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4DC1853D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</w:t>
      </w:r>
      <w:proofErr w:type="gramStart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словоупотребления,  грамматики</w:t>
      </w:r>
      <w:proofErr w:type="gramEnd"/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);  устно и письменно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14:paraId="14215DD7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5F19AB10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14:paraId="76C47A39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17392D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6A91CEBF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составлять краткий отзыв о прочитанном произведении по заданному алгоритму;</w:t>
      </w:r>
    </w:p>
    <w:p w14:paraId="76B560E8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27539739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4CDD31C2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выбирать книги для самостоятельного чтения с уч</w:t>
      </w:r>
      <w:r w:rsidR="00AC5B67"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ётом рекомендательного списка, используя картотеки, </w:t>
      </w: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рассказывать о прочитанной книге;</w:t>
      </w:r>
    </w:p>
    <w:p w14:paraId="5CCAC753" w14:textId="77777777" w:rsidR="00D84AB2" w:rsidRPr="0017392D" w:rsidRDefault="00B04B10" w:rsidP="0017392D">
      <w:pPr>
        <w:autoSpaceDE w:val="0"/>
        <w:autoSpaceDN w:val="0"/>
        <w:spacing w:after="0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73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—  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6A4DB1E9" w14:textId="77777777" w:rsidR="00D84AB2" w:rsidRPr="009813EA" w:rsidRDefault="00D84AB2">
      <w:pPr>
        <w:rPr>
          <w:lang w:val="ru-RU"/>
        </w:rPr>
        <w:sectPr w:rsidR="00D84AB2" w:rsidRPr="009813EA" w:rsidSect="0017392D">
          <w:pgSz w:w="11900" w:h="16840"/>
          <w:pgMar w:top="1134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14:paraId="7ED67880" w14:textId="408A0550" w:rsidR="00F55E5C" w:rsidRPr="003D3F82" w:rsidRDefault="00F55E5C" w:rsidP="003D3F82">
      <w:pPr>
        <w:pStyle w:val="1"/>
        <w:jc w:val="center"/>
        <w:rPr>
          <w:rFonts w:ascii="Times New Roman" w:hAnsi="Times New Roman" w:cs="Times New Roman"/>
          <w:color w:val="auto"/>
          <w:w w:val="101"/>
          <w:sz w:val="24"/>
          <w:szCs w:val="24"/>
        </w:rPr>
      </w:pPr>
      <w:bookmarkStart w:id="3" w:name="_Toc118110335"/>
      <w:proofErr w:type="spellStart"/>
      <w:r w:rsidRPr="003D3F82">
        <w:rPr>
          <w:rFonts w:ascii="Times New Roman" w:hAnsi="Times New Roman" w:cs="Times New Roman"/>
          <w:color w:val="auto"/>
          <w:w w:val="101"/>
          <w:sz w:val="24"/>
          <w:szCs w:val="24"/>
        </w:rPr>
        <w:lastRenderedPageBreak/>
        <w:t>Тематическое</w:t>
      </w:r>
      <w:proofErr w:type="spellEnd"/>
      <w:r w:rsidRPr="003D3F82">
        <w:rPr>
          <w:rFonts w:ascii="Times New Roman" w:hAnsi="Times New Roman" w:cs="Times New Roman"/>
          <w:color w:val="auto"/>
          <w:w w:val="101"/>
          <w:sz w:val="24"/>
          <w:szCs w:val="24"/>
        </w:rPr>
        <w:t xml:space="preserve"> </w:t>
      </w:r>
      <w:proofErr w:type="spellStart"/>
      <w:r w:rsidRPr="003D3F82">
        <w:rPr>
          <w:rFonts w:ascii="Times New Roman" w:hAnsi="Times New Roman" w:cs="Times New Roman"/>
          <w:color w:val="auto"/>
          <w:w w:val="101"/>
          <w:sz w:val="24"/>
          <w:szCs w:val="24"/>
        </w:rPr>
        <w:t>планирование</w:t>
      </w:r>
      <w:bookmarkEnd w:id="3"/>
      <w:proofErr w:type="spellEnd"/>
    </w:p>
    <w:p w14:paraId="09FAA848" w14:textId="77777777" w:rsidR="00F55E5C" w:rsidRDefault="00F55E5C" w:rsidP="00F55E5C">
      <w:pPr>
        <w:autoSpaceDE w:val="0"/>
        <w:autoSpaceDN w:val="0"/>
        <w:spacing w:after="0"/>
        <w:jc w:val="center"/>
        <w:rPr>
          <w:sz w:val="24"/>
          <w:szCs w:val="24"/>
        </w:rPr>
      </w:pPr>
    </w:p>
    <w:p w14:paraId="796BB819" w14:textId="3E13209A" w:rsidR="00D84AB2" w:rsidRPr="00F55E5C" w:rsidRDefault="00F55E5C" w:rsidP="00F55E5C">
      <w:pPr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F55E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 </w:t>
      </w:r>
      <w:proofErr w:type="spellStart"/>
      <w:r w:rsidRPr="00F55E5C">
        <w:rPr>
          <w:rFonts w:ascii="Times New Roman" w:eastAsia="Times New Roman" w:hAnsi="Times New Roman"/>
          <w:b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761"/>
        <w:gridCol w:w="850"/>
        <w:gridCol w:w="1418"/>
        <w:gridCol w:w="1417"/>
        <w:gridCol w:w="4588"/>
      </w:tblGrid>
      <w:tr w:rsidR="00F55E5C" w:rsidRPr="00F55E5C" w14:paraId="648324F7" w14:textId="77777777" w:rsidTr="00F55E5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8282D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№</w:t>
            </w:r>
            <w:r w:rsidRPr="00F55E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п/п</w:t>
            </w:r>
          </w:p>
        </w:tc>
        <w:tc>
          <w:tcPr>
            <w:tcW w:w="6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E1E0A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40DC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Количество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41847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Электронные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(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цифровые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)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F55E5C" w:rsidRPr="00F55E5C" w14:paraId="2E4D9681" w14:textId="77777777" w:rsidTr="00F55E5C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F4DF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BA04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835B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40CC7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контрольные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F0290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практические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BAF1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AB2" w:rsidRPr="00F55E5C" w14:paraId="46E2A341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39C5E" w14:textId="08585A3A" w:rsidR="00D84AB2" w:rsidRPr="00F55E5C" w:rsidRDefault="00F55E5C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Обучение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грамоте</w:t>
            </w:r>
            <w:proofErr w:type="spellEnd"/>
          </w:p>
        </w:tc>
      </w:tr>
      <w:tr w:rsidR="00D84AB2" w:rsidRPr="00F55E5C" w14:paraId="665BEEE9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DDE0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Раздел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1.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Развитие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речи</w:t>
            </w:r>
            <w:proofErr w:type="spellEnd"/>
          </w:p>
        </w:tc>
      </w:tr>
      <w:tr w:rsidR="00F55E5C" w:rsidRPr="00F55E5C" w14:paraId="5442344E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9535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FCDC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6581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031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9145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F4EE2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0E2C6462" w14:textId="77777777" w:rsidTr="00006D00">
        <w:trPr>
          <w:trHeight w:hRule="exact" w:val="275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D660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Итого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разделу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F341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F311F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6D00" w:rsidRPr="00F55E5C" w14:paraId="055263BD" w14:textId="77777777" w:rsidTr="00006D00">
        <w:trPr>
          <w:trHeight w:hRule="exact" w:val="294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3A94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Раздел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2.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Слово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и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предложение</w:t>
            </w:r>
            <w:proofErr w:type="spellEnd"/>
          </w:p>
        </w:tc>
      </w:tr>
      <w:tr w:rsidR="00F55E5C" w:rsidRPr="00F55E5C" w14:paraId="75AB574B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8F3B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2.1.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9C9A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B062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70BC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CECB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DF4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6DA33CD0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0C98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2.2.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07F2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C15E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1F57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3DF2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4C916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29890F3D" w14:textId="77777777" w:rsidTr="00F55E5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0E00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2.3.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EB50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Включение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слов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в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предложение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36A2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CB5E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C622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1ADA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30AF664F" w14:textId="77777777" w:rsidTr="00F55E5C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5C2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2.4.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C2A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D484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A583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7AF1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5EA03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https://media.prosv.ru/stihi/</w:t>
              </w:r>
            </w:hyperlink>
          </w:p>
        </w:tc>
      </w:tr>
      <w:tr w:rsidR="00F55E5C" w:rsidRPr="00F55E5C" w14:paraId="20FBFC22" w14:textId="77777777" w:rsidTr="00006D00">
        <w:trPr>
          <w:trHeight w:hRule="exact" w:val="259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4A9C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Итого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разделу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249A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F7582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AB2" w:rsidRPr="00F55E5C" w14:paraId="08062D8E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5A3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Раздел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3.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Чтение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.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Графика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.</w:t>
            </w:r>
          </w:p>
        </w:tc>
      </w:tr>
      <w:tr w:rsidR="00F55E5C" w:rsidRPr="00F55E5C" w14:paraId="1FE91989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E42F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3.1.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C58F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E0E8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FB17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434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6FB72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790A2994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55D6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3.2.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E3BC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DE1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D288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83C1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82DC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620495BF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161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3.3.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F406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6C8D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4ECD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F38F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855E8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5A872ABA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1B2E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3.4.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82A3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78C7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A17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5567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250EB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https://media.prosv.ru/stihi/</w:t>
              </w:r>
            </w:hyperlink>
          </w:p>
        </w:tc>
      </w:tr>
      <w:tr w:rsidR="00F55E5C" w:rsidRPr="00F55E5C" w14:paraId="780C7112" w14:textId="77777777" w:rsidTr="00F55E5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EF5D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B066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0DB6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FDA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88D1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A7A24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https://akbooks.online</w:t>
              </w:r>
            </w:hyperlink>
          </w:p>
        </w:tc>
      </w:tr>
      <w:tr w:rsidR="00F55E5C" w:rsidRPr="00F55E5C" w14:paraId="1601C0B5" w14:textId="77777777" w:rsidTr="00F55E5C">
        <w:trPr>
          <w:trHeight w:hRule="exact"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B00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3.6.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F08E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61E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609A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C068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36D37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</w:t>
              </w:r>
            </w:hyperlink>
          </w:p>
        </w:tc>
      </w:tr>
      <w:tr w:rsidR="00F55E5C" w:rsidRPr="00F55E5C" w14:paraId="61A57025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A9E8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3.7.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11C9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Звук и буква. Буква как знак звука.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Различение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звука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и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буквы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22AB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C825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2479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10DA6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/</w:t>
            </w:r>
          </w:p>
        </w:tc>
      </w:tr>
      <w:tr w:rsidR="00F55E5C" w:rsidRPr="00F55E5C" w14:paraId="30180585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C294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3.8.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BA4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FDB3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8C2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2460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450AE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</w:t>
              </w:r>
            </w:hyperlink>
          </w:p>
        </w:tc>
      </w:tr>
      <w:tr w:rsidR="00F55E5C" w:rsidRPr="00F55E5C" w14:paraId="706A46C8" w14:textId="77777777" w:rsidTr="00F55E5C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7EC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3.9.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492B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DBBC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9320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4E7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1FF9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</w:t>
              </w:r>
            </w:hyperlink>
          </w:p>
        </w:tc>
      </w:tr>
      <w:tr w:rsidR="00F55E5C" w:rsidRPr="00F55E5C" w14:paraId="02108DDB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0B21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3.10.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9E7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A54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C662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3D2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E466C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https://media.prosv.ru/content/item/7582/</w:t>
              </w:r>
            </w:hyperlink>
          </w:p>
        </w:tc>
      </w:tr>
      <w:tr w:rsidR="00F55E5C" w:rsidRPr="00F55E5C" w14:paraId="44086DDF" w14:textId="77777777" w:rsidTr="00F55E5C">
        <w:trPr>
          <w:trHeight w:hRule="exact" w:val="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EBE4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3.11.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5D08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EBB9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062A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6959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5764E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https://media.prosv.ru/content/item/7582/</w:t>
              </w:r>
            </w:hyperlink>
          </w:p>
        </w:tc>
      </w:tr>
      <w:tr w:rsidR="00F55E5C" w:rsidRPr="00F55E5C" w14:paraId="1AEDF241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CE3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3.12.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200E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Функции букв е, ё, ю, 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3BE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B667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74F8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3D061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https://media.prosv.ru/content/item/7582/</w:t>
              </w:r>
            </w:hyperlink>
          </w:p>
        </w:tc>
      </w:tr>
      <w:tr w:rsidR="00F55E5C" w:rsidRPr="00F55E5C" w14:paraId="01CBDBE5" w14:textId="77777777" w:rsidTr="00F55E5C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3795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3.13.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39EC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Мягкий знак как показатель мягкости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предшест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​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вующего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согласного звука в конце слова.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способы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обозначения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буквами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звука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[й’].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F28C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8CF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BCE8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FC381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</w:t>
              </w:r>
            </w:hyperlink>
          </w:p>
        </w:tc>
      </w:tr>
      <w:tr w:rsidR="00F55E5C" w:rsidRPr="00F55E5C" w14:paraId="2815D35E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A43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3.14.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C1C3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Функция букв ь и ъ.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33DF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0F0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6B21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B3D27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https://media.prosv.ru/content/item/7582/</w:t>
              </w:r>
            </w:hyperlink>
          </w:p>
        </w:tc>
      </w:tr>
      <w:tr w:rsidR="00F55E5C" w:rsidRPr="00F55E5C" w14:paraId="41F0E6B6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7A9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3.15.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DCA9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21DF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419D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0453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C2F58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https://media.prosv.ru/content/item/7581/ https://media.prosv.ru/content/item/7582/</w:t>
              </w:r>
            </w:hyperlink>
          </w:p>
        </w:tc>
      </w:tr>
      <w:tr w:rsidR="00F55E5C" w:rsidRPr="00F55E5C" w14:paraId="3084B448" w14:textId="77777777" w:rsidTr="00006D00">
        <w:trPr>
          <w:trHeight w:hRule="exact" w:val="253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FA03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Итого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разделу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3595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70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7513F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6D00" w:rsidRPr="00F55E5C" w14:paraId="4ECC18F1" w14:textId="77777777" w:rsidTr="00006D00">
        <w:trPr>
          <w:trHeight w:hRule="exact" w:val="285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4F230" w14:textId="1D76D2A0" w:rsidR="00D84AB2" w:rsidRPr="00F55E5C" w:rsidRDefault="00006D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Систематический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курс</w:t>
            </w:r>
            <w:proofErr w:type="spellEnd"/>
          </w:p>
        </w:tc>
      </w:tr>
      <w:tr w:rsidR="00F55E5C" w:rsidRPr="00F55E5C" w14:paraId="50167CEE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5B8F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6507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9086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E28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56A9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6389C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9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https://media.prosv.ru/content/item/7698/</w:t>
              </w:r>
            </w:hyperlink>
          </w:p>
        </w:tc>
      </w:tr>
      <w:tr w:rsidR="00F55E5C" w:rsidRPr="00F55E5C" w14:paraId="2DE3D51E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3A28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1.2.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E2C3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Произведения о детях и для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35C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565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8873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89AB4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https://media.prosv.ru/content/item/7698/</w:t>
              </w:r>
            </w:hyperlink>
          </w:p>
        </w:tc>
      </w:tr>
      <w:tr w:rsidR="00F55E5C" w:rsidRPr="00F55E5C" w14:paraId="20F7C3F2" w14:textId="77777777" w:rsidTr="00F55E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39EB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1.3.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BA80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Произведения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о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родной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природе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998B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56B1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A48C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75BC1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https://media.prosv.ru/content/item/7698/ https://media.prosv.ru/stihi/</w:t>
              </w:r>
            </w:hyperlink>
          </w:p>
        </w:tc>
      </w:tr>
      <w:tr w:rsidR="00F55E5C" w:rsidRPr="00F55E5C" w14:paraId="08159BE1" w14:textId="77777777" w:rsidTr="00F55E5C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4E3A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1.4.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EFF4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3E65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85D2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9F72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B103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https://media.prosv.ru/content/item/7698/ https://media.prosv.ru/stihi/</w:t>
              </w:r>
            </w:hyperlink>
          </w:p>
        </w:tc>
      </w:tr>
      <w:tr w:rsidR="00F55E5C" w:rsidRPr="00F55E5C" w14:paraId="62CDCFEE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9CDC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1.5.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7DFE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Произведения о братьях наших меньших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528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B9B9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09E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1F481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https://media.prosv.ru/content/item/7698/</w:t>
              </w:r>
            </w:hyperlink>
          </w:p>
        </w:tc>
      </w:tr>
      <w:tr w:rsidR="00F55E5C" w:rsidRPr="00F55E5C" w14:paraId="4D940404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EB9D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1.6.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924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Произведения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о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маме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3619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49F0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48A1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3161C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https://media.prosv.ru/content/item/7698/</w:t>
              </w:r>
            </w:hyperlink>
          </w:p>
        </w:tc>
      </w:tr>
      <w:tr w:rsidR="00F55E5C" w:rsidRPr="00F55E5C" w14:paraId="6DCBA28B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AF11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1.7.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088F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3B57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462A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8854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D6655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https://media.prosv.ru/stihi/</w:t>
              </w:r>
            </w:hyperlink>
          </w:p>
        </w:tc>
      </w:tr>
      <w:tr w:rsidR="00F55E5C" w:rsidRPr="00F55E5C" w14:paraId="4F1924A3" w14:textId="77777777" w:rsidTr="00F55E5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79C4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1.8.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2BA9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CFD3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D51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14F4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AB11B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https://media.prosv.ru/content/item/7698/</w:t>
              </w:r>
            </w:hyperlink>
          </w:p>
        </w:tc>
      </w:tr>
      <w:tr w:rsidR="00F55E5C" w:rsidRPr="00F55E5C" w14:paraId="378A2038" w14:textId="77777777" w:rsidTr="00006D00">
        <w:trPr>
          <w:trHeight w:hRule="exact" w:val="321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F542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lastRenderedPageBreak/>
              <w:t>Итого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разделу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C85A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40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052ED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E5C" w:rsidRPr="00F55E5C" w14:paraId="5979D2A1" w14:textId="77777777" w:rsidTr="00006D00">
        <w:trPr>
          <w:trHeight w:hRule="exact" w:val="255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E12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Резервное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57D9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F3E67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E5C" w:rsidRPr="00F55E5C" w14:paraId="490DACA4" w14:textId="77777777" w:rsidTr="00006D00">
        <w:trPr>
          <w:trHeight w:hRule="exact" w:val="315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242D4" w14:textId="3EFB17BA" w:rsidR="00D84AB2" w:rsidRPr="00F55E5C" w:rsidRDefault="00F55E5C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A9EC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9F10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FED3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108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0FE6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6468432" w14:textId="77777777" w:rsidR="00F55E5C" w:rsidRDefault="00F55E5C" w:rsidP="00F55E5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18"/>
        </w:rPr>
      </w:pPr>
    </w:p>
    <w:p w14:paraId="2CA4F15D" w14:textId="602C569A" w:rsidR="00D84AB2" w:rsidRPr="00F55E5C" w:rsidRDefault="00B04B10" w:rsidP="00F55E5C">
      <w:pPr>
        <w:autoSpaceDE w:val="0"/>
        <w:autoSpaceDN w:val="0"/>
        <w:spacing w:after="0"/>
        <w:ind w:firstLine="709"/>
        <w:jc w:val="both"/>
        <w:rPr>
          <w:sz w:val="32"/>
          <w:szCs w:val="32"/>
        </w:rPr>
      </w:pPr>
      <w:r w:rsidRPr="00F55E5C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2 </w:t>
      </w:r>
      <w:proofErr w:type="spellStart"/>
      <w:r w:rsidR="00F55E5C" w:rsidRPr="00F55E5C">
        <w:rPr>
          <w:rFonts w:ascii="Times New Roman" w:eastAsia="Times New Roman" w:hAnsi="Times New Roman"/>
          <w:b/>
          <w:color w:val="000000"/>
          <w:sz w:val="24"/>
          <w:szCs w:val="32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93"/>
        <w:gridCol w:w="850"/>
        <w:gridCol w:w="1418"/>
        <w:gridCol w:w="1701"/>
        <w:gridCol w:w="6572"/>
      </w:tblGrid>
      <w:tr w:rsidR="00F55E5C" w:rsidRPr="00F55E5C" w14:paraId="0C669B6E" w14:textId="77777777" w:rsidTr="00006D0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CC48D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№</w:t>
            </w:r>
            <w:r w:rsidRPr="00F55E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п/п</w:t>
            </w:r>
          </w:p>
        </w:tc>
        <w:tc>
          <w:tcPr>
            <w:tcW w:w="4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13219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FC949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Количество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DE476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Электронные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(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цифровые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)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F55E5C" w:rsidRPr="00F55E5C" w14:paraId="0406C61A" w14:textId="77777777" w:rsidTr="00006D00">
        <w:trPr>
          <w:trHeight w:hRule="exact"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058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6173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2A5EA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7F143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контрольные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38A95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практические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B955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E5C" w:rsidRPr="00006D00" w14:paraId="6D2C2A5A" w14:textId="77777777" w:rsidTr="00006D00">
        <w:trPr>
          <w:trHeight w:hRule="exact" w:val="21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8F3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145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О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нашей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Родине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621A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5024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4D06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82FF2" w14:textId="77777777" w:rsidR="00006D00" w:rsidRPr="00006D00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hyperlink r:id="rId37" w:history="1"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media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prosv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content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item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reader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/7701/ - электронный учебник</w:t>
              </w:r>
            </w:hyperlink>
            <w:r w:rsidR="00B04B10" w:rsidRPr="00006D00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</w:t>
            </w:r>
            <w:r w:rsidR="00B04B10" w:rsidRPr="00006D0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hyperlink r:id="rId38" w:history="1"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bank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litok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-20/?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bank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 -Доступ к виртуальному классу «Живой урок» по предметной области ЛИТЕРАТУРНОЕ ЧТЕНИЕ. 2 класс</w:t>
              </w:r>
            </w:hyperlink>
            <w:r w:rsidR="00B04B10" w:rsidRPr="00006D00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</w:t>
            </w:r>
            <w:r w:rsidR="00B04B10" w:rsidRPr="00006D0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hyperlink r:id="rId39" w:history="1"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proofErr w:type="spellEnd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proofErr w:type="spellEnd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paperbook</w:t>
              </w:r>
              <w:proofErr w:type="spellEnd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-00000367/?</w:t>
              </w:r>
              <w:proofErr w:type="spellStart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proofErr w:type="spellEnd"/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chrestomathy</w:t>
              </w:r>
              <w:r w:rsidR="00B04B10"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+02/ - Литературное чтение. 2 класс. Хрестоматия</w:t>
              </w:r>
            </w:hyperlink>
            <w:r w:rsidR="00B04B10" w:rsidRPr="00006D00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</w:t>
            </w:r>
          </w:p>
          <w:p w14:paraId="2FEB05BC" w14:textId="1D6FE158" w:rsidR="00D84AB2" w:rsidRPr="00006D00" w:rsidRDefault="00006D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hyperlink r:id="rId40" w:history="1"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proofErr w:type="spellEnd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proofErr w:type="spellEnd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proofErr w:type="spellEnd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-21/?</w:t>
              </w:r>
              <w:proofErr w:type="spellStart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proofErr w:type="spellEnd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proofErr w:type="spellEnd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+02/</w:t>
              </w:r>
            </w:hyperlink>
            <w:r w:rsidR="00B04B10" w:rsidRPr="00006D00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-Литературное чтение. 2 класс. ЭУП.</w:t>
            </w:r>
          </w:p>
          <w:p w14:paraId="7C14D24B" w14:textId="77777777" w:rsidR="00006D00" w:rsidRPr="00006D00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06D00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Часть 1 </w:t>
            </w:r>
          </w:p>
          <w:p w14:paraId="6647D7BC" w14:textId="22A80CC4" w:rsidR="00D84AB2" w:rsidRPr="00006D00" w:rsidRDefault="00006D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hyperlink r:id="rId41" w:history="1"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akademkniga</w:t>
              </w:r>
              <w:proofErr w:type="spellEnd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proofErr w:type="spellEnd"/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books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category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subject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Pr="00006D00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 -Литературное чтение. 2 класс. ЭУП. Часть 2</w:t>
              </w:r>
            </w:hyperlink>
          </w:p>
        </w:tc>
      </w:tr>
      <w:tr w:rsidR="00F55E5C" w:rsidRPr="00F55E5C" w14:paraId="607D749D" w14:textId="77777777" w:rsidTr="00006D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19D7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1.2.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348F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Фольклор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(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устное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народное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3A21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E558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4CC2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9BEE6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https://media.prosv.ru/content/item/reader/7699/</w:t>
              </w:r>
            </w:hyperlink>
          </w:p>
        </w:tc>
      </w:tr>
      <w:tr w:rsidR="00F55E5C" w:rsidRPr="00F55E5C" w14:paraId="26A6B3DC" w14:textId="77777777" w:rsidTr="00006D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9D0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1.3.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ED6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E718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6B54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CE6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EA042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https://media.prosv.ru/content/item/reader/7699/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4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</w:p>
        </w:tc>
      </w:tr>
      <w:tr w:rsidR="00F55E5C" w:rsidRPr="00F55E5C" w14:paraId="3349999D" w14:textId="77777777" w:rsidTr="00006D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EB50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1.4.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3603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О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детях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и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дружбе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E672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5EB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86FE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92B2A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https://media.prosv.ru/content/item/reader/7699/</w:t>
              </w:r>
            </w:hyperlink>
          </w:p>
        </w:tc>
      </w:tr>
      <w:tr w:rsidR="00F55E5C" w:rsidRPr="00F55E5C" w14:paraId="2048FB0F" w14:textId="77777777" w:rsidTr="00006D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6EE1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1.5.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8718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Мир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сказок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F51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673E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8AC3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2E71C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https://media.prosv.ru/content/item/reader/7699/</w:t>
              </w:r>
            </w:hyperlink>
          </w:p>
        </w:tc>
      </w:tr>
      <w:tr w:rsidR="00F55E5C" w:rsidRPr="00F55E5C" w14:paraId="55F4D780" w14:textId="77777777" w:rsidTr="00006D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38C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1.6.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30B5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6519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9B1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AF3B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51FE1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https://media.prosv.ru/content/item/reader/7699/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48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</w:p>
        </w:tc>
      </w:tr>
      <w:tr w:rsidR="00F55E5C" w:rsidRPr="00F55E5C" w14:paraId="3E8F7554" w14:textId="77777777" w:rsidTr="00006D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C1E6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1.7.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6DAD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О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братьях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наших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меньших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53A6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36E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DA38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71077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https://media.prosv.ru/content/item/reader/7701/</w:t>
              </w:r>
            </w:hyperlink>
          </w:p>
        </w:tc>
      </w:tr>
      <w:tr w:rsidR="00F55E5C" w:rsidRPr="00F55E5C" w14:paraId="10F657E2" w14:textId="77777777" w:rsidTr="00006D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F80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1.8.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D63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0C9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DEC6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3D6D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57CED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0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https://media.prosv.ru/content/item/reader/7701/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51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</w:p>
        </w:tc>
      </w:tr>
      <w:tr w:rsidR="00F55E5C" w:rsidRPr="00F55E5C" w14:paraId="0A6273D5" w14:textId="77777777" w:rsidTr="00006D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62D0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1.9.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A3AA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 наших близких, о семье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94C6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59BC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62B9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3E559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https://media.prosv.ru/content/item/reader/7701/</w:t>
              </w:r>
            </w:hyperlink>
          </w:p>
        </w:tc>
      </w:tr>
      <w:tr w:rsidR="00F55E5C" w:rsidRPr="00F55E5C" w14:paraId="41827A7A" w14:textId="77777777" w:rsidTr="00006D00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667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1.10.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1533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Зарубежная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1841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5923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223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5CC7B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https://media.prosv.ru/content/item/reader/7701/</w:t>
              </w:r>
            </w:hyperlink>
          </w:p>
        </w:tc>
      </w:tr>
      <w:tr w:rsidR="00F55E5C" w:rsidRPr="00F55E5C" w14:paraId="1898B105" w14:textId="77777777" w:rsidTr="00006D00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1747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1.11.</w:t>
            </w:r>
          </w:p>
        </w:tc>
        <w:tc>
          <w:tcPr>
            <w:tcW w:w="4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D9A0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BADA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0C93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400A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9A696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https://media.prosv.ru/content/item/reader/7701/</w:t>
              </w:r>
            </w:hyperlink>
          </w:p>
        </w:tc>
      </w:tr>
      <w:tr w:rsidR="00F55E5C" w:rsidRPr="00F55E5C" w14:paraId="1E85ED6B" w14:textId="77777777" w:rsidTr="00006D00">
        <w:trPr>
          <w:trHeight w:hRule="exact" w:val="24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CF3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Резервное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8D53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73700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E5C" w:rsidRPr="00F55E5C" w14:paraId="7E1CB3E6" w14:textId="77777777" w:rsidTr="00006D00">
        <w:trPr>
          <w:trHeight w:hRule="exact" w:val="32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1E35D" w14:textId="0AF7B3B0" w:rsidR="00D84AB2" w:rsidRPr="00F55E5C" w:rsidRDefault="00F55E5C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C10D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E1E4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D844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115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79D5C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0021C45" w14:textId="77777777" w:rsidR="00F55E5C" w:rsidRDefault="00F55E5C" w:rsidP="00F55E5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18"/>
        </w:rPr>
      </w:pPr>
    </w:p>
    <w:p w14:paraId="2E2E8AE6" w14:textId="02A1005F" w:rsidR="00D84AB2" w:rsidRPr="00F55E5C" w:rsidRDefault="00B04B10" w:rsidP="00F55E5C">
      <w:pPr>
        <w:autoSpaceDE w:val="0"/>
        <w:autoSpaceDN w:val="0"/>
        <w:spacing w:after="0"/>
        <w:ind w:firstLine="709"/>
        <w:jc w:val="both"/>
        <w:rPr>
          <w:sz w:val="32"/>
          <w:szCs w:val="32"/>
        </w:rPr>
      </w:pPr>
      <w:r w:rsidRPr="00F55E5C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3 </w:t>
      </w:r>
      <w:proofErr w:type="spellStart"/>
      <w:r w:rsidR="00F55E5C" w:rsidRPr="00F55E5C">
        <w:rPr>
          <w:rFonts w:ascii="Times New Roman" w:eastAsia="Times New Roman" w:hAnsi="Times New Roman"/>
          <w:b/>
          <w:color w:val="000000"/>
          <w:sz w:val="24"/>
          <w:szCs w:val="32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60"/>
        <w:gridCol w:w="850"/>
        <w:gridCol w:w="1276"/>
        <w:gridCol w:w="1276"/>
        <w:gridCol w:w="6572"/>
      </w:tblGrid>
      <w:tr w:rsidR="00F55E5C" w:rsidRPr="00F55E5C" w14:paraId="04B0F4D3" w14:textId="77777777" w:rsidTr="00006D0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93554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№</w:t>
            </w:r>
            <w:r w:rsidRPr="00F55E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п/п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3B2F5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94702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Количество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9E731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Электронные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(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цифровые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)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F55E5C" w:rsidRPr="00F55E5C" w14:paraId="1C4F88B5" w14:textId="77777777" w:rsidTr="00006D0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E51F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9F04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87449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5FB45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контрольные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974DB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практические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6D71" w14:textId="77777777" w:rsidR="00D84AB2" w:rsidRPr="00F55E5C" w:rsidRDefault="00D84AB2" w:rsidP="00F5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D00" w:rsidRPr="00F55E5C" w14:paraId="7E75376D" w14:textId="77777777" w:rsidTr="00006D00">
        <w:trPr>
          <w:trHeight w:hRule="exact" w:val="20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369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6E02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 Родине и её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0F7F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60F2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13DF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3EA6D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hyperlink r:id="rId5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media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prosv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audiopoem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- учим стихи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hyperlink r:id="rId56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-31/?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- Литературное чтение. 3 класс. ЭУП. Часть 1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hyperlink r:id="rId57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-32/?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- Литературное чтение. 3 класс. ЭУП. Часть 2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hyperlink r:id="rId58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lighttest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-31/?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test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- Интерактивное тестирование. 3 класс. Часть 1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</w:r>
            <w:hyperlink r:id="rId59" w:history="1"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proofErr w:type="spellStart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proofErr w:type="spellEnd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proofErr w:type="spellEnd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proofErr w:type="spellStart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lighttest</w:t>
              </w:r>
              <w:proofErr w:type="spellEnd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-32/?</w:t>
              </w:r>
              <w:proofErr w:type="spellStart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proofErr w:type="spellEnd"/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test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book</w:t>
              </w:r>
              <w:r w:rsidR="005044CA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 xml:space="preserve">+03 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-Интерактивное тестирование. 3 класс. Часть 2</w:t>
            </w:r>
          </w:p>
        </w:tc>
      </w:tr>
      <w:tr w:rsidR="00006D00" w:rsidRPr="00F55E5C" w14:paraId="182232A0" w14:textId="77777777" w:rsidTr="00006D00">
        <w:trPr>
          <w:trHeight w:hRule="exact" w:val="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C5D0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1.2.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9253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Фольклор (устное народное творчество)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82D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8BC4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CEC8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15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9E77B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hyperlink r:id="rId60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-31/?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</w:t>
            </w:r>
            <w:hyperlink r:id="rId61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lighttest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-31/?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test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book</w:t>
              </w:r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+03/</w:t>
              </w:r>
            </w:hyperlink>
          </w:p>
        </w:tc>
      </w:tr>
      <w:tr w:rsidR="00006D00" w:rsidRPr="00F55E5C" w14:paraId="0ADEDFCE" w14:textId="77777777" w:rsidTr="00006D00">
        <w:trPr>
          <w:trHeight w:hRule="exact" w:val="8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4109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1.3.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E36F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EA89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5CDE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8906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87A77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6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https://shop-akbooks.ru/product/ebook-lit-31/?als=by-type-educational/ebook+03/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6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https://shop-akbooks.ru/product/lighttest-lit-31/?als=by-type-educational/test-book+03/</w:t>
              </w:r>
            </w:hyperlink>
          </w:p>
        </w:tc>
      </w:tr>
      <w:tr w:rsidR="00006D00" w:rsidRPr="00F55E5C" w14:paraId="4B5FE819" w14:textId="77777777" w:rsidTr="00006D00">
        <w:trPr>
          <w:trHeight w:hRule="exact" w:val="9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C9AA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1.4.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5068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И.А.Крылова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936E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CE49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203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57E6C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66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https://shop-akbooks.ru/product/ebook-lit-31/?als=by-type-educational/ebook+03/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67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https://shop-akbooks.ru/product/lighttest-lit-31/?als=by-type-educational/test-book+03/</w:t>
              </w:r>
            </w:hyperlink>
          </w:p>
        </w:tc>
      </w:tr>
      <w:tr w:rsidR="00006D00" w:rsidRPr="00F55E5C" w14:paraId="233F43B0" w14:textId="77777777" w:rsidTr="00006D00">
        <w:trPr>
          <w:trHeight w:hRule="exact" w:val="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7F26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1.5.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A514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Картины природы в произведениях поэтов и писателей Х</w:t>
            </w: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I</w:t>
            </w: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Х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CC2B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5FF9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BA81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C3879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8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69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https://shop-akbooks.ru/product/ebook-lit-31/?als=by-type-educational/ebook+03/</w:t>
              </w:r>
            </w:hyperlink>
          </w:p>
        </w:tc>
      </w:tr>
      <w:tr w:rsidR="00006D00" w:rsidRPr="00F55E5C" w14:paraId="50D3C6D2" w14:textId="77777777" w:rsidTr="00006D00">
        <w:trPr>
          <w:trHeight w:hRule="exact" w:val="7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869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1.6.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C058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Л.Н.Толстого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DE2F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9EBE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C27F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695F5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0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https://shop-akbooks.ru/product/ebook-lit-31/?als=by-type-educational/ebook+03/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71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https://shop-akbooks.ru/product/lighttest-lit-31/?als=by-type-educational/test-book+03/</w:t>
              </w:r>
            </w:hyperlink>
          </w:p>
        </w:tc>
      </w:tr>
      <w:tr w:rsidR="00006D00" w:rsidRPr="00F55E5C" w14:paraId="6C5A4E55" w14:textId="77777777" w:rsidTr="00006D00">
        <w:trPr>
          <w:trHeight w:hRule="exact" w:val="6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F58E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1.7.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78D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Литературная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сказка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02D9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1F75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67C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911BD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https://shop-akbooks.ru/product/ebook-lit-31/?als=by-type-educational/ebook+03/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7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https://shop-akbooks.ru/product/lighttest-lit-31/?als=by-type-educational/test-book+03/</w:t>
              </w:r>
            </w:hyperlink>
          </w:p>
        </w:tc>
      </w:tr>
      <w:tr w:rsidR="00006D00" w:rsidRPr="00F55E5C" w14:paraId="77446202" w14:textId="77777777" w:rsidTr="00006D00">
        <w:trPr>
          <w:trHeight w:hRule="exact" w:val="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C087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1.8.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CB0B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Картины природы в произведениях поэтов и писателей </w:t>
            </w: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XX</w:t>
            </w: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52CC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2F01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22FA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AC641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7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https://shop-akbooks.ru/product/ebook-lit-31/?als=by-type-educational/ebook+03/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76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https://shop-akbooks.ru/product/lighttest-lit-32/?als=by-type-educational/test-book+03/</w:t>
              </w:r>
            </w:hyperlink>
          </w:p>
        </w:tc>
      </w:tr>
      <w:tr w:rsidR="00006D00" w:rsidRPr="00F55E5C" w14:paraId="2E2DAE34" w14:textId="77777777" w:rsidTr="00006D00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0E1F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A52B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526D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6AC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F62D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01EE2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7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https://shop-akbooks.ru/product/ebook-lit-32/?als=by-type-educational/ebook+03/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78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https://shop-akbooks.ru/product/lighttest-lit-32/?als=by-type-educational/test-book+03/</w:t>
              </w:r>
            </w:hyperlink>
          </w:p>
        </w:tc>
      </w:tr>
      <w:tr w:rsidR="00006D00" w:rsidRPr="00F55E5C" w14:paraId="789BED31" w14:textId="77777777" w:rsidTr="00006D00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0C7A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1.10.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70A9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Произведения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о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детях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DDE9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0B58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1974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522FB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9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https://shop-akbooks.ru/product/ebook-lit-32/?als=by-type-educational/ebook+03/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80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https://shop-akbooks.ru/product/lighttest-lit-32/?als=by-type-educational/test-book+03/</w:t>
              </w:r>
            </w:hyperlink>
          </w:p>
        </w:tc>
      </w:tr>
      <w:tr w:rsidR="00006D00" w:rsidRPr="00F55E5C" w14:paraId="4FBA2B1F" w14:textId="77777777" w:rsidTr="00006D00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7744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1.11.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57F6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Юмористические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616B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26B6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04BF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A630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1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https://shop-akbooks.ru/product/ebook-lit-32/?als=by-type-educational/ebook+03/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82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https://shop-akbooks.ru/product/lighttest-lit-32/?als=by-type-educational/test-book+03/</w:t>
              </w:r>
            </w:hyperlink>
          </w:p>
        </w:tc>
      </w:tr>
      <w:tr w:rsidR="00006D00" w:rsidRPr="00F55E5C" w14:paraId="79C04099" w14:textId="77777777" w:rsidTr="00006D00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51A2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1.12.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85AF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Зарубежная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6ED6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D83C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5EFC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C1722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3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https://shop-akbooks.ru/product/ebook-lit-32/?als=by-type-educational/ebook+03/</w:t>
              </w:r>
            </w:hyperlink>
            <w:r w:rsidR="00B04B10"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hyperlink r:id="rId84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https://shop-akbooks.ru/product/lighttest-lit-32/?als=by-type-educational/test-book+03/</w:t>
              </w:r>
            </w:hyperlink>
          </w:p>
        </w:tc>
      </w:tr>
      <w:tr w:rsidR="00006D00" w:rsidRPr="00F55E5C" w14:paraId="6E8BAC28" w14:textId="77777777" w:rsidTr="00006D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383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1.13.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D7D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1233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887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1F7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F6D2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5" w:history="1">
              <w:r w:rsidR="00B04B10" w:rsidRPr="00F55E5C">
                <w:rPr>
                  <w:rStyle w:val="aff9"/>
                  <w:rFonts w:ascii="Times New Roman" w:eastAsia="Times New Roman" w:hAnsi="Times New Roman" w:cs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https://shop-akbooks.ru/product/ebook-lit-32/?als=by-type-educational/ebook+03/</w:t>
              </w:r>
            </w:hyperlink>
          </w:p>
        </w:tc>
      </w:tr>
      <w:tr w:rsidR="00006D00" w:rsidRPr="00F55E5C" w14:paraId="4FD913EB" w14:textId="77777777" w:rsidTr="00006D00">
        <w:trPr>
          <w:trHeight w:hRule="exact" w:val="307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85A8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Резервное</w:t>
            </w:r>
            <w:proofErr w:type="spellEnd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547A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9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AB972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6D00" w:rsidRPr="00F55E5C" w14:paraId="3795C0EC" w14:textId="77777777" w:rsidTr="00006D00">
        <w:trPr>
          <w:trHeight w:hRule="exact" w:val="241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DFF7A" w14:textId="1459ADF6" w:rsidR="00D84AB2" w:rsidRPr="00F55E5C" w:rsidRDefault="00F55E5C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ED4B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46CA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9A85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112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B4794" w14:textId="77777777" w:rsidR="00D84AB2" w:rsidRPr="00F55E5C" w:rsidRDefault="00D84AB2" w:rsidP="00F5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AD950C" w14:textId="77777777" w:rsidR="00F55E5C" w:rsidRDefault="00F55E5C" w:rsidP="00F55E5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32"/>
        </w:rPr>
      </w:pPr>
    </w:p>
    <w:p w14:paraId="0716F481" w14:textId="1E64AF80" w:rsidR="00D84AB2" w:rsidRPr="00F55E5C" w:rsidRDefault="00B04B10" w:rsidP="00F55E5C">
      <w:pPr>
        <w:autoSpaceDE w:val="0"/>
        <w:autoSpaceDN w:val="0"/>
        <w:spacing w:after="0"/>
        <w:ind w:firstLine="709"/>
        <w:jc w:val="both"/>
        <w:rPr>
          <w:sz w:val="32"/>
          <w:szCs w:val="32"/>
        </w:rPr>
      </w:pPr>
      <w:r w:rsidRPr="00F55E5C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4 </w:t>
      </w:r>
      <w:proofErr w:type="spellStart"/>
      <w:r w:rsidR="00F55E5C" w:rsidRPr="00F55E5C">
        <w:rPr>
          <w:rFonts w:ascii="Times New Roman" w:eastAsia="Times New Roman" w:hAnsi="Times New Roman"/>
          <w:b/>
          <w:color w:val="000000"/>
          <w:sz w:val="24"/>
          <w:szCs w:val="32"/>
        </w:rPr>
        <w:t>класс</w:t>
      </w:r>
      <w:proofErr w:type="spell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60"/>
        <w:gridCol w:w="850"/>
        <w:gridCol w:w="1276"/>
        <w:gridCol w:w="1276"/>
        <w:gridCol w:w="6572"/>
      </w:tblGrid>
      <w:tr w:rsidR="00F55E5C" w:rsidRPr="00F55E5C" w14:paraId="4BF864EE" w14:textId="77777777" w:rsidTr="00006D0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EB96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№</w:t>
            </w:r>
            <w:r w:rsidRPr="00F55E5C">
              <w:rPr>
                <w:b/>
                <w:sz w:val="20"/>
                <w:szCs w:val="20"/>
              </w:rPr>
              <w:br/>
            </w:r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п/п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0A80C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B112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Количество</w:t>
            </w:r>
            <w:proofErr w:type="spellEnd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E149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Электронные</w:t>
            </w:r>
            <w:proofErr w:type="spellEnd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 xml:space="preserve"> (</w:t>
            </w: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цифровые</w:t>
            </w:r>
            <w:proofErr w:type="spellEnd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 xml:space="preserve">) </w:t>
            </w: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F55E5C" w:rsidRPr="00F55E5C" w14:paraId="6FD58621" w14:textId="77777777" w:rsidTr="00006D0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DF45" w14:textId="77777777" w:rsidR="00D84AB2" w:rsidRPr="00F55E5C" w:rsidRDefault="00D84AB2" w:rsidP="00F55E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279E" w14:textId="77777777" w:rsidR="00D84AB2" w:rsidRPr="00F55E5C" w:rsidRDefault="00D84AB2" w:rsidP="00F55E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9AB22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1BFF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контрольные</w:t>
            </w:r>
            <w:proofErr w:type="spellEnd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1E1DE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практические</w:t>
            </w:r>
            <w:proofErr w:type="spellEnd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0E97" w14:textId="77777777" w:rsidR="00D84AB2" w:rsidRPr="00F55E5C" w:rsidRDefault="00D84AB2" w:rsidP="00F55E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6D00" w:rsidRPr="00F55E5C" w14:paraId="6F6CBFFD" w14:textId="77777777" w:rsidTr="00006D00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7809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1.1.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C402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О Родине, героические страницы истории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4D26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B8C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1991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A93B7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hyperlink r:id="rId86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media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prosv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audiopoem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 xml:space="preserve"> </w:t>
            </w:r>
            <w:r w:rsidR="00B04B10" w:rsidRPr="00F55E5C">
              <w:rPr>
                <w:bCs/>
                <w:sz w:val="20"/>
                <w:szCs w:val="20"/>
                <w:lang w:val="ru-RU"/>
              </w:rPr>
              <w:br/>
            </w:r>
            <w:hyperlink r:id="rId87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lighttest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-41/?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test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book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 xml:space="preserve"> -Интерактивное тестирование. 4 класс.</w:t>
            </w:r>
          </w:p>
          <w:p w14:paraId="7EF1D28E" w14:textId="77777777" w:rsidR="00C50869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 xml:space="preserve">Часть 1 </w:t>
            </w:r>
          </w:p>
          <w:p w14:paraId="1E279430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hyperlink r:id="rId88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shop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akbooks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product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bank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litok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-40/?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als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=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by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type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educational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bank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-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ebook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 xml:space="preserve"> - Доступ к виртуальному </w:t>
            </w:r>
            <w:proofErr w:type="spellStart"/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классу«Живой</w:t>
            </w:r>
            <w:proofErr w:type="spellEnd"/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 xml:space="preserve"> урок» по предметной области ЛИТЕРАТУРНОЕ ЧТЕНИЕ. 4 класс </w:t>
            </w:r>
            <w:r w:rsidR="00B04B10" w:rsidRPr="00F55E5C">
              <w:rPr>
                <w:bCs/>
                <w:sz w:val="20"/>
                <w:szCs w:val="20"/>
                <w:lang w:val="ru-RU"/>
              </w:rPr>
              <w:br/>
            </w:r>
            <w:hyperlink r:id="rId89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://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media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prosv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.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ru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content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item</w:t>
              </w:r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  <w:lang w:val="ru-RU"/>
                </w:rPr>
                <w:t>/8062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/ - электронные учебники</w:t>
            </w:r>
          </w:p>
        </w:tc>
      </w:tr>
      <w:tr w:rsidR="00006D00" w:rsidRPr="00F55E5C" w14:paraId="1FFB924D" w14:textId="77777777" w:rsidTr="00006D00">
        <w:trPr>
          <w:trHeight w:hRule="exact" w:val="7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04D2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1.2.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4D3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Фольклор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(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устное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народное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8856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2D0B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E69A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71B34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90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https://shop-akbooks.ru/product/lighttest-lit-41/?als=by-type-educational/test-book+04/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hyperlink r:id="rId91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</w:p>
        </w:tc>
      </w:tr>
      <w:tr w:rsidR="00006D00" w:rsidRPr="00F55E5C" w14:paraId="03C2F960" w14:textId="77777777" w:rsidTr="00006D00">
        <w:trPr>
          <w:trHeight w:hRule="exact" w:val="8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869D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1.3.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13D1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168F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545E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80EF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28486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92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bCs/>
                <w:sz w:val="20"/>
                <w:szCs w:val="20"/>
              </w:rPr>
              <w:br/>
            </w:r>
            <w:hyperlink r:id="rId93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https://shop-akbooks.ru/product/lighttest-lit-41/?als=by-type-educational/test-book+04/</w:t>
              </w:r>
            </w:hyperlink>
          </w:p>
        </w:tc>
      </w:tr>
      <w:tr w:rsidR="00006D00" w:rsidRPr="00F55E5C" w14:paraId="4A00D303" w14:textId="77777777" w:rsidTr="00006D00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5928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C0F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И.А.Крылова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E1E0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357D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D0C9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92658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94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bCs/>
                <w:sz w:val="20"/>
                <w:szCs w:val="20"/>
              </w:rPr>
              <w:br/>
            </w:r>
            <w:hyperlink r:id="rId95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https://shop-akbooks.ru/product/lighttest-lit-41/?als=by-type-educational/test-book+04/</w:t>
              </w:r>
            </w:hyperlink>
          </w:p>
        </w:tc>
      </w:tr>
      <w:tr w:rsidR="00006D00" w:rsidRPr="00F55E5C" w14:paraId="792F9E4F" w14:textId="77777777" w:rsidTr="00006D00">
        <w:trPr>
          <w:trHeight w:hRule="exact" w:val="71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BFA2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1.5.</w:t>
            </w:r>
          </w:p>
        </w:tc>
        <w:tc>
          <w:tcPr>
            <w:tcW w:w="5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586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М. Ю.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Лермонтова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1DA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F01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09A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B4193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96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bCs/>
                <w:sz w:val="20"/>
                <w:szCs w:val="20"/>
              </w:rPr>
              <w:br/>
            </w:r>
            <w:hyperlink r:id="rId97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</w:p>
        </w:tc>
      </w:tr>
      <w:tr w:rsidR="00006D00" w:rsidRPr="00F55E5C" w14:paraId="0ECC4B65" w14:textId="77777777" w:rsidTr="00006D00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92AD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1.6.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D7AE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Литературная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сказка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0F95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A370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DD8C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1AD25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98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https://shop-akbooks.ru/product/lighttest-lit-41/?als=by-type-educational/test-book+04/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hyperlink r:id="rId99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</w:p>
        </w:tc>
      </w:tr>
      <w:tr w:rsidR="00006D00" w:rsidRPr="00F55E5C" w14:paraId="79AFFEF4" w14:textId="77777777" w:rsidTr="00006D00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52B3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1.7.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6FE4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Картины природы в творчестве поэтов и писателей Х</w:t>
            </w: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I</w:t>
            </w: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Х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867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5590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647E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20C4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00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bCs/>
                <w:sz w:val="20"/>
                <w:szCs w:val="20"/>
              </w:rPr>
              <w:br/>
            </w:r>
            <w:hyperlink r:id="rId101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https://shop-akbooks.ru/product/lighttest-lit-41/?als=by-type-educational/test-book+04/</w:t>
              </w:r>
            </w:hyperlink>
          </w:p>
        </w:tc>
      </w:tr>
      <w:tr w:rsidR="00006D00" w:rsidRPr="00F55E5C" w14:paraId="08F1E5B4" w14:textId="77777777" w:rsidTr="00006D00">
        <w:trPr>
          <w:trHeight w:hRule="exact" w:val="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4CB4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1.8.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8422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Творчество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Л. Н.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Толстого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DE14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7385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9C85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66308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02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https://shop-akbooks.ru/product/lighttest-lit-41/?als=by-type-educational/test-book+04/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</w:p>
        </w:tc>
      </w:tr>
      <w:tr w:rsidR="00006D00" w:rsidRPr="00F55E5C" w14:paraId="047162B2" w14:textId="77777777" w:rsidTr="00006D00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5DBEB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1.9.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A2A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 xml:space="preserve">Картины природы в творчестве поэтов и писателей </w:t>
            </w: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XX</w:t>
            </w: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E50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DBA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CE38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057B5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03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bCs/>
                <w:sz w:val="20"/>
                <w:szCs w:val="20"/>
              </w:rPr>
              <w:br/>
            </w:r>
            <w:hyperlink r:id="rId104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</w:p>
        </w:tc>
      </w:tr>
      <w:tr w:rsidR="00006D00" w:rsidRPr="00F55E5C" w14:paraId="051A9392" w14:textId="77777777" w:rsidTr="00006D00">
        <w:trPr>
          <w:trHeight w:hRule="exact" w:val="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40A0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1.10.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115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Произведения о животных и родной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36AB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21F4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69D5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EF570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05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</w:p>
        </w:tc>
      </w:tr>
      <w:tr w:rsidR="00006D00" w:rsidRPr="00F55E5C" w14:paraId="6C0B5FDB" w14:textId="77777777" w:rsidTr="00006D00">
        <w:trPr>
          <w:trHeight w:hRule="exact" w:val="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BFF4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1.11.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C822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Произведения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о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детях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A2A0D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BEF5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8D1E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9CF87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06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hyperlink r:id="rId107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https://shop-akbooks.ru/product/lighttest-lit-42/?als=by-type-educational/test-book+04/</w:t>
              </w:r>
            </w:hyperlink>
          </w:p>
        </w:tc>
      </w:tr>
      <w:tr w:rsidR="00006D00" w:rsidRPr="00F55E5C" w14:paraId="6C1EFB79" w14:textId="77777777" w:rsidTr="00006D00">
        <w:trPr>
          <w:trHeight w:hRule="exact" w:val="7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517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1.12.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7144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Пьеса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1BDAA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DC6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442D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5F904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08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https://media.prosv.ru/audiopoem/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r w:rsidR="00B04B10" w:rsidRPr="00F55E5C">
              <w:rPr>
                <w:bCs/>
                <w:sz w:val="20"/>
                <w:szCs w:val="20"/>
              </w:rPr>
              <w:br/>
            </w:r>
            <w:hyperlink r:id="rId109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</w:p>
        </w:tc>
      </w:tr>
      <w:tr w:rsidR="00006D00" w:rsidRPr="00F55E5C" w14:paraId="4471274D" w14:textId="77777777" w:rsidTr="00006D00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35E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1.13.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A12B8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Юмористические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произведения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CDACF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3195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08FF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3997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10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hyperlink r:id="rId111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https://shop-akbooks.ru/product/lighttest-lit-42/?als=by-type-educational/test-book+04/</w:t>
              </w:r>
            </w:hyperlink>
          </w:p>
        </w:tc>
      </w:tr>
      <w:tr w:rsidR="00006D00" w:rsidRPr="00F55E5C" w14:paraId="69155D9E" w14:textId="77777777" w:rsidTr="00006D00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9FD2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1.14.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915E0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Зарубежная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9235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EA3B1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A8F46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73F55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12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hyperlink r:id="rId113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https://shop-akbooks.ru/product/lighttest-lit-42/?als=by-type-educational/test-book+04/</w:t>
              </w:r>
            </w:hyperlink>
          </w:p>
        </w:tc>
      </w:tr>
      <w:tr w:rsidR="00006D00" w:rsidRPr="00F55E5C" w14:paraId="068E5214" w14:textId="77777777" w:rsidTr="00006D00">
        <w:trPr>
          <w:trHeight w:hRule="exact" w:val="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56A03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1.15.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0D95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EE04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FA4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19637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C91B2" w14:textId="77777777" w:rsidR="00D84AB2" w:rsidRPr="00F55E5C" w:rsidRDefault="001B040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hyperlink r:id="rId114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https://shop-akbooks.ru/product/bank-litok-40/?als=by-type-educational/bank-ebook+04/</w:t>
              </w:r>
            </w:hyperlink>
            <w:r w:rsidR="00B04B10"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hyperlink r:id="rId115" w:history="1">
              <w:r w:rsidR="00B04B10" w:rsidRPr="00F55E5C">
                <w:rPr>
                  <w:rStyle w:val="aff9"/>
                  <w:rFonts w:ascii="Times New Roman" w:eastAsia="Times New Roman" w:hAnsi="Times New Roman"/>
                  <w:bCs/>
                  <w:color w:val="auto"/>
                  <w:w w:val="97"/>
                  <w:sz w:val="20"/>
                  <w:szCs w:val="20"/>
                  <w:u w:val="none"/>
                </w:rPr>
                <w:t>https://shop-akbooks.ru/product/lighttest-lit-42/?als=by-type-educational/test-book+04/</w:t>
              </w:r>
            </w:hyperlink>
          </w:p>
        </w:tc>
      </w:tr>
      <w:tr w:rsidR="00006D00" w:rsidRPr="00F55E5C" w14:paraId="0D68D0C5" w14:textId="77777777" w:rsidTr="00006D00">
        <w:trPr>
          <w:trHeight w:hRule="exact" w:val="246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78D9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Резервное</w:t>
            </w:r>
            <w:proofErr w:type="spellEnd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BDD6C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13</w:t>
            </w:r>
          </w:p>
        </w:tc>
        <w:tc>
          <w:tcPr>
            <w:tcW w:w="9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A41BD" w14:textId="77777777" w:rsidR="00D84AB2" w:rsidRPr="00F55E5C" w:rsidRDefault="00D84AB2" w:rsidP="00F55E5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06D00" w:rsidRPr="00F55E5C" w14:paraId="712384BA" w14:textId="77777777" w:rsidTr="00006D00">
        <w:trPr>
          <w:trHeight w:hRule="exact" w:val="277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DD8A2" w14:textId="599BA510" w:rsidR="00D84AB2" w:rsidRPr="00F55E5C" w:rsidRDefault="00F55E5C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C61C4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F8EC5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4EAFE" w14:textId="77777777" w:rsidR="00D84AB2" w:rsidRPr="00F55E5C" w:rsidRDefault="00B04B10" w:rsidP="00F55E5C">
            <w:pPr>
              <w:autoSpaceDE w:val="0"/>
              <w:autoSpaceDN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55E5C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108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7DA6F" w14:textId="77777777" w:rsidR="00D84AB2" w:rsidRPr="00F55E5C" w:rsidRDefault="00D84AB2" w:rsidP="00F55E5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AA7BA72" w14:textId="77777777" w:rsidR="00D84AB2" w:rsidRPr="00F55E5C" w:rsidRDefault="00D84AB2" w:rsidP="00F55E5C">
      <w:pPr>
        <w:autoSpaceDE w:val="0"/>
        <w:autoSpaceDN w:val="0"/>
        <w:spacing w:after="0" w:line="240" w:lineRule="auto"/>
        <w:jc w:val="both"/>
        <w:rPr>
          <w:bCs/>
          <w:sz w:val="20"/>
          <w:szCs w:val="20"/>
        </w:rPr>
      </w:pPr>
    </w:p>
    <w:p w14:paraId="0FA89064" w14:textId="77777777" w:rsidR="00D84AB2" w:rsidRDefault="00D84AB2">
      <w:pPr>
        <w:sectPr w:rsidR="00D84A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75E068" w14:textId="5562A785" w:rsidR="00006D00" w:rsidRPr="003D3F82" w:rsidRDefault="00006D00" w:rsidP="003D3F8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8110336"/>
      <w:proofErr w:type="spellStart"/>
      <w:r w:rsidRPr="003D3F82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Поурочное</w:t>
      </w:r>
      <w:proofErr w:type="spellEnd"/>
      <w:r w:rsidRPr="003D3F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3F82">
        <w:rPr>
          <w:rFonts w:ascii="Times New Roman" w:hAnsi="Times New Roman" w:cs="Times New Roman"/>
          <w:color w:val="auto"/>
          <w:sz w:val="24"/>
          <w:szCs w:val="24"/>
        </w:rPr>
        <w:t>планирование</w:t>
      </w:r>
      <w:bookmarkEnd w:id="4"/>
      <w:proofErr w:type="spellEnd"/>
    </w:p>
    <w:p w14:paraId="61A3A6A8" w14:textId="77777777" w:rsidR="00006D00" w:rsidRDefault="00006D00" w:rsidP="00006D00">
      <w:pPr>
        <w:autoSpaceDE w:val="0"/>
        <w:autoSpaceDN w:val="0"/>
        <w:spacing w:after="0"/>
        <w:ind w:firstLine="720"/>
        <w:jc w:val="both"/>
      </w:pPr>
    </w:p>
    <w:p w14:paraId="40A073B2" w14:textId="4E4C2F92" w:rsidR="00D84AB2" w:rsidRDefault="00006D00" w:rsidP="00DC592E">
      <w:pPr>
        <w:autoSpaceDE w:val="0"/>
        <w:autoSpaceDN w:val="0"/>
        <w:spacing w:after="0"/>
        <w:ind w:firstLine="1560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1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класс</w:t>
      </w:r>
      <w:proofErr w:type="spellEnd"/>
    </w:p>
    <w:tbl>
      <w:tblPr>
        <w:tblW w:w="9497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76"/>
        <w:gridCol w:w="2930"/>
        <w:gridCol w:w="30"/>
        <w:gridCol w:w="7"/>
        <w:gridCol w:w="1276"/>
        <w:gridCol w:w="1559"/>
        <w:gridCol w:w="1418"/>
        <w:gridCol w:w="1701"/>
      </w:tblGrid>
      <w:tr w:rsidR="00D84AB2" w:rsidRPr="00995E4B" w14:paraId="6199095C" w14:textId="77777777" w:rsidTr="00A964B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33CB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3C8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6FCA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759B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</w:tr>
      <w:tr w:rsidR="00D84AB2" w:rsidRPr="00995E4B" w14:paraId="5D4802F3" w14:textId="77777777" w:rsidTr="00A964B7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E676" w14:textId="77777777" w:rsidR="00D84AB2" w:rsidRPr="00995E4B" w:rsidRDefault="00D84AB2" w:rsidP="0099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71E" w14:textId="77777777" w:rsidR="00D84AB2" w:rsidRPr="00995E4B" w:rsidRDefault="00D84AB2" w:rsidP="0099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F731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F980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8B18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95A" w14:textId="77777777" w:rsidR="00D84AB2" w:rsidRPr="00995E4B" w:rsidRDefault="00D84AB2" w:rsidP="0099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B2" w:rsidRPr="00995E4B" w14:paraId="7406F607" w14:textId="77777777" w:rsidTr="00A964B7">
        <w:trPr>
          <w:trHeight w:hRule="exact" w:val="5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61BA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F239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Устная и письменная речь. Предложение.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6315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0121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24E9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D37E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2F56C6A" w14:textId="77777777" w:rsidTr="00A964B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96B9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091C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5AC6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2CF5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2F1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09A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421C2BF" w14:textId="77777777" w:rsidTr="00A964B7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CE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C482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Устная речь. Слово и слог.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970C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CC3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16E7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7659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AFB9C34" w14:textId="77777777" w:rsidTr="00A964B7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9189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295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Письменная речь. Слог и ударение.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97E9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A74D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1645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A6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4EAC61E" w14:textId="77777777" w:rsidTr="00A964B7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446D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E78A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Слог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652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8C7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667A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3867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2BB6412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F57E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D4B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Звуки в окружающем мире и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593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803B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3C18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178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7B6C03F" w14:textId="77777777" w:rsidTr="00A964B7">
        <w:trPr>
          <w:trHeight w:hRule="exact" w:val="7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AFD4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4491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Гласные и согласные звуки. Как образуется слог?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3DFB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9BDA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D918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A40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C569851" w14:textId="77777777" w:rsidTr="00A964B7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A00D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EE4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– мать учения. Гласные и согласные звуки.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9B15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667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8D9D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128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621F129" w14:textId="77777777" w:rsidTr="00A964B7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E474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245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Азбука – к мудрости ступенька. Звук [а].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А,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ED90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896A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8EFA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E586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F70AEE4" w14:textId="77777777" w:rsidTr="00A964B7">
        <w:trPr>
          <w:trHeight w:hRule="exact" w:val="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D7CE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D569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Кто скоро помог, тот дважды помог. Звук [о]. Буквы О, 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F292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9CE1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741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4A2A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73EC84D" w14:textId="77777777" w:rsidTr="00A964B7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252F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4D9F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Нет друга – ищи, а нашёл – береги. Звук [и]. Буквы И, 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AC09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AE4A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3A4C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6322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9A104D9" w14:textId="77777777" w:rsidTr="00A964B7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0C6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406A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стыдно не знать, стыдно не учиться.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[ы].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07E9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5A16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EB76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DC37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415A4C5" w14:textId="77777777" w:rsidTr="00A964B7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3D76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AFA0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Ученье – путь к уменью. Звук [у].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У, 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6010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75B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815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EC55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3B48637" w14:textId="77777777" w:rsidTr="00A964B7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F17A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BEFE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Труд кормит, а лень портит. Звуки [н], [н']. Буквы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Н,н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848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28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1C77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D12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64960045" w14:textId="77777777" w:rsidTr="00A964B7">
        <w:trPr>
          <w:trHeight w:hRule="exact" w:val="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3A254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172D81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Старый друг лучше новых двух. Звуки [с], [с']. Буквы С, с.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C45AC" w14:textId="1D186E26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2DD6C" w14:textId="69730D46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F7A8" w14:textId="526A2EE0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EBAEE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32A12D55" w14:textId="77777777" w:rsidTr="00A964B7">
        <w:trPr>
          <w:trHeight w:hRule="exact" w:val="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3FAA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B84C7A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Каков мастер, такова и работа. Звуки [к], [к']. Буквы К, к.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1206E" w14:textId="4D4660F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E2814" w14:textId="262CE9CC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8BA" w14:textId="4E953140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6185C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6C4D450A" w14:textId="77777777" w:rsidTr="00A964B7">
        <w:trPr>
          <w:trHeight w:hRule="exact" w:val="6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4DA49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471C82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Сказки А.С. Пушкина. Звуки [т], [т'].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Т, т.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E9024" w14:textId="20032100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41034" w14:textId="728BE59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C09" w14:textId="4C8F30FA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A431B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6AFE31CE" w14:textId="77777777" w:rsidTr="00A964B7">
        <w:trPr>
          <w:trHeight w:hRule="exact" w:val="8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6F7D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E80D1E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Буквы, обозначающие согласные звуки. Правописание имен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собственных.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2A13D31A" w14:textId="3315D01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78933" w14:textId="0566268E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781B50" w14:textId="2C56C0A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F029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591EFB95" w14:textId="77777777" w:rsidTr="00A964B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98EAB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730014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Сказки К.И. Чуковского. Звуки [л], [л'].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Л, л.</w:t>
            </w:r>
          </w:p>
        </w:tc>
        <w:tc>
          <w:tcPr>
            <w:tcW w:w="131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42BCE" w14:textId="66DD136A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F0234" w14:textId="131DD98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4E0B" w14:textId="1729E512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DF64E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65A48F7D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656AD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57F2A1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слов с буквой Л, л.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C0487" w14:textId="4A3EBC86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C7B69" w14:textId="60EBE854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7834" w14:textId="3D459691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83276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12F20EC4" w14:textId="77777777" w:rsidTr="00A964B7">
        <w:trPr>
          <w:trHeight w:hRule="exact" w:val="6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9835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D91561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Сказки А.С. Пушкина. Звуки [р], [р'].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Р, р.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B6AAE" w14:textId="63D3338C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87FE9" w14:textId="08DAD073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9C2" w14:textId="31AE06E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1388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2193A4F0" w14:textId="77777777" w:rsidTr="00A964B7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D3E2E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B767C4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Век живи – век учись. Звуки [в], [в'].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В, в.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A5111" w14:textId="386D7E04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1C111" w14:textId="422D9C0D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176F" w14:textId="7C4B97AB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FB871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7B99D65C" w14:textId="77777777" w:rsidTr="00A964B7">
        <w:trPr>
          <w:trHeight w:hRule="exact" w:val="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B5584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7C89FC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сказка. Звуки [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й'э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], [э].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Е, е.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87186" w14:textId="5B8838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D2EA" w14:textId="3978A123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48AB" w14:textId="7B066D75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85AA1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50EBE95C" w14:textId="77777777" w:rsidTr="00A964B7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17BA2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B0EB91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слов с буквой Е, е.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586E3E" w14:textId="13EB2558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E2B2C" w14:textId="1B2C13F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5385" w14:textId="40A228E6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2178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0113C422" w14:textId="77777777" w:rsidTr="00A964B7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566D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544B91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Красуйся, град Петров! Звуки [п], [п'].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П, п.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12571" w14:textId="3F045AF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73361" w14:textId="7BCD153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7E2A" w14:textId="2807E216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A4847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995E4B" w:rsidRPr="00995E4B" w14:paraId="690D9076" w14:textId="77777777" w:rsidTr="00A964B7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F509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604C50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Многозначность слов. Чтение слов с буквой П, п.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9837" w14:textId="25227FD6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C69A1" w14:textId="1497438D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7784" w14:textId="51793A5C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3D8B6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7D991D15" w14:textId="77777777" w:rsidTr="00A964B7">
        <w:trPr>
          <w:trHeight w:hRule="exact" w:val="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BF09C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FA602B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Все работы хороши, выбирай на вкус! Чтение слов с буквой М, м.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A9D77" w14:textId="378F00DF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CCFD2" w14:textId="50D40CCD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4EA9" w14:textId="32C0C97E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EBF99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995E4B" w:rsidRPr="00995E4B" w14:paraId="43529752" w14:textId="77777777" w:rsidTr="00A964B7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D99EC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06F723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братьях наших меньших. Звуки [з], [з'].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З, з.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F63AA" w14:textId="0421337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E850F" w14:textId="5B916BFA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E93F" w14:textId="28FEBA18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A180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4B21EB3F" w14:textId="77777777" w:rsidTr="00A964B7">
        <w:trPr>
          <w:trHeight w:hRule="exact"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40D50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FF9ED0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слов, текстов с буквами З, з. Звонкие и глухие звуки.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818FA" w14:textId="08C04EE0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F647E" w14:textId="58F5716E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5C6" w14:textId="4F3603F5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625B9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7869C7F3" w14:textId="77777777" w:rsidTr="00A964B7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A9CD6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6FAC7D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Сказки А.С. Пушкина. Звуки [б], [б'].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Б, б.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132BC7" w14:textId="549E976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9B919" w14:textId="3FE4B15D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3CBA" w14:textId="6642B4A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F71B4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995E4B" w:rsidRPr="00995E4B" w14:paraId="0EE01262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8B303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6825C5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Терпенье и труд всё перетрут. Звуки [д], [д']. Буквы Д, д.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C405E" w14:textId="632334D0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85C3E" w14:textId="6719BAA9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36D0" w14:textId="2819650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C2E7C" w14:textId="77777777" w:rsidR="00995E4B" w:rsidRPr="00995E4B" w:rsidRDefault="00995E4B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2D3046E" w14:textId="77777777" w:rsidTr="00A964B7">
        <w:trPr>
          <w:trHeight w:hRule="exact" w:val="6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9F4E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4414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Профессии. Чтение слов и предложений с буквой Д,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AC4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5690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C72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5D61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915A955" w14:textId="77777777" w:rsidTr="00A964B7">
        <w:trPr>
          <w:trHeight w:hRule="exact" w:val="10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D9BC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E9E8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Россия – Родина моя. Звук [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й'а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].</w:t>
            </w:r>
          </w:p>
          <w:p w14:paraId="55855EF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Буквы Я, я. Двойная роль букв Я, 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8F81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FD8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DB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4E4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03970064" w14:textId="77777777" w:rsidTr="00A964B7">
        <w:trPr>
          <w:trHeight w:hRule="exact" w:val="6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CEB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F013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человек. Чтение слов с буквой Я, 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F700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A9C5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C3B2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0B9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AC87CA8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A4B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9D6A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 делай другим того, чего себе не пожелаешь. Звуки [г], [г']. Буквы Г,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C73C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33C9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354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D509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0970D25" w14:textId="77777777" w:rsidTr="00A964B7">
        <w:trPr>
          <w:trHeight w:hRule="exact"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2F26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B1EA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Основная мысль текста. Чтение слов с буквой Г,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4E64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2A2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228F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B06F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62F5DC5" w14:textId="77777777" w:rsidTr="00A964B7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00F0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C1C3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Делу время, а потехе час. Звук [ч']. Буквы Ч,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319B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E29A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0603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78CB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8F96AB1" w14:textId="77777777" w:rsidTr="00A964B7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D151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E50D2" w14:textId="45D54EA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Ученику удача – учителю – радость. Чтение слов с буквой Ч,</w:t>
            </w:r>
            <w:r w:rsidR="00143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F56B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F885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D8EC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B2BB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766F00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EE64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69A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Красна птица опереньем, а человек уменьем.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56F1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5017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AF7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9002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AD893A7" w14:textId="77777777" w:rsidTr="00A964B7">
        <w:trPr>
          <w:trHeight w:hRule="exact" w:val="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2B73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BE38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Разделительный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мягкий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428A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95A0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E941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BA8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76BA6C3" w14:textId="77777777" w:rsidTr="00A964B7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5651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84F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Мало уметь читать, надо уметь думать. Звук [ш]. Буквы Ш, 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CE7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7C50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ECF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98B2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A200DC2" w14:textId="77777777" w:rsidTr="00A964B7">
        <w:trPr>
          <w:trHeight w:hRule="exact" w:val="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97A2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018E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Где дружбой дорожат, там враги дрожат. Звук [ж]. Буквы Ж, 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8E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893F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0483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1A4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1B7FF30" w14:textId="77777777" w:rsidTr="00A964B7">
        <w:trPr>
          <w:trHeight w:hRule="exact" w:val="6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C778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2951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слов с буквами Ж, ж и Ш, ш. Сочетания ЖИ– 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F6B4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3527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E961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A0F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84948F8" w14:textId="77777777" w:rsidTr="00A964B7">
        <w:trPr>
          <w:trHeight w:hRule="exact" w:val="6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5B2C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823B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Люби всё живое. Звук [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й'о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Ё, ё.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E9F3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A6E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75B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27F4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5E808AB" w14:textId="77777777" w:rsidTr="00A964B7">
        <w:trPr>
          <w:trHeight w:hRule="exact" w:val="5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10FD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51F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Жить – Родине служить. Звук [й'].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618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9533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ADA7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235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917400B" w14:textId="77777777" w:rsidTr="00A964B7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13B0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2F4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 труда хлеб не родится никогда. Звуки [х], [х']. Буквы Х, 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FFDE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B777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06C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8E49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2484954" w14:textId="77777777" w:rsidTr="00A964B7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093C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2127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С.Я. Маршак «Сказка о глупом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мышонке». Звук [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й'у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], ['у]. Буквы Ю, 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AF22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9F38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1597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1092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FDA020F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1C52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628E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Хороша потеха, когда много доброго смеха. Звук [ц]. Буквы Ц, 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68B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C8BD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EB29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731B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99CB079" w14:textId="77777777" w:rsidTr="00A964B7">
        <w:trPr>
          <w:trHeight w:hRule="exact" w:val="10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8E7E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5E82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слов с буквой Ц, 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17F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E96B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220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C4DA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7DEB5A5B" w14:textId="77777777" w:rsidTr="00A964B7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B0ED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6065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человек научился летать. Звук [э].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Э, э.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DC0B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83F5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3ED2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D387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FBD9709" w14:textId="77777777" w:rsidTr="00A964B7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6594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CF61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Русские народные сказки. Звук [щ'].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Щ, 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2B7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192C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9D8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30C5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89F32DD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812E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A119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0C5D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36F2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AEF2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64EF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563EEFC" w14:textId="77777777" w:rsidTr="00A964B7">
        <w:trPr>
          <w:trHeight w:hRule="exact" w:val="65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F34C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96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B71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Играют волны, ветер свищет… Звуки [ф], [ф'].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Ф, ф.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F6D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EC89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EFB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7304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336461E" w14:textId="77777777" w:rsidTr="00A964B7">
        <w:trPr>
          <w:trHeight w:hRule="exact"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3EF4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F0CF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тесноте, да не в обиде.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Ь и Ъ.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17D4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0F2C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F77D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4629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E32E145" w14:textId="77777777" w:rsidTr="00A964B7">
        <w:trPr>
          <w:trHeight w:hRule="exact" w:val="1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CC70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C91D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алфавит.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C7D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9061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F77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1C9A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листа»;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Зачёт;</w:t>
            </w:r>
          </w:p>
        </w:tc>
      </w:tr>
      <w:tr w:rsidR="00D84AB2" w:rsidRPr="00995E4B" w14:paraId="421E9E21" w14:textId="77777777" w:rsidTr="00A964B7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8CB5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E8A9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 хорошо уметь читать!</w:t>
            </w:r>
          </w:p>
          <w:p w14:paraId="7436F06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 С. Маршака, В. Берестова, Е. Чарушина.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2B3A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0C1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2F8D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2067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A87E05E" w14:textId="77777777" w:rsidTr="00A964B7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539D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8F5D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К.Д. Ушинский «Наше Отечество»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C72A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65A7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84D5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B9D2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9D5E378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75DC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4FAC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Чтение и анализ статьи В.Н.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Крупина«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Первоучители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словенские».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55E3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C273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85A0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235C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CC3FC1D" w14:textId="77777777" w:rsidTr="00A964B7">
        <w:trPr>
          <w:trHeight w:hRule="exact" w:val="5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433B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07AA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В.Н. Крупин «Первый букварь»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F031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0ED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BE8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7FCA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6AFF96A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BCAE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344F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А.С.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Сказки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8F9F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B455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FD9B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594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B3A8AD2" w14:textId="77777777" w:rsidTr="00A964B7">
        <w:trPr>
          <w:trHeight w:hRule="exact" w:val="6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0397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8670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Л.Н. Толстой. Рассказы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5ACF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90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5231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A42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9D83F89" w14:textId="77777777" w:rsidTr="00A964B7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7BE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ADA3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К.Д. Ушинский Рассказы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21C6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DD5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E30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4E1D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862F671" w14:textId="77777777" w:rsidTr="00A964B7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A231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002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Сказка К.И. Чуковского «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Телефон</w:t>
            </w:r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Путаница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B23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E680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9081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9363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991BF40" w14:textId="77777777" w:rsidTr="00A964B7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50D1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4F6F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В.В. Бианки «Первая охота».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1F8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9584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D63E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E7E5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5B64772" w14:textId="77777777" w:rsidTr="00A964B7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1532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995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С.Я. Маршак «Угомон», «Дважды два».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B85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14AA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AB8D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31DA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BBFB94D" w14:textId="77777777" w:rsidTr="00A964B7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B2D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C8E1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Пришвин «Глоток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молока</w:t>
            </w:r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Предмайское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утро».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3D3B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EA2C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83B3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53F7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8AA8C59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A45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E15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Творчество А. Барто, С. Михалкова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DCB5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EF6E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24F5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A6D2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D78B742" w14:textId="77777777" w:rsidTr="00A964B7">
        <w:trPr>
          <w:trHeight w:hRule="exact" w:val="6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6ECA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09C1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Творчество, Б.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Заходера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В.Д. Берестова.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1737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6F31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8C44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E824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133DB14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B342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439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Проект: «Живая Азбука». Проверим себя и оценим свои достижения.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7D0C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0331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9F7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2D64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F45D93E" w14:textId="77777777" w:rsidTr="00A964B7">
        <w:trPr>
          <w:trHeight w:hRule="exact" w:val="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8745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3308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Вводный урок. Знакомство с новым учебником. </w:t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Загадочные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A651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20D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C552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CC2B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0E0EAA6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BEA4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8707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И. Токмакова «Аля,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Кляксич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буква«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 Г. Сапгир «Про медведя»,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EDBF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8A98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C9F5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9E41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7563D1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6D26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62B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Бородицкая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«Разговор с пчелой», И.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Гамазкова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«Кто как кричит».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1708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BC6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7126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93EA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F535832" w14:textId="77777777" w:rsidTr="00A964B7">
        <w:trPr>
          <w:trHeight w:hRule="exact" w:val="6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2E89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189A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 Маршак «Автобус номер двадцать шесть»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B7AC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0DE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F8EA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121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17D5223" w14:textId="77777777" w:rsidTr="00A964B7">
        <w:trPr>
          <w:trHeight w:hRule="exact" w:val="6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4D9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D0C2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Поговорим о самом главном.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С.Чёрный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«Живая азбука»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DE4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4CE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2EE7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4055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79904E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4F4C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EB3F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по разделу «Жили-были буквы».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B879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E6D6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6BF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EC56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2D1EA50" w14:textId="77777777" w:rsidTr="00A964B7">
        <w:trPr>
          <w:trHeight w:hRule="exact" w:val="9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EA42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64E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Е. Чарушин «Теремок», Русская народная сказка «Рукавичка».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6D71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696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33D2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EE05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0653F61A" w14:textId="77777777" w:rsidTr="00A964B7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BE3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95A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сравнить сказки на одну тему.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Петух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3B2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BE03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5D15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8A6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49CC8D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5050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DF51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 придумать загадку.</w:t>
            </w:r>
          </w:p>
          <w:p w14:paraId="00606B9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Небылицы.Как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сочинить небылицу.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D545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902B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B0E4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F318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32647F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9E3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1945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Английские народные песенки и небылицы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4C5F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A7D7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88E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F135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2414E26" w14:textId="77777777" w:rsidTr="00A964B7">
        <w:trPr>
          <w:trHeight w:hRule="exact"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3107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8CB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 может быть. "Я видел озеро в огне..."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33F9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190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9F3E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634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EF9A877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FE51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82A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58F6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AF52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9C6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0C7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C48B515" w14:textId="77777777" w:rsidTr="00A964B7">
        <w:trPr>
          <w:trHeight w:hRule="exact" w:val="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0AD6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92FE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построил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F381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874C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7BC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F1B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7FCC6DD" w14:textId="77777777" w:rsidTr="00A964B7">
        <w:trPr>
          <w:trHeight w:hRule="exact" w:val="10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49D6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8450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 хорошо уметь читать. Пушкин А.С. Отрывки из сказок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CDCA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90A7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277E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FA80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18A1669E" w14:textId="77777777" w:rsidTr="00A964B7">
        <w:trPr>
          <w:trHeight w:hRule="exact" w:val="1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5F55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1B13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Майков «Ласточка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примчалась</w:t>
            </w:r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Весна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». </w:t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Плещеев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песенка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7938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4272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F772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A3D5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C6607E6" w14:textId="77777777" w:rsidTr="00A964B7">
        <w:trPr>
          <w:trHeight w:hRule="exact" w:val="5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A6DA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E5B1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Т. Белозёров «Подснежники». С. Маршак «Апрель».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5C8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B79B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9F5F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DE8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719BB20" w14:textId="77777777" w:rsidTr="00A964B7">
        <w:trPr>
          <w:trHeight w:hRule="exact"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DD4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B5ED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Стихи-загадки писателей И.</w:t>
            </w:r>
          </w:p>
          <w:p w14:paraId="74311FD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Токмаковой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Л.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Ульяницкой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Л.</w:t>
            </w:r>
          </w:p>
          <w:p w14:paraId="1BA03F8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Яхнина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Трутнева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134C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3B8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2EC3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B92C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1E637F6C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C904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7722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Стихотворения В. Берестова, Р. Сефа.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2CF6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8EA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9280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2924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65F1C66" w14:textId="77777777" w:rsidTr="00A964B7">
        <w:trPr>
          <w:trHeight w:hRule="exact" w:val="9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C17D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897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Комплексная контрольная работа по оценке сформированности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метапредметных результатов.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680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5593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CC99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E25D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280FBD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146B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326F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мире книг. Разноцветные страницы.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A799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787F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8276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DAE3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B9263C3" w14:textId="77777777" w:rsidTr="00A964B7">
        <w:trPr>
          <w:trHeight w:hRule="exact" w:val="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A907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42C6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Токмакова И. Мы играли в хохотушки.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12E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BF77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4CC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18C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58A8194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DEA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0341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Пивоварова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Кулинаки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пилинаки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2F4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D879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851F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CAEC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055A4A2" w14:textId="77777777" w:rsidTr="00A964B7">
        <w:trPr>
          <w:trHeight w:hRule="exact" w:val="6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F0D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86AE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Кружков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Г.Ррры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9E5C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FDBA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B6F6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D064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A164F9B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9BD7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60CD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Чуковский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К.Федотка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7E0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BB2C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6786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4CCE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BD0988B" w14:textId="77777777" w:rsidTr="00A964B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8A6E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96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8C61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Чуковский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К.Телефон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41AB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182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56E0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BD96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AA0B816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8C8A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6F62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Н.Сашка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дразнилка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D17D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89AB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A29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D7C2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2FB4CBF" w14:textId="77777777" w:rsidTr="00A964B7">
        <w:trPr>
          <w:trHeight w:hRule="exact" w:val="8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0E9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891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пересказать текст по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иллюстрации.Поговорим</w:t>
            </w:r>
            <w:proofErr w:type="spellEnd"/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 самом главном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BC19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FC62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2BCE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512B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95B6D2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C0E8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74F4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Ушинский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К.Ворон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сорока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8392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513B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1193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0F10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C5D14BB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B30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29F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Ушинский К. Худо тому, кто добра не делает никому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5EB8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A85F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25DB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1775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F9737EB" w14:textId="77777777" w:rsidTr="00A964B7">
        <w:trPr>
          <w:trHeight w:hRule="exact" w:val="7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1442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FCB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Ушинский К. Что хорошо и что дурно?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F824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4B5C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F70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D0360" w14:textId="13E42C79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D84AB2" w:rsidRPr="00995E4B" w14:paraId="2C6958B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62A3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DE322" w14:textId="77777777" w:rsidR="00D84AB2" w:rsidRPr="00995E4B" w:rsidRDefault="00B04B10" w:rsidP="00995E4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Как хорошо уметь читать. Проверка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техники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F6BD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7E9F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6CB8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A88A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42D257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C58F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DCD5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Пляцковский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М.Помощник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E1F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A868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8012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0DE4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1416C17" w14:textId="77777777" w:rsidTr="00A964B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2F28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72D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Как рассказать о герое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8877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70A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93B0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F68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1055FE31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CABA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15AA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мире книг. Разноцветные страницы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00C6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9247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98B0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620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EEDE91E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5482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D323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Лунин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D51F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114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897C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434E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91F160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4F90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1F57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Павлова Т. Рассказ мудрой вороны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3402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11B8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980C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D31E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26CBDF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DA2A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4ACE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Т.Кто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A703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B45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6369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8EF2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8923060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1333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636B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Ю.Ермолаев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F039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9BFA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93C0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1EA9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B30239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6943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0C472" w14:textId="77777777" w:rsidR="00D84AB2" w:rsidRPr="00995E4B" w:rsidRDefault="00B04B10" w:rsidP="00995E4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Благинина Е. Подарок. Орлов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В.Кто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первый?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D01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20E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D77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2C80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59819649" w14:textId="77777777" w:rsidTr="00A964B7">
        <w:trPr>
          <w:trHeight w:hRule="exact" w:val="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2EFB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035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109. Михалков С. Бараны.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СефР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4F65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BC64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2FEC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5852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31AF022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F510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5341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Орлов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В."Если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дружбой дорожить", Пивоварова И. Вежливый ослик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C446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9DCE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FC9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D35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BB0E38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2545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A0343" w14:textId="145E2C4E" w:rsidR="00D84AB2" w:rsidRPr="00995E4B" w:rsidRDefault="00B04B10" w:rsidP="00995E4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Маршак</w:t>
            </w:r>
            <w:r w:rsidR="00143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С.Хороший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день.Сердитый</w:t>
            </w:r>
            <w:proofErr w:type="spellEnd"/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 Буль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C1EF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DE79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971B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D47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065E674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49DC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09C6" w14:textId="146ADED1" w:rsidR="00D84AB2" w:rsidRPr="00995E4B" w:rsidRDefault="00B04B10" w:rsidP="00995E4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112. Поговорим о самом главном Тихомиров Д. Н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аходка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4B2C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BE29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1D5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9D89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157355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6B75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B40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Как хорошо уметь читать.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Энтин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Ю. Лучший друг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F732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2430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1B6C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F128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0F4791D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6121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0BAC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114. Что мы знаем и умеем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9FD3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201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D1A2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1C8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1AA1AC2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F4E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CF6B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В.Берестов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"Цыпа-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цыпа!Аты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-баты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!"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8CF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D7C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C0D8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81C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590C0BE" w14:textId="77777777" w:rsidTr="00A964B7">
        <w:trPr>
          <w:trHeight w:hRule="exact" w:val="6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6CC6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C8300" w14:textId="77777777" w:rsidR="00D84AB2" w:rsidRPr="00995E4B" w:rsidRDefault="00B04B10" w:rsidP="00995E4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116.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Е.Благинина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Е.Благинина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"Как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страшно мышке 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A934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1FE4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268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444D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63CEB0A" w14:textId="77777777" w:rsidTr="00A964B7">
        <w:trPr>
          <w:trHeight w:hRule="exact" w:val="10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96EE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023F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117. "Жук, жук, где твой дом?"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1C8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385F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7388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0B78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50ADAA1E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1BF4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45FD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 "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Мышонок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шепчет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мышь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5CE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FE06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1271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4618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8683C1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41E5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C901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 "В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лесу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смешная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EF0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B730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88FB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0D7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A59EF62" w14:textId="77777777" w:rsidTr="00A964B7">
        <w:trPr>
          <w:trHeight w:hRule="exact" w:val="9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71E3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239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Промежуточная аттестация. КМС по оценке уровня обученности.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F1C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C70A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A9F3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03A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309C33EE" w14:textId="77777777" w:rsidTr="00A964B7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16FC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9CB6E" w14:textId="77777777" w:rsidR="00D84AB2" w:rsidRPr="00995E4B" w:rsidRDefault="00B04B10" w:rsidP="00995E4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121. Работа над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ошибками.Р.Сеф</w:t>
            </w:r>
            <w:proofErr w:type="spellEnd"/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"Кто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любит собак..."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264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E900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79B6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2AAB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ошибками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9060B88" w14:textId="77777777" w:rsidTr="00A964B7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F84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13B7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122. Как составить рассказ о любимце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4351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089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4D3D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F950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74F0B9D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54B5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7B71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И.Токмакова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Купите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собаку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71A6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051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8054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EBC0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4DCF723C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D680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D4EF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124.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Н.Сладков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"Лисица и Ёж"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AC22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63D8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2960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2FA7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8433384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E3AD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347A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В.Осеева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0C8C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597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9AAF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F783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2729C85B" w14:textId="77777777" w:rsidTr="00A964B7">
        <w:trPr>
          <w:trHeight w:hRule="exact" w:val="10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C138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56A26" w14:textId="77777777" w:rsidR="00D84AB2" w:rsidRPr="00995E4B" w:rsidRDefault="00B04B10" w:rsidP="00995E4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126. Научно-познавательный текст о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собаках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5FA4F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0A5F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C5CA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938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48F0A130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814A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 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994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М.Пляцковский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Цап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Царапыч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913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BA81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696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44F3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7F4DB1AB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499F6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355F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Г.Сапгир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50E1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494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6DB1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F16E2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69DE3B76" w14:textId="77777777" w:rsidTr="00A964B7">
        <w:trPr>
          <w:trHeight w:hRule="exact" w:val="10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5D79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CC068" w14:textId="77777777" w:rsidR="00D84AB2" w:rsidRPr="00995E4B" w:rsidRDefault="00B04B10" w:rsidP="00995E4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129. Научно-познавательный текст о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кошках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E15A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4550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FCBA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4AB5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2BF3118A" w14:textId="77777777" w:rsidTr="00A964B7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1EA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1692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130. В. Берестов «Лягушата», В. </w:t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Лунин«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Никого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обижай» Д. Хармс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«Храбрый ёж», Н. Сладков «Лисица и ёж»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CC22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0639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8D459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731E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160C62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496B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3A6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 С.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Михалков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Важный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5D8C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3BA8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85BE8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AC55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95E4B" w14:paraId="07D323D1" w14:textId="77777777" w:rsidTr="00A964B7">
        <w:trPr>
          <w:trHeight w:hRule="exact" w:val="11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EF7E5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906B4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132. Обобщение по разделу «О братьях наших меньших» Проверка техники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2E5CE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6F571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2AF37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AF8B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95E4B" w14:paraId="3AF3BF2B" w14:textId="77777777" w:rsidTr="00A964B7">
        <w:trPr>
          <w:trHeight w:hRule="exact" w:val="828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AC887" w14:textId="6C202284" w:rsidR="00D84AB2" w:rsidRPr="00995E4B" w:rsidRDefault="00F870F6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BA07D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8CCA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DEFC3" w14:textId="77777777" w:rsidR="00D84AB2" w:rsidRPr="00995E4B" w:rsidRDefault="00B04B10" w:rsidP="00995E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</w:tbl>
    <w:p w14:paraId="33F9985B" w14:textId="025C05EB" w:rsidR="00D84AB2" w:rsidRDefault="00F870F6" w:rsidP="00DC592E">
      <w:pPr>
        <w:autoSpaceDE w:val="0"/>
        <w:autoSpaceDN w:val="0"/>
        <w:spacing w:before="218" w:after="140" w:line="230" w:lineRule="auto"/>
        <w:ind w:firstLine="141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2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класс</w:t>
      </w:r>
      <w:proofErr w:type="spellEnd"/>
    </w:p>
    <w:tbl>
      <w:tblPr>
        <w:tblW w:w="9497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76"/>
        <w:gridCol w:w="2967"/>
        <w:gridCol w:w="1276"/>
        <w:gridCol w:w="1559"/>
        <w:gridCol w:w="1418"/>
        <w:gridCol w:w="1701"/>
      </w:tblGrid>
      <w:tr w:rsidR="00D84AB2" w:rsidRPr="00F870F6" w14:paraId="73FE06D8" w14:textId="77777777" w:rsidTr="00A964B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6BCB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9FC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B681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5092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</w:tr>
      <w:tr w:rsidR="00D84AB2" w:rsidRPr="00F870F6" w14:paraId="4D2C8E05" w14:textId="77777777" w:rsidTr="00A964B7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8447" w14:textId="77777777" w:rsidR="00D84AB2" w:rsidRPr="00F870F6" w:rsidRDefault="00D84AB2" w:rsidP="00F8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82B7" w14:textId="77777777" w:rsidR="00D84AB2" w:rsidRPr="00F870F6" w:rsidRDefault="00D84AB2" w:rsidP="00F8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7881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D8E0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DDBE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624B" w14:textId="77777777" w:rsidR="00D84AB2" w:rsidRPr="00F870F6" w:rsidRDefault="00D84AB2" w:rsidP="00F8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B2" w:rsidRPr="00F870F6" w14:paraId="51985E33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1273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9405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нашей Родине И. С.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Никитина«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Русь»,Ф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П. Савинова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5422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702F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9BE2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0EB1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учебном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.;</w:t>
            </w:r>
          </w:p>
        </w:tc>
      </w:tr>
      <w:tr w:rsidR="00D84AB2" w:rsidRPr="00F870F6" w14:paraId="6D7E5FF3" w14:textId="77777777" w:rsidTr="00A964B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99E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60DE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А. 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Про-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кофьева</w:t>
            </w:r>
            <w:proofErr w:type="spellEnd"/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117F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2050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889C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A912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9AA668B" w14:textId="77777777" w:rsidTr="00A964B7">
        <w:trPr>
          <w:trHeight w:hRule="exact" w:val="10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3D9A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09BC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Н. М. Рубцова «Россия. Русь — куда я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нивзгляну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…», З. Н.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Александровой«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Родина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4F42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C53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51C7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2643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26E1992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CCBE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7E61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Т.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Романовский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2D38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9AD5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BF7F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8C6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09534F0" w14:textId="77777777" w:rsidTr="00A964B7">
        <w:trPr>
          <w:trHeight w:hRule="exact" w:val="7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7BAD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00C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К. Г.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Паустовский«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Мещёрская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сторона»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4A64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0A0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C3CB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14FF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A3D5D08" w14:textId="77777777" w:rsidTr="00A964B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80E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8F93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Проверим себя и оценим свои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достижения по разделу «О нашей родине»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E020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FDBB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14E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AC89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6D3608DC" w14:textId="77777777" w:rsidTr="00A964B7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ED8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2091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Произведения малых жанров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фольклора (потешки, считалки,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пословицы, скороговорки, небылицы, загадки)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2822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8F09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3589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AF42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Учебный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диалог;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43703BAA" w14:textId="77777777" w:rsidTr="00A964B7">
        <w:trPr>
          <w:trHeight w:hRule="exact" w:val="22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EC7B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FE78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Шуточные фольклорные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 — скороговорки, небылицы.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22D8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8E40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036B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096A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Групповая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работа: чтение скороговорок с увеличением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темпа;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конкурса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«Лучший чтец скороговорок»;</w:t>
            </w:r>
          </w:p>
        </w:tc>
      </w:tr>
      <w:tr w:rsidR="00D84AB2" w:rsidRPr="00F870F6" w14:paraId="49D5CB5D" w14:textId="77777777" w:rsidTr="00A964B7">
        <w:trPr>
          <w:trHeight w:hRule="exact" w:val="11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0925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A43C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скороговорок, их роль в речи.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словами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824E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BACE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5A3C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85B5C" w14:textId="594CB6D1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D84AB2" w:rsidRPr="00F870F6" w14:paraId="707DC324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77AB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A8BD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Загадки  –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малые жанры устного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народного творчества. Распределение загадок по тематическим группам.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02D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DA10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6BEB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548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загадок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8C0F463" w14:textId="77777777" w:rsidTr="00A964B7">
        <w:trPr>
          <w:trHeight w:hRule="exact" w:val="8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41ED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FBAC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песни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E3A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85D1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7DD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19C2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FCB926C" w14:textId="77777777" w:rsidTr="00A964B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60F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C0B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работа: малые жанры устного народного творчества.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C3C5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4F24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0ACD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2D25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7D0583DA" w14:textId="77777777" w:rsidTr="00A964B7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CEBA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9959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Сказка — выражение народной мудрости, нравственная идея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фольклорных сказок.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сказок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CFB4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1A85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02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18C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52140B9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04D6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6A1D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народная сказка «Петушок и бобовое зёрнышко», «Лиса 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тетерев»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C8AA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F192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D99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A6F6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8A90DC2" w14:textId="77777777" w:rsidTr="00A964B7">
        <w:trPr>
          <w:trHeight w:hRule="exact"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CE5C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7E4C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народная сказка «Лиса и журавль»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065D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776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511F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E553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Ответы на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вопросы по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фактическому содержанию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.;</w:t>
            </w:r>
          </w:p>
        </w:tc>
      </w:tr>
      <w:tr w:rsidR="00D84AB2" w:rsidRPr="00F870F6" w14:paraId="72D0F86B" w14:textId="77777777" w:rsidTr="00A964B7">
        <w:trPr>
          <w:trHeight w:hRule="exact" w:val="2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183F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BFA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Бытовая сказка: герои, место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действия, особенности построения и языка.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5152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853F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97DA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52FA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листа»;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структуры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сказки: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выделение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присказки;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нахождение;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завязки.;</w:t>
            </w:r>
          </w:p>
        </w:tc>
      </w:tr>
      <w:tr w:rsidR="00D84AB2" w:rsidRPr="00F870F6" w14:paraId="6083FEA8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7254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DA06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 «Гуси-лебеди».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958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8AE3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0611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901B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D018558" w14:textId="77777777" w:rsidTr="00A964B7">
        <w:trPr>
          <w:trHeight w:hRule="exact" w:val="17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CC9D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8A59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 «У страха глаза велики», «Снегурочка»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61D5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0CAB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D576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EAF2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Пересказ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(устно) текста произведения подробно (с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учётом всех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сюжетных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линий).;</w:t>
            </w:r>
          </w:p>
        </w:tc>
      </w:tr>
      <w:tr w:rsidR="00D84AB2" w:rsidRPr="00F870F6" w14:paraId="1960F316" w14:textId="77777777" w:rsidTr="00A964B7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545B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05D4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«Снегурочка» А. Шибаев «Вспомни сказку» викторина по сказкам.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73C2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C889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1584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AD6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80CEB81" w14:textId="77777777" w:rsidTr="00A964B7">
        <w:trPr>
          <w:trHeight w:hRule="exact"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A473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AF9F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Фольклорные произведения народов России «Хитрая лиса» (корякская народная сказка)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49C0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17DF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A885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DEF2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F934931" w14:textId="77777777" w:rsidTr="00A964B7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3BE7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F500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«Три 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сестры»(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татарская народная сказка), «Мышь и воробей»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удмуртскаянародная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сказка)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DB9C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C67E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AB84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277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1165BD9" w14:textId="77777777" w:rsidTr="00A964B7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966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7AD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Проверим себя и оценим достижения по разделу «Устное народное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2AA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359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6A5E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191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7D4580B8" w14:textId="77777777" w:rsidTr="00A964B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E4FE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D048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Звуки и краски родной природы в разные времена года. (осень) А. С. Пушкин «Уж небо осенью дышало ..."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26E5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F5F7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E0EA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40B6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9BAF1AB" w14:textId="77777777" w:rsidTr="00A964B7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160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27FE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 Фет «Ласточки пропали». Ф. И.</w:t>
            </w:r>
          </w:p>
          <w:p w14:paraId="0892C8D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Тютчев «Есть в осени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первона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чальной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…», А. Н. Плещеев «Осень»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0CCB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A105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202F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7DBE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3A04AF5" w14:textId="77777777" w:rsidTr="00A964B7">
        <w:trPr>
          <w:trHeight w:hRule="exact" w:val="1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6306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B8C9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Д. Бальмонт «Осень», В. Я.</w:t>
            </w:r>
          </w:p>
          <w:p w14:paraId="251DB7B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Брюсов «Сухие листья, сухие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листья…», А. К. Толстой «Осень. Обсыпается весь наш бедный сад…»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E34D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EB10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AB3A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B394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текстом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произведения;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наизусть;</w:t>
            </w:r>
          </w:p>
        </w:tc>
      </w:tr>
      <w:tr w:rsidR="00D84AB2" w:rsidRPr="00F870F6" w14:paraId="1CBB265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8526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DF22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И. Бунин «Сегодня так светло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кругом»,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М.Пришвин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«Осеннее утро»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F15C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920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2B25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09C5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46359B3F" w14:textId="77777777" w:rsidTr="00A964B7">
        <w:trPr>
          <w:trHeight w:hRule="exact" w:val="10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B15B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C470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Т. Аксаков «Осень, глубокая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осень!», Н. И. Сладков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Сентябрь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Осень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пороге».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E7B1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F23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C8E5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E0E4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3AFD0F9C" w14:textId="77777777" w:rsidTr="00A964B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18C3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DDD8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Т. Аксаков «Осень,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глубокаяосень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!», Н. И.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Сладков«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Сентябрь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 «Осень на пороге»,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81D9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427B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372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0D30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6E83E2E8" w14:textId="77777777" w:rsidTr="00A964B7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C510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D0C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Г. 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Скребицкий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«Четыре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-ка.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7034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500E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F5B8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829A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текстом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произведения;</w:t>
            </w:r>
          </w:p>
        </w:tc>
      </w:tr>
      <w:tr w:rsidR="00D84AB2" w:rsidRPr="00F870F6" w14:paraId="753FAA13" w14:textId="77777777" w:rsidTr="00A964B7">
        <w:trPr>
          <w:trHeight w:hRule="exact" w:val="1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D14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E238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Проверим себя и оценим свои достижения по разделу «Звуки и краски родной природы в разные времена года.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6DB5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9BA3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A153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BD5A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15188821" w14:textId="77777777" w:rsidTr="00A964B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8F4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100F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 детях и дружбе А. Л. Барто «Катя»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FC93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744F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E30A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CED4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E426DA3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B15B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C91A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Ю. И. Ермолаев «Два пирожных»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D7A4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8ED3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1B89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4F9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вслух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B4A253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4EF1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610C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 А. Баруздин «Как Алёшке учиться надоело»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DF1E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584A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E0C4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AAA7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C06AAA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3941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1BB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Пермяк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Смородинка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5CBE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CE14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BDBC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C347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вслух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5E9B0C8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A8B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0962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 Н.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Носов«Заплатка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CEF5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6DE0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FC0E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73C8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ED68CA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FA2C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56A8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Н. Н. Носов «На горке»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40DE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9A2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BE3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E0B5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94825F0" w14:textId="77777777" w:rsidTr="00A964B7">
        <w:trPr>
          <w:trHeight w:hRule="exact" w:val="6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FDB4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B4A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В. Лунин «Я и Вовка»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7444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245E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0BC6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7D30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5309528" w14:textId="77777777" w:rsidTr="00A964B7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432F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4123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А. Осеева «Синие листья"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6B5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04F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F9B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7D8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текстом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произведения;</w:t>
            </w:r>
          </w:p>
        </w:tc>
      </w:tr>
      <w:tr w:rsidR="00D84AB2" w:rsidRPr="00F870F6" w14:paraId="4BA833C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6EA7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D7CE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В. А. Осеева «Волшебное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слово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Просто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старушка»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E2B3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CFA1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3B3D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6939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1A3E46F" w14:textId="77777777" w:rsidTr="00A964B7">
        <w:trPr>
          <w:trHeight w:hRule="exact" w:val="5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7878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61F6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Гайдар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F8D7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28FA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DE4D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FF62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594A3BAC" w14:textId="77777777" w:rsidTr="00A964B7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F1FC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2407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С.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Пляцковский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«Настоящий друг»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055F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F759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EACD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457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024E9C3" w14:textId="77777777" w:rsidTr="00A964B7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08B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C03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Проверим себя и оценим достижения по разделу «О детях и дружбе»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975A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3CE6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12DF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E191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7B521BA7" w14:textId="77777777" w:rsidTr="00A964B7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9AF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E716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Мир сказок Расширение представ-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лений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 фольклорной (народной) и литературной (авторской)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сказке:«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бродячие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 сюжеты.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1CE7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A44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0593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A6A0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60AE657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4EA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78FF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народная сказка «Золотая рыбка» и произведение А. С.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Пуш-кина</w:t>
            </w:r>
            <w:proofErr w:type="spellEnd"/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«Сказка о рыбаке и рыбке»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9EA6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1D00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5696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8EF8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48749D9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3639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02C0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народная сказка «Золотая рыбка» и произведение А. С.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Пуш-кина</w:t>
            </w:r>
            <w:proofErr w:type="spellEnd"/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«Сказка о рыбаке и рыбке»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5439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8D5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279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439B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3BD008B" w14:textId="77777777" w:rsidTr="00A964B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8C2E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E7A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народная сказка «Золотая рыбка» и произведение А. С.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Пуш-кина</w:t>
            </w:r>
            <w:proofErr w:type="spellEnd"/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«Сказка о рыбаке и рыбке»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88B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7255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0BDD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0D52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6805427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ABF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CE0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 «У страха глаза велики» и произведение братьев Гримм «Маленькие человечки».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673C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46A9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FFC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5E50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7522714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9136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9B82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 «У страха глаза велики» и произведение братьев Гримм «Маленькие человечки».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A54F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1BF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F87D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BAE1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5A6CE703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2271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2B51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 «У страха глаза велики» и произведение братьев Гримм «Маленькие человечки».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E00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3B6D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9670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3A34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A5A495F" w14:textId="77777777" w:rsidTr="00A964B7">
        <w:trPr>
          <w:trHeight w:hRule="exact" w:val="24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74BB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054F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«Снегурочка» и произведение В. И.</w:t>
            </w:r>
          </w:p>
          <w:p w14:paraId="66D95FE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Снегурочка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FF8C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7D36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683A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5076A" w14:textId="4A24D6CD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Слушание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художественных произведений и оценка своего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эмоционального состояния при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восприятии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произведения; </w:t>
            </w:r>
          </w:p>
        </w:tc>
      </w:tr>
      <w:tr w:rsidR="00D84AB2" w:rsidRPr="00F870F6" w14:paraId="73C1F7EF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D8F8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59DD0" w14:textId="4EACCBD4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«Снегурочка» и произведение В. И.</w:t>
            </w:r>
            <w:r w:rsid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Даля «Девочка Снегурочка»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4145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C6CD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941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3BBA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4552FB4" w14:textId="77777777" w:rsidTr="00A964B7">
        <w:trPr>
          <w:trHeight w:hRule="exact" w:val="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193F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061B9" w14:textId="0329EE42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сказка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«Снегурочка» и произведение В. И.</w:t>
            </w:r>
            <w:r w:rsid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Даля «Девочка Снегурочка»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1EEF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A589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6972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10FB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F2685A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4042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F23A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Тема дружбы в произведениях зарубежных авторов.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7AA5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DBE7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FC6C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608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700C989" w14:textId="77777777" w:rsidTr="00A964B7">
        <w:trPr>
          <w:trHeight w:hRule="exact" w:val="1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1D9F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4B0F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Проверим себя и оценим свои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достижения по разделу «Мир сказок»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545A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DD65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368D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9FFA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577675AE" w14:textId="77777777" w:rsidTr="00A964B7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1E7F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7E9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Звуки и краски родной природы в разные времена года (зима)И. З. Суриков «Первый снег».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 Н.</w:t>
            </w:r>
          </w:p>
          <w:p w14:paraId="612D809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Снежок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89E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32F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2473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AFE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5598596" w14:textId="77777777" w:rsidTr="00A964B7">
        <w:trPr>
          <w:trHeight w:hRule="exact"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D791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A476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С. Пушкин «Вот север, тучи нагоняя…», «Зима!..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Крестьянин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торжествуя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15C1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778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4777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1E7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DC3411F" w14:textId="77777777" w:rsidTr="00A964B7">
        <w:trPr>
          <w:trHeight w:hRule="exact" w:val="1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6C61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9A70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 А. Есенин «Поёт зима —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аукает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…»Ф.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Тютчев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Чародейкою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Зимою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9DFD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CC6D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6205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A6D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Творческая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Чтение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наизусть;</w:t>
            </w:r>
          </w:p>
        </w:tc>
      </w:tr>
      <w:tr w:rsidR="00D84AB2" w:rsidRPr="00F870F6" w14:paraId="278B4662" w14:textId="77777777" w:rsidTr="00A964B7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607A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0266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И. А. Бунин «Зимним холодом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пахнуло…», А. А. Прокофьев «Как на горке, на горе…»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EE32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C90C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A0A4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8979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D2C3874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D3A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E798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С. А. Иванов «Каким бывает снег»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989D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A97E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1A69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175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2446DFC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E778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B870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 С. Соколов-Микитов «Зима в лесу», «Узоры на снегу»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6DDA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1EA3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23F2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E985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5B7FECF7" w14:textId="77777777" w:rsidTr="00A964B7">
        <w:trPr>
          <w:trHeight w:hRule="exact" w:val="1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49D0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026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 М. Пришвин «Деревья в лесу»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E736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EEB0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C0C0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5DB6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Контроль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восприятия;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произведения; прочитанного молча (про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себя);</w:t>
            </w:r>
          </w:p>
        </w:tc>
      </w:tr>
      <w:tr w:rsidR="00D84AB2" w:rsidRPr="00F870F6" w14:paraId="0435D5D8" w14:textId="77777777" w:rsidTr="00A964B7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2B00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8A0E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В. Михалков «Новогодняя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быль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Событие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201B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8484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9CF9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DC11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6F91AF01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9795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FD49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Гайдар«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Чук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Гек» (отрывок)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B9F9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2B9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06A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54E1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8CEAE43" w14:textId="77777777" w:rsidTr="00A964B7">
        <w:trPr>
          <w:trHeight w:hRule="exact" w:val="6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3B3B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8B8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Я.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Маршак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EE92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21D8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2D67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BB0E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8E871DF" w14:textId="77777777" w:rsidTr="00A964B7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0357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F796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Е. А.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Пермяк«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Волшебные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краски»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0811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223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0BAC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F2E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8554ACA" w14:textId="77777777" w:rsidTr="00A964B7">
        <w:trPr>
          <w:trHeight w:hRule="exact"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5255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676B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Проверим себя и оценим достижения по теме: "Звуки и краски родной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природы в разные времена года(зима)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0FF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60C6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1E7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9956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607A7F53" w14:textId="77777777" w:rsidTr="00A964B7">
        <w:trPr>
          <w:trHeight w:hRule="exact" w:val="1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F459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E076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братьях наших меньших Жанровое многообразие произведений 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животных (песни, загадки, сказки, басни, рассказы, стихотворения).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EC7D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48F1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44D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4EF3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1C40C3A" w14:textId="77777777" w:rsidTr="00A964B7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38BA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0C90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песня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«Коровушка», стихотворения Н. М. Рубцова «Про зайца», Саши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Чёрного«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Жеребёнок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 Р. С. Сефа «Птенцы»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D39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AEF7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291F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748E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1BCD20BB" w14:textId="77777777" w:rsidTr="00A964B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C5C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1C37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В. Д. Берестова «Кошкин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щенок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фотоаппаратом», «Прощание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другом»,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50B2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94C8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9B8D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4521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A830BF7" w14:textId="77777777" w:rsidTr="00A964B7">
        <w:trPr>
          <w:trHeight w:hRule="exact" w:val="13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D758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E6250" w14:textId="0DB825A9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В.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Михалкова«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щенок», А. Л.</w:t>
            </w:r>
            <w:r w:rsid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Барто «Думают ли звери?», «Он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былсовсем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один», И. М.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Пивоваровой«Жила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-была собака»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E7EA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07C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AD94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E4D2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AD587BE" w14:textId="77777777" w:rsidTr="00A964B7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ED60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689F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Описание животных в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художественном и научно-познавательном тексте.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890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0644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BB2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FAC6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53CA844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550F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04F3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народная сказка «Белые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пёрышки», К. Д. Ушинский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Васька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Патрикеевна»,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B433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DD60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927A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32B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B26297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FE4C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7DF3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В. Бианки «Ёж-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спаситель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Хитрый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 и умная уточка»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9FFD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7C46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58B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83D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51A7B67" w14:textId="77777777" w:rsidTr="00A964B7">
        <w:trPr>
          <w:trHeight w:hRule="exact"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0DFC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63F7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Е. И. Чарушин «Страшный рассказ»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CC3F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E8F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8161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444A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26F30D5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1C3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08F9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В.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Вересаев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Братишка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0BE3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E063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15BB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7B53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3610E47" w14:textId="77777777" w:rsidTr="00A964B7">
        <w:trPr>
          <w:trHeight w:hRule="exact" w:val="6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123E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B74E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В. А. Осеева «Почему», В. В.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Чаплина«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Нюрка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212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586B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E5D1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54AB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330D722" w14:textId="77777777" w:rsidTr="00A964B7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D769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A31B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 М. Пришвин «Журка», «Ребята и утята»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1937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1F1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98C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7324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F13CD59" w14:textId="77777777" w:rsidTr="00A964B7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318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B03B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Нравственно-этические понятия: отношение человека к животным (любовь и забота) Обобщающий урок.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BB25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4B80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906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1BCC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772F531A" w14:textId="77777777" w:rsidTr="00A964B7">
        <w:trPr>
          <w:trHeight w:hRule="exact" w:val="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9ABD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34A0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басни как жанра литературы, прозаические и стихотворные басни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AC07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730C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668E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34B5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6668322" w14:textId="77777777" w:rsidTr="00A964B7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901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CB9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И.А.Крылов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«Лебедь, 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Рак  и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Щука»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63F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6A6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B8DF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21E6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A926717" w14:textId="77777777" w:rsidTr="00A964B7">
        <w:trPr>
          <w:trHeight w:hRule="exact" w:val="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7E0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A1B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И.А.Крылов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«Стрекоза и муравей»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5CFA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835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AACB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1025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DE178B6" w14:textId="77777777" w:rsidTr="00A964B7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9C7C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10E4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Мораль басни как нравственный урок(поучение).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Л.Н.Толстой</w:t>
            </w:r>
            <w:proofErr w:type="spellEnd"/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«Старый дед и внучек»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CB6F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41C8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A8E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BC4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A2E081D" w14:textId="77777777" w:rsidTr="00A964B7">
        <w:trPr>
          <w:trHeight w:hRule="exact" w:val="8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A93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7BD2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Л.Н.Толстой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«Правда всего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дороже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Котенок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060D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635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EBEE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F027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5DDC6EF5" w14:textId="77777777" w:rsidTr="00A964B7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A108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A177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Проверим себя и оценим свои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достижения. Обобщение по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разделу«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братьях наших меньших»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3F2A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94D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8B7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35D3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36C47E8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994A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7C65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Звуки и краски родной природы в разные времена года (весна, лето)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008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D02D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ECB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222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04FA9D0" w14:textId="77777777" w:rsidTr="00A964B7">
        <w:trPr>
          <w:trHeight w:hRule="exact" w:val="8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5B4C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57D6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 С. Пушкин «Гони-мы вешними лучами…»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7BD7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C662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7E3E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EC09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413752E" w14:textId="77777777" w:rsidTr="00A964B7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708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4787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А. Жуковский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Жаворонок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Приход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весны»,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F0DC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0783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19A0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F942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42AD4E53" w14:textId="77777777" w:rsidTr="00A964B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35DD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321B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 Н. Плещеев «Весна», Ф. И. Тютчев «Зима недаром злится…»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1874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F9D2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D1D1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1C41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3C42DF46" w14:textId="77777777" w:rsidTr="00A964B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28C3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9C71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 А. Фет «Уж верба вся пушистая…»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77E2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0160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A05A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79BD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59F07BB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C5B9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3986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 Я. Маршак «Весенняя песенка»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AD01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D8AA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DC88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3513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AE549F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B3D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DCD7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Л.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12FD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44F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74C4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69D8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53DF1C7C" w14:textId="77777777" w:rsidTr="00A964B7">
        <w:trPr>
          <w:trHeight w:hRule="exact" w:val="1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4268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61A8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Обобщающий урок по лирическим произведениям.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639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7AA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87BD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2DE8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4C834C5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A552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1700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Прозаические произведения о весне А. П. Чехов «Весной»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321C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488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5C1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FFFC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414FAD47" w14:textId="77777777" w:rsidTr="00A964B7">
        <w:trPr>
          <w:trHeight w:hRule="exact" w:val="8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41BB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163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Прозаические произведения о весне А. П. Чехов «Весной»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93AE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5CB1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D386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8A0D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7FA2CBAF" w14:textId="77777777" w:rsidTr="00A964B7">
        <w:trPr>
          <w:trHeight w:hRule="exact" w:val="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74DB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45E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Г. 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Скребицкий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«Четыре художника.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FF31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D34A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91A0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9071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3D29D8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CE4D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41E7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Г. 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Скребицкий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«Четыре художника.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0A51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A37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0023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1BB7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0A769BE" w14:textId="77777777" w:rsidTr="00A964B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1115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084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И. Сладков «Апрельские шутки"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1652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38A4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D77B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6E68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6D47A50" w14:textId="77777777" w:rsidTr="00A964B7">
        <w:trPr>
          <w:trHeight w:hRule="exact" w:val="17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728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7142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И. Сладков «Апрельские шутки"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C742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0FC8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459E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AC14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контроль;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восприятия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произведения; прочитанного молча (про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себя);</w:t>
            </w:r>
          </w:p>
        </w:tc>
      </w:tr>
      <w:tr w:rsidR="00D84AB2" w:rsidRPr="00F870F6" w14:paraId="2D7BC22B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4FC2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AE4C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Отражение тем «Весенняя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Летняя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природа» в картинах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художников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8449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C570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AEC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29C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10E752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A88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2837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100. И. С. Соколов-Микитов «Весна»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A0AB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A58A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7419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C895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5AA0592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0DD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CE58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101. И. С. Соколов-Микитов «Весна»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EE9D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D25C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04E1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0A4A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55569532" w14:textId="77777777" w:rsidTr="00A964B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4768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3CD4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Проверим себя и оценим достижения. Обобщение по разделу «Люблю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природу русскую.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69AB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9753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2443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033F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060E8D38" w14:textId="77777777" w:rsidTr="00A964B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92C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C08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103. О наших близких, о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семьеЛ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Н.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Толстой «Отец и сыновья», «Лучше всех»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963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E61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ABA3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3F2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4609C16" w14:textId="77777777" w:rsidTr="00A964B7">
        <w:trPr>
          <w:trHeight w:hRule="exact" w:val="10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4CD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D00D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 В. 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Осеева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Сыновья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51FA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B24D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09B7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9759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530FAE7F" w14:textId="77777777" w:rsidTr="00A964B7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0D25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2C92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В. В. Орлов «Я и мы», Ю. А.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Яковлев«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Мама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B736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CE0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9E1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4C7B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554DB25A" w14:textId="77777777" w:rsidTr="00A964B7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1C4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67C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Ю. Лермонтов «Спи,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младе-нец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мой прекрасный…», А. Н.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Плещеев«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бурю»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485E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2DF0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36BE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F84F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27DE04B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8FFE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D407E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107. Татарская народная сказка «Три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дочери»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FEED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BDDB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4B2B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98B3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019082C" w14:textId="77777777" w:rsidTr="00A964B7">
        <w:trPr>
          <w:trHeight w:hRule="exact" w:val="11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82F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108.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8643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 Ф. Воронкова «Катин подарок»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ACF8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7633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5857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E6D0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0EEB2DCA" w14:textId="77777777" w:rsidTr="00A964B7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520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6D2C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109. А. Л. Барто «Зажигают фонари»,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0D5E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B3FA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50A9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3E31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EDE7AEC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868C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8CF05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110. День Победы — тема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художественных произведений С. В.</w:t>
            </w:r>
          </w:p>
          <w:p w14:paraId="495AD12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Михалков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92F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0163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1470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75F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6A887A3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E8DE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7569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111. С. А.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Баруздин«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Салют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 С. А. Васильев «Белая берёза»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115F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3EF3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D901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E6EA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48AD7A0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8592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1C87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 Л. 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Кассиль«Сестра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49B7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D892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2DA3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083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6F1AD36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3A0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2166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 Л. А.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Кассиль«Сестра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456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AC9F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346D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0DFA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D238048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EE7C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DA9C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114. Б. А. Лавренёв «Большое сердце»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65EB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CEB1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3FCA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0024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0BA417D9" w14:textId="77777777" w:rsidTr="00A964B7">
        <w:trPr>
          <w:trHeight w:hRule="exact" w:val="1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2FF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AAB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115. Проверим себя и оценим свои достижения по разделу «О наших близких, о </w:t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семье 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F217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B1E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D36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2347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44447F70" w14:textId="77777777" w:rsidTr="00A964B7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3860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A464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Зарубежная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6524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604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F72E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716D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8D79198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9C82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03930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Гримм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Бременские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музыканты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EC90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865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54E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6FCA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7B3DF36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968E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978D2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Гримм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Бременские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музыканты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CFE8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CA28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1FE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6374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7B6CC6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6DF7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226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119.  Ш. Перро «Кот в сапогах»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C0C5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2B11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165E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F038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97EF4E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D338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EE29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120.  Ш. Перро «Кот в сапогах»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884B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7441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C966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AC8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512E29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731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B5C5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121. Ш. Перро «Кот в сапогах»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2DEB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6A2E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3D63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D466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76B0160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AA5E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3E7F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122. Дж. Харрис «Братец Лис и Братец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Кролик»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9751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DBCD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3250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066F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5127AC8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B2F4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150F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Распэ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Необыкновенный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олень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B167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91F0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526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1794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70F3146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1C4C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6E00F" w14:textId="77777777" w:rsidR="00D84AB2" w:rsidRPr="00F870F6" w:rsidRDefault="00B04B10" w:rsidP="00F870F6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Х.-К. Андерсен «Пятеро из одного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стручка»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E6A4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0F76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0AFD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6CCF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195AE815" w14:textId="77777777" w:rsidTr="00A964B7">
        <w:trPr>
          <w:trHeight w:hRule="exact" w:val="1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5F8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C3D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 Х.-К. </w:t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Андерсен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Огниво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CB8C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910B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4252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365F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листа»;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F870F6" w14:paraId="5863023F" w14:textId="77777777" w:rsidTr="00A964B7">
        <w:trPr>
          <w:trHeight w:hRule="exact" w:val="99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6281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C2E7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126. Проверим себя и оценим свои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достижения по разделу «Литература зарубежных стран»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EF1E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31BF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5700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8BD4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67F1DFF6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A0B7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6D99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литера-турой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6CF1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2D57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4B7E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329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2C97A647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9CC0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762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литера-турой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2537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8D6F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BC0B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DC19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CFA323C" w14:textId="77777777" w:rsidTr="00A964B7">
        <w:trPr>
          <w:trHeight w:hRule="exact" w:val="12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2BA0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755EA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129. Урок обобщения и повторения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пройденного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7D4C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A261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5083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A06F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7A9DBAB3" w14:textId="77777777" w:rsidTr="00A964B7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5EEF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DDC1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Резервный час по теме "О родине"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12E1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1994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2BEE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2193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6C29938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06AED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2D05A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131. Резервный час по теме "О детях 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дружбе"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FE6C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4870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DF13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A94C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18DC678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16C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BF39B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132. Резервный час по теме "Звуки и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краски природы"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671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79DE9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F05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D839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3B991FF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AD2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9168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133. Резервный час по теме "О братьях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наших меньших"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2188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2B88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EA8B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BC7B4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4CBC667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BAC2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75BAF" w14:textId="77777777" w:rsidR="00D84AB2" w:rsidRPr="00F870F6" w:rsidRDefault="00B04B10" w:rsidP="00F870F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134. Резервный час по теме "О наших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близких, о семье"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51F6B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135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A487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2F9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48962D59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434E1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7E6C" w14:textId="77777777" w:rsidR="00D84AB2" w:rsidRPr="00F870F6" w:rsidRDefault="00B04B10" w:rsidP="00F870F6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Резервный час по теме "Зарубежная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7B14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7D10C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894F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6E45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F870F6" w14:paraId="65642C8B" w14:textId="77777777" w:rsidTr="00A964B7">
        <w:trPr>
          <w:trHeight w:hRule="exact" w:val="12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9C3D7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AD3B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9E230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70DD2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A3A73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1011A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870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F870F6" w14:paraId="611C7748" w14:textId="77777777" w:rsidTr="00A964B7">
        <w:trPr>
          <w:trHeight w:hRule="exact" w:val="286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B221" w14:textId="40D5B195" w:rsidR="00D84AB2" w:rsidRPr="00F870F6" w:rsidRDefault="00974A8B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76976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CD08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7545E" w14:textId="77777777" w:rsidR="00D84AB2" w:rsidRPr="00F870F6" w:rsidRDefault="00B04B10" w:rsidP="00F870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</w:tbl>
    <w:p w14:paraId="1C18FCE5" w14:textId="79124816" w:rsidR="00D84AB2" w:rsidRDefault="00974A8B" w:rsidP="00DC592E">
      <w:pPr>
        <w:autoSpaceDE w:val="0"/>
        <w:autoSpaceDN w:val="0"/>
        <w:spacing w:before="218" w:after="140" w:line="230" w:lineRule="auto"/>
        <w:ind w:firstLine="156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3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класс</w:t>
      </w:r>
      <w:proofErr w:type="spellEnd"/>
    </w:p>
    <w:tbl>
      <w:tblPr>
        <w:tblW w:w="94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6"/>
        <w:gridCol w:w="2967"/>
        <w:gridCol w:w="1276"/>
        <w:gridCol w:w="1559"/>
        <w:gridCol w:w="1418"/>
        <w:gridCol w:w="1701"/>
      </w:tblGrid>
      <w:tr w:rsidR="00D84AB2" w:rsidRPr="00974A8B" w14:paraId="4BDCD29E" w14:textId="77777777" w:rsidTr="00A964B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A9AB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DF07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ECF7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AA23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</w:tr>
      <w:tr w:rsidR="00D84AB2" w:rsidRPr="00974A8B" w14:paraId="1AA06708" w14:textId="77777777" w:rsidTr="00A964B7">
        <w:trPr>
          <w:trHeight w:hRule="exact" w:val="57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6AA" w14:textId="77777777" w:rsidR="00D84AB2" w:rsidRPr="00974A8B" w:rsidRDefault="00D84AB2" w:rsidP="0097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DD9" w14:textId="77777777" w:rsidR="00D84AB2" w:rsidRPr="00974A8B" w:rsidRDefault="00D84AB2" w:rsidP="0097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2B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993C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482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58A" w14:textId="77777777" w:rsidR="00D84AB2" w:rsidRPr="00974A8B" w:rsidRDefault="00D84AB2" w:rsidP="0097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B2" w:rsidRPr="00974A8B" w14:paraId="1FDC7ED1" w14:textId="77777777" w:rsidTr="00A964B7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D64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D8C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 Родине и её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384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336D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B3A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BE1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2F63973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9DC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DA1D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Д. Ушинский «Наше отечество»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162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CFC1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EAB2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0F7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2BF46F8" w14:textId="77777777" w:rsidTr="00A964B7">
        <w:trPr>
          <w:trHeight w:hRule="exact" w:val="13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6B5D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BA4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 Н.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1B53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1D8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42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F2C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Выразительное чтение по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выбору -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наизусть;</w:t>
            </w:r>
          </w:p>
        </w:tc>
      </w:tr>
      <w:tr w:rsidR="00D84AB2" w:rsidRPr="00974A8B" w14:paraId="1366E356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2528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545B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 М. Пришвин «Моя 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F245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1E8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9FC3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D717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B1DF3F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0C7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63F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К. М.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Симонов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7224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ACC9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8A6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A7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1486661" w14:textId="77777777" w:rsidTr="00A964B7">
        <w:trPr>
          <w:trHeight w:hRule="exact" w:val="16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4DCB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422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изученного раздела: «О родине и её истории»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5605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E90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71D0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164E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листа»;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Учебный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диалог;</w:t>
            </w:r>
          </w:p>
        </w:tc>
      </w:tr>
      <w:tr w:rsidR="00D84AB2" w:rsidRPr="00974A8B" w14:paraId="2F1A55AC" w14:textId="77777777" w:rsidTr="00A964B7">
        <w:trPr>
          <w:trHeight w:hRule="exact" w:val="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C72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8DB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7B7D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143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921E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783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059B333" w14:textId="77777777" w:rsidTr="00A964B7">
        <w:trPr>
          <w:trHeight w:hRule="exact"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56E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91EC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Малые жанры фольклора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(пословицы, потешки, считалки, небылицы, скороговорки)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330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9382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B7C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14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77F00A6" w14:textId="77777777" w:rsidTr="00A964B7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8E3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869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Чтение 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загадок  их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группировка по темам и видам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678C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3E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947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B4B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Сочинительство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7B9EF6A" w14:textId="77777777" w:rsidTr="00A964B7">
        <w:trPr>
          <w:trHeight w:hRule="exact"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93F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72F6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Пословицы народов России (значение, характеристика, нравственная основа).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148A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BD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45C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A4F1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42D21FB" w14:textId="77777777" w:rsidTr="00A964B7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2943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CF2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Книги и словари, созданные В. И. Далем.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3B1A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2ED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ED45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503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со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словарём;</w:t>
            </w:r>
          </w:p>
        </w:tc>
      </w:tr>
      <w:tr w:rsidR="00D84AB2" w:rsidRPr="00974A8B" w14:paraId="6FAF41C7" w14:textId="77777777" w:rsidTr="00A964B7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D4ED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71BF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Книги и словари, созданные В. И. Далем.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9E9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CB2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D2A9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724F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сообщение о В.</w:t>
            </w:r>
          </w:p>
          <w:p w14:paraId="0F41F06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6B0C763" w14:textId="77777777" w:rsidTr="00A964B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B644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2004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Фольклорная сказка как отражение общечеловеческих ценностей 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нравственных правил.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Дочь-семилетка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AED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E0C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48D3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B14F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A43B329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F1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128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народная сказка «Самое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дорогое» (сравнение со сказкой А. С. Пушкина «Сказка о рыбаке и рыбке»)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F442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738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EA1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8056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4464FC5F" w14:textId="77777777" w:rsidTr="00A964B7">
        <w:trPr>
          <w:trHeight w:hRule="exact" w:val="10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D99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BB2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«Сестрица Алёнушка и братец Иванушка»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37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8B0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51CD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0644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Пересказ (устно) содержания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подробно;</w:t>
            </w:r>
          </w:p>
        </w:tc>
      </w:tr>
      <w:tr w:rsidR="00D84AB2" w:rsidRPr="00974A8B" w14:paraId="0BF3821D" w14:textId="77777777" w:rsidTr="00A964B7">
        <w:trPr>
          <w:trHeight w:hRule="exact"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2A1E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9E9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«Иван-царевич и Серый волк»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1FC3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4D6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803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CC8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2334DA0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337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B6C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«Иван-царевич и Серый волк»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3FC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F39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5F0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95D1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775B742" w14:textId="77777777" w:rsidTr="00A964B7">
        <w:trPr>
          <w:trHeight w:hRule="exact" w:val="101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C170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B558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Фольклорные особенности жанра -народная песня. И. З. Сурикова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«Рябина», А. В. Кольцова «Русская песня»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C356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91D0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AD43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BC0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518BAF3" w14:textId="77777777" w:rsidTr="00A964B7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4249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C5E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Фольклорные особенности жанра -народная песня. И. З. Сурикова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«Рябина», А. В. Кольцова «Русская песня»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2C7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C08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FA2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179C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D44BE72" w14:textId="77777777" w:rsidTr="00A964B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8F4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17A7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Былина как народный песенный сказ о важном историческом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событии.«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Илья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Муромец и Соловей-разбойник»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382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D27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C051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CD3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Пересказ (устно) содержания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подробно;</w:t>
            </w:r>
          </w:p>
        </w:tc>
      </w:tr>
      <w:tr w:rsidR="00D84AB2" w:rsidRPr="00974A8B" w14:paraId="140D93DC" w14:textId="77777777" w:rsidTr="00A964B7">
        <w:trPr>
          <w:trHeight w:hRule="exact" w:val="1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50D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1399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Былина как народный песенный сказ о важном историческом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Рассматривание репродукций картин В. М. Васнецов «Богатырский скок»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C189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77F6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EFD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BF04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рассказа-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описание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(словесный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портрет Ильи Муромца).;</w:t>
            </w:r>
          </w:p>
        </w:tc>
      </w:tr>
      <w:tr w:rsidR="00D84AB2" w:rsidRPr="00974A8B" w14:paraId="18A8CC4E" w14:textId="77777777" w:rsidTr="00A964B7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1E1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5108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итогам изученного раздела: "Фольклор (устное народное творчество)"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8D3E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627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9B8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AAA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47071841" w14:textId="77777777" w:rsidTr="00A964B7">
        <w:trPr>
          <w:trHeight w:hRule="exact" w:val="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89D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F4EE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Творчество А. С. Пушкина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 С. Пушкин — великий русский поэт.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E4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635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C12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0E0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385B59A" w14:textId="77777777" w:rsidTr="00A964B7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A5D3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7CF0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Лирические произведения А. С. Пушкина «Зимнее утро», "Зимний вечер"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DAE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ECDE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E781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16AA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B325BAA" w14:textId="77777777" w:rsidTr="00A964B7">
        <w:trPr>
          <w:trHeight w:hRule="exact"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4B7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F97B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«В тот год осенняя погода…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Опрятней модного паркета…».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B290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1050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B76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1B24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07A31D2" w14:textId="77777777" w:rsidTr="00A964B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34F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BB9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Литературные сказки А. С. Пушкина в стихах: «Сказка о царе Салтане, о сыне его славном и могучем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богатыре князе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Гвидоне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Салтановиче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о прекрасной царевне Лебеди»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835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A5DE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0A8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D01C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F7A04F3" w14:textId="77777777" w:rsidTr="00A964B7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608F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22CF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Связь пушкинской сказки с фольклорной.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2EB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E3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3DA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A10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B4F57D1" w14:textId="77777777" w:rsidTr="00A964B7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CD03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DBF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Положительные и отрицательные герои, волшебные помощники, языка авторской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5531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18F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5E63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700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5BEBAA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8CB4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A97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223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099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9EAD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96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CE4B06E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B7E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01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И. Я. Билибин —иллюстратор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сказокА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BAEE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B99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E8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18EE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080520E" w14:textId="77777777" w:rsidTr="00A964B7">
        <w:trPr>
          <w:trHeight w:hRule="exact" w:val="2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062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C8F7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итогам изученного раздела: "Творчество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А.С.Пушкина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98F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3A46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5E6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948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Письменный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Устное или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письменное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высказывание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(не менее 8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предложений)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тему «Моё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любимое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произведение А.</w:t>
            </w:r>
          </w:p>
          <w:p w14:paraId="08DFE5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</w:tr>
      <w:tr w:rsidR="00D84AB2" w:rsidRPr="00974A8B" w14:paraId="6BF2C95C" w14:textId="77777777" w:rsidTr="00A964B7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88F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0F0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Иносказание в баснях. И. А. Крылов— великий русский баснописец.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5E6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A98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74A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8E98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BBCDFC8" w14:textId="77777777" w:rsidTr="00A964B7">
        <w:trPr>
          <w:trHeight w:hRule="exact" w:val="11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3C3E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F94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«Мартышка и Очки», «Ворона и Лисица»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8C22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C77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A11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05F8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Выразительное чтение;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чтение наизусть;</w:t>
            </w:r>
          </w:p>
        </w:tc>
      </w:tr>
      <w:tr w:rsidR="00D84AB2" w:rsidRPr="00974A8B" w14:paraId="1BE9B8E2" w14:textId="77777777" w:rsidTr="00A964B7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E88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59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«Слон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Моська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Чиж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Голубь»,«Лисица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Виноград», «Кукушка и Петух»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200D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32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64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41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61135D88" w14:textId="77777777" w:rsidTr="00A964B7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674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31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Басни И. А. Крылова: назначение, темы и герои, особенности языка.</w:t>
            </w:r>
          </w:p>
          <w:p w14:paraId="74F0DC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Явная и скрытая мораль басен.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8985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9C43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812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7C52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BF42980" w14:textId="77777777" w:rsidTr="00A964B7">
        <w:trPr>
          <w:trHeight w:hRule="exact" w:val="8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807B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BF0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Картины природы в произведениях поэтов и писателей Х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A6C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9F22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BD21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82D0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9A760E7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90A0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2E2B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Лирические произведения как способ передачи чувств людей, автора.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18D4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6D3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4A0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BAB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8949F68" w14:textId="77777777" w:rsidTr="00A964B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D341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43CB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Ф. И. Тютчева «Листья», «Весенняя гроза», «Есть в осени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первоначальной…», «В небе тают облака»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9CA6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621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462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8E48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27197EA0" w14:textId="77777777" w:rsidTr="00A964B7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43C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ADDF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А. Фета «Осень», «Мама! Глянь-ка из окошка…», «Кот поёт, глаза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прищуря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…»,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285F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9BC1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2E5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ADE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64C736E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B96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8F1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 С. Никитина «Встреча зимы»,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7487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EAF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683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095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DF2838C" w14:textId="77777777" w:rsidTr="00A964B7">
        <w:trPr>
          <w:trHeight w:hRule="exact" w:val="13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93EE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F07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А. Некрасова «Не ветер бушует над бором…», «Славная осень!</w:t>
            </w:r>
          </w:p>
          <w:p w14:paraId="5A76DC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Здоровый, ядрёный…», «Однажды в студёную зимнюю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E8C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98A2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55FF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E8AE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355A8C8" w14:textId="77777777" w:rsidTr="00A964B7">
        <w:trPr>
          <w:trHeight w:hRule="exact" w:val="1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D795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AC2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Н. Майкова «Осень», «Весна», И. С. Никитина «Утро», И. З.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Сурикова«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Детство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D8B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E33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A3D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418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текстом;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творческая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работа;</w:t>
            </w:r>
          </w:p>
        </w:tc>
      </w:tr>
      <w:tr w:rsidR="00D84AB2" w:rsidRPr="00974A8B" w14:paraId="251D3F3E" w14:textId="77777777" w:rsidTr="00A964B7">
        <w:trPr>
          <w:trHeight w:hRule="exact" w:val="1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8DB6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58A4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изученного раздела: "Картины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природы в произведениях поэтов и писателей Х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 века"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5D46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33A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EB5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43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6FFAE8CB" w14:textId="77777777" w:rsidTr="00A964B7">
        <w:trPr>
          <w:trHeight w:hRule="exact" w:val="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EBB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29C2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 Н.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E5C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84D8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97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03B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EB3B1D1" w14:textId="77777777" w:rsidTr="00A964B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1A4E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F7D1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Жанровое многообразие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произведений Л. Н. 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Толстого  Рассказ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Л. Н. Толстого «Акула»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ED96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72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E84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727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47F9AF0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987F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65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182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64D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5B8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206C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169CAE9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C204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FB00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Рассказ Л. Н. Толстого «Зайцы»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164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5A96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18B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38D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6CAE4C7" w14:textId="77777777" w:rsidTr="00A964B7">
        <w:trPr>
          <w:trHeight w:hRule="exact" w:val="1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0E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1D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Текст-рассуждение. Л.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Толстой«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Куда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девается вода из моря?»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2C70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93B8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16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5898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8EC9B31" w14:textId="77777777" w:rsidTr="00A964B7">
        <w:trPr>
          <w:trHeight w:hRule="exact" w:val="8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7783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B7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7692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A16C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86B5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AD8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4E440E3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A94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9E3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собачка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F6A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442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692A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439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5AE1A84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9FD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206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Ореховая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B95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2AB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9A17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5580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8D8F475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39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043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Басня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317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A2C2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CA04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E4C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1A6BC1B" w14:textId="77777777" w:rsidTr="00A964B7">
        <w:trPr>
          <w:trHeight w:hRule="exact" w:val="10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64A2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74A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итогам изученного раздела: "Творчество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Л.Н.Толстого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9EA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750A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EF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B1E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1D0CADD9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B3F4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7A77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F5E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1E8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D9E3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CCE8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E9BB406" w14:textId="77777777" w:rsidTr="00A964B7">
        <w:trPr>
          <w:trHeight w:hRule="exact" w:val="10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6214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719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Д. Н. Мамин -Сибиряк «Сказка про храброго зайца — длинные уши, косые глаза, короткий хвост»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691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057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82A9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5DF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1A61A035" w14:textId="77777777" w:rsidTr="00A964B7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435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22F8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Д. Н. Мамин -Сибиряк «Сказка про Воробья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Воробеича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Ерша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Ершовича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весёлого трубочиста Яшу»,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4BF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0365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1B2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0F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07D32D4" w14:textId="77777777" w:rsidTr="00A964B7">
        <w:trPr>
          <w:trHeight w:hRule="exact" w:val="8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BC6D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87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Д. Н. Мамин -Сибиряк «Серая шейка»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8A7A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3F0E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EB6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3BB8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123684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3EFA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48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 С. Соколов-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Микитов«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Листопадничек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9130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CF2C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B7F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F4C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CBA2DE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4B67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926C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В. Ф. Одоевский «Мороз Иванович», 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0C26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EF93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2F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B66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5799E3D" w14:textId="77777777" w:rsidTr="00A964B7">
        <w:trPr>
          <w:trHeight w:hRule="exact"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EFF4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5DD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М. Гаршин «Лягушка-путешественница»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08C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4525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7DF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8C99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2250F65" w14:textId="77777777" w:rsidTr="00A964B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8467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498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авторских сказок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(сюжет, язык, герои).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аннотации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017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3BF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E7B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D8F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780B8C17" w14:textId="77777777" w:rsidTr="00A964B7">
        <w:trPr>
          <w:trHeight w:hRule="exact" w:val="11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C3D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7FC1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изученного раздела: "Литературная сказка"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E8C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BCA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C9CC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7776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3F6790AF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55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128F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Картины природы в произведениях поэтов и писателей ХХ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D812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0341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C4E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3921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D809ABB" w14:textId="77777777" w:rsidTr="00A964B7">
        <w:trPr>
          <w:trHeight w:hRule="exact" w:val="10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662B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6CC5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И. А. Бунин «Первый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снег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Полевые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цветы».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A241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741E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8E41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2E2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8914327" w14:textId="77777777" w:rsidTr="00A964B7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CF4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58EF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 П. Чехов «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Степь»(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отрывок)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B1F0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151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C7A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E5D6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текстом произведения;</w:t>
            </w:r>
          </w:p>
        </w:tc>
      </w:tr>
      <w:tr w:rsidR="00D84AB2" w:rsidRPr="00974A8B" w14:paraId="5920DDD0" w14:textId="77777777" w:rsidTr="00A964B7">
        <w:trPr>
          <w:trHeight w:hRule="exact" w:val="8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4C4E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1CA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 А. Блока «Ворона», «Сны»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208A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C3A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643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4767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F005AE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4B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71BB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Д. Бальмонта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Снежинка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Золотое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слово»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042A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AF4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B788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AC5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9862179" w14:textId="77777777" w:rsidTr="00A964B7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BD3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87E4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А. Есенина «Нивы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сжаты,рощи</w:t>
            </w:r>
            <w:proofErr w:type="spellEnd"/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голы», «Черёмуха», «С добрый утром!», «Берёза»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0A45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427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BDD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E0EB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9DF667E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E6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C7AB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Чёрный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BA5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F76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4D9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9F38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46AF084" w14:textId="77777777" w:rsidTr="00A964B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BC6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3E3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 Я. Маршака «Гроза днём», «В лесу над росистой поляной», «Ландыш»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78F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9CA7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9E26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07E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B568894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9F77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809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Репродукция картины как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иллюстрация к художественному произведению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1F30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4565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10D7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D669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98B669C" w14:textId="77777777" w:rsidTr="00A964B7">
        <w:trPr>
          <w:trHeight w:hRule="exact" w:val="10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24CB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4DB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изученного раздела: "Картины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природы в произведениях поэтов и писателей ХХ века"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BDB8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833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39F2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DBA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2D3DAE22" w14:textId="77777777" w:rsidTr="00A964B7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C3B5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CC9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8DE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3D6E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853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9910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1E76217" w14:textId="77777777" w:rsidTr="00A964B7">
        <w:trPr>
          <w:trHeight w:hRule="exact" w:val="1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1A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C49C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«Заячьи лапы»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Определение жанра произведения. Герои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​ведения. 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784E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2668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38C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4DB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C7CF0D3" w14:textId="77777777" w:rsidTr="00A964B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AC27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2BB8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«Заячьи лапы»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Определение жанра произведения. Герои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​ведения. 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E65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239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D7A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D6F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531E6216" w14:textId="77777777" w:rsidTr="00A964B7">
        <w:trPr>
          <w:trHeight w:hRule="exact" w:val="1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F8C1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E4C7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«Заячьи лапы»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Определение жанра произведения. Герои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​ведения. 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819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D393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8B6B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66C1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979D3A3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BFC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A402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К. Г. Паустовский «Барсучий нос»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D02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B128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3C7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B67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68397F6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8CBB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F2F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К. Г. 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Паустовский  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Кот-ворюга»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2764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FE0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9DC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DD7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C629B45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972F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C22D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Д. Н. Мамин-Сибиряк «Приёмыш»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1FD1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6DA1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2E1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A4B9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1CFC2CF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EF75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43A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Д. Н. Мамин-Сибиряк «Приёмыш»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5DF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3B8A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EFA3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0ED6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F0D2E75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162D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A35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И. Куприн «Барбос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Жулька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E07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ED35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3B3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EF80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9AB8649" w14:textId="77777777" w:rsidTr="00A964B7">
        <w:trPr>
          <w:trHeight w:hRule="exact" w:val="6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C0E2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7D6B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И. Куприн «Барбос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Жулька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59C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2E80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C0E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8E3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A068273" w14:textId="77777777" w:rsidTr="00A964B7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8D5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A0E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 Пришвин «Моя родина».</w:t>
            </w:r>
          </w:p>
          <w:p w14:paraId="4299CA7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Сочинение на основе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художественного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A2E2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A30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6EC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FDB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01A9718" w14:textId="77777777" w:rsidTr="00A964B7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7252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5B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М.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Пришвин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Выскочка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72DE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996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7DE7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E825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4DBE59D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377F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E2F8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 М. Пришвин "Жаркий час"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1032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2340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3A4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A8AC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2E51F5F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49DA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05BB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Б. С. Житков «Про обезьянку»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C669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844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49B8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E89B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F7B5248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51B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870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Стихотворения А. Л. Барто, Саши Чёрного про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F5B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55A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BA78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71C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CEDDC68" w14:textId="77777777" w:rsidTr="00A964B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061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E56A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изученного раздела: "Произведения о взаимоотношениях человека 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животных"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ED2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BE81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4E5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EEA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0D134D71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D43C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E9D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Произведения о детях Дети — герои произведений: Разные детские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судьбы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567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59D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D8D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32EB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49B5BC5" w14:textId="77777777" w:rsidTr="00A964B7">
        <w:trPr>
          <w:trHeight w:hRule="exact" w:val="6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E956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5A6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П.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69D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B0C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F9CA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9A6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A0119A0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C34C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1E0E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П.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DEE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7B7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56D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3903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29CBA5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0E21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DA94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Г. Короленко «Слепой музыкант»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4C3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AEDD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35B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1642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9FA2B7B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6351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05D4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Г. Короленко «Слепой музыкант»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701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8FD8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10A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5F2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9AE8A40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2DF0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3FFF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Горький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Пепе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F858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EA2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1964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F7B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31D9564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A73F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C0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Горький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Пепе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D5C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0EE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7835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68F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EF48A4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9043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327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Пантелеев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55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32A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AC82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D954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34D739C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8A1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031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Пантелеев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3AD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82A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6B26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7FC0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EB7BA9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90F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CB87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Пантелеев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ялике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D8F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B407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50B8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8A6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2F29EF8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EC3B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3E6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Л. А. Кассиль «Алексей Андреевич»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E71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5EA7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F8C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EA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1BCB70A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5D7D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6812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100. А. П. Гайдар «Горячий камень»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6004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64DD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5BA4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808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4C0D5A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69CE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D17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А.П. Гайдар «Тимур и его команда»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EE10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EBC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535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6A69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B270F34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049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EB5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Е. А. Пермяк «Дедушкин характер»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EE5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FA4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9A5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4CB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0A5A913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F07F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8DC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 В. Ф.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Серёжа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560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9FFA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23FE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95EC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C372487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3FAE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CF77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С. В. Михалков «Данила Кузьмич»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F42C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1103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75AC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685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8149C4E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1351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EC2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 А. И.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Мусатов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Оружие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5AC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7CD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B5EC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F0E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F041512" w14:textId="77777777" w:rsidTr="00A964B7">
        <w:trPr>
          <w:trHeight w:hRule="exact" w:val="1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590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CD1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106. 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изученного раздела: "Произведения о детях"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CA6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720C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0E4A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1909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4E745E68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919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075AA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107. Наши проекты «В мире детской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книги»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ED5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421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8CE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9FD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82FB996" w14:textId="77777777" w:rsidTr="00A964B7">
        <w:trPr>
          <w:trHeight w:hRule="exact" w:val="8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6886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CDD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Юмористические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E9C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83C0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35D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93DA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A1290B0" w14:textId="77777777" w:rsidTr="00A964B7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FA1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0901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109. Н. Н. Носова «Федина задача»,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«Телефон»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37A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764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968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A97E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72FF56E" w14:textId="77777777" w:rsidTr="00A964B7">
        <w:trPr>
          <w:trHeight w:hRule="exact"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5733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22FE5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110. М. М. Зощенко «Великие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путешественники»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424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9F7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20A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C4BA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6E5344F" w14:textId="77777777" w:rsidTr="00A964B7">
        <w:trPr>
          <w:trHeight w:hRule="exact" w:val="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3EA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C31CA" w14:textId="352A87EC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111. М. М. Зощенко «Великие</w:t>
            </w:r>
            <w:r w:rsidR="00995E4B"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путешественники»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DC0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34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C26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174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97508E7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4AE6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2F73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112. М. М. Зощенко «Пора вставать!»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1C38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6084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757B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DDB5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0D8F13F" w14:textId="77777777" w:rsidTr="00A964B7">
        <w:trPr>
          <w:trHeight w:hRule="exact" w:val="110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34D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D26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113. Проверочная работа по итогам изученного раздела: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"Юмористические произведения"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79EF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AE8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E7B2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6D29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4EE1B42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BDF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1F2E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Зарубежная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Литературные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306F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E46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A5D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5B9B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8D12B8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9623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978E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 Ш.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Перро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Подарки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EF94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CD7D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1AA9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A98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571701B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F90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234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 Ш.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Перро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Подарки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4932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DCEE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53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393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F197EC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0CBA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068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117. Х.-К. Андерсена «Гадкий утёнок»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C8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9AE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B2C2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AE32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6C49586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24F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9D6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118. Х.-К. Андерсена «Гадкий утёнок»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D50C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1DCD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1A3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31A4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B875772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0D3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1700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119. Ц.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Топелиуса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«Солнечный Луч в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ноябре»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B1AB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BBA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E68D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E50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22999CA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28D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2EB5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 Р.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Киплинга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Маугли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B1DE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6204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0E7A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4FE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AC3E98A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CD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D4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Родари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Волшебный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791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2D7F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368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1E32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B2475BD" w14:textId="77777777" w:rsidTr="00A964B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350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E00D" w14:textId="77777777" w:rsidR="00D84AB2" w:rsidRPr="00974A8B" w:rsidRDefault="00B04B10" w:rsidP="00974A8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Известные переводчики зарубежной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литературы:С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Маршак,К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И.</w:t>
            </w:r>
          </w:p>
          <w:p w14:paraId="27343D0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Чуковский,Б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6C5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D9E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787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3B57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D90F892" w14:textId="77777777" w:rsidTr="00A964B7">
        <w:trPr>
          <w:trHeight w:hRule="exact" w:val="10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844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0E0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123. Проверочная работа по итогам изученного раздела: "Зарубежная литература"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9C68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14F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6BF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995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37BA9BEC" w14:textId="77777777" w:rsidTr="00A964B7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D05A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BBC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Библиографическая культура (работа с детской книгой и справочной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48E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F5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BB3C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75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71054BA" w14:textId="77777777" w:rsidTr="00A964B7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C82C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EDAB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125. Экскурсия в школьную или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ближайшую детскую библиотеку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AA4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3BA2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69E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32A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Выбор книги с учётом учебных задач;</w:t>
            </w:r>
          </w:p>
        </w:tc>
      </w:tr>
      <w:tr w:rsidR="00D84AB2" w:rsidRPr="00974A8B" w14:paraId="0E3CFCC8" w14:textId="77777777" w:rsidTr="00A964B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F216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0A72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126. Отрывок из произведения Н. П.</w:t>
            </w:r>
          </w:p>
          <w:p w14:paraId="421A963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Кончаловской «Наша древняя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столица» и информационный текст из справочника или энциклопедии о первом книгопечатнике Иване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Фёдорове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14A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0C6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92C3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19D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31DBA1E" w14:textId="77777777" w:rsidTr="00A964B7">
        <w:trPr>
          <w:trHeight w:hRule="exact" w:val="15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A43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BEF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Творческий проект по одной из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тем:«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Русские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писатели и их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произведения», «Сказки народные и литературные», «Картины природы в творчестве поэтов», «Моя любимая книга».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21D9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6A1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CA4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90CD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767B8E2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9E4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1D0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аннотации (письменно) на любимое произведение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08AB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559A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E36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0F22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аннотация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B121209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9EC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408B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E44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FC55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ACC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BA9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482CCB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1BE6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39F1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AE51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34B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CE8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ACF6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29A15F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3D0A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B0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2DC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2D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41C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20C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F263F8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A699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2C30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61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A08E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45A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9CF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D5B763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FACC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52C5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390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9B7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EA49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E48C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5208DDE" w14:textId="77777777" w:rsidTr="00A964B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2767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1883" w14:textId="77777777" w:rsidR="00974A8B" w:rsidRPr="00974A8B" w:rsidRDefault="00974A8B" w:rsidP="00974A8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час по теме: "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Юмористи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ческиепроизведе-ния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D16A6D1" w14:textId="77777777" w:rsidR="00D84AB2" w:rsidRPr="00974A8B" w:rsidRDefault="00D84AB2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2D21A2" w14:textId="77777777" w:rsidR="00D84AB2" w:rsidRPr="00974A8B" w:rsidRDefault="00D84AB2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013E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751E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E5A2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60D7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CB8D45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31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C6A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час по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теме:"Зарубежная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литература"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BEF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31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49D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FEF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A377012" w14:textId="77777777" w:rsidTr="00A964B7">
        <w:trPr>
          <w:trHeight w:hRule="exact" w:val="1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150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BA98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час по теме:"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Библиогра-фическая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культура  (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детской книгой и справочной литературой)"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514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FD0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4C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5E3F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6C8662D4" w14:textId="77777777" w:rsidTr="00A964B7">
        <w:trPr>
          <w:trHeight w:hRule="exact" w:val="351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32740" w14:textId="3B7AA3B2" w:rsidR="00D84AB2" w:rsidRPr="00974A8B" w:rsidRDefault="00974A8B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58B6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0EC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BD8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</w:tbl>
    <w:p w14:paraId="7A8A6330" w14:textId="2DFC71F9" w:rsidR="00D84AB2" w:rsidRDefault="00974A8B" w:rsidP="00DC592E">
      <w:pPr>
        <w:autoSpaceDE w:val="0"/>
        <w:autoSpaceDN w:val="0"/>
        <w:spacing w:before="218" w:after="140" w:line="230" w:lineRule="auto"/>
        <w:ind w:firstLine="156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4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класс</w:t>
      </w:r>
      <w:proofErr w:type="spellEnd"/>
    </w:p>
    <w:tbl>
      <w:tblPr>
        <w:tblW w:w="9497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76"/>
        <w:gridCol w:w="2967"/>
        <w:gridCol w:w="1276"/>
        <w:gridCol w:w="1559"/>
        <w:gridCol w:w="1418"/>
        <w:gridCol w:w="1701"/>
      </w:tblGrid>
      <w:tr w:rsidR="00D84AB2" w:rsidRPr="00974A8B" w14:paraId="5DEB6617" w14:textId="77777777" w:rsidTr="00A964B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C122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94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C52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E93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  <w:proofErr w:type="spellEnd"/>
          </w:p>
        </w:tc>
      </w:tr>
      <w:tr w:rsidR="00D84AB2" w:rsidRPr="00974A8B" w14:paraId="44859B08" w14:textId="77777777" w:rsidTr="00A964B7">
        <w:trPr>
          <w:trHeight w:hRule="exact" w:val="63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7445" w14:textId="77777777" w:rsidR="00D84AB2" w:rsidRPr="00974A8B" w:rsidRDefault="00D84AB2" w:rsidP="0097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54D6" w14:textId="77777777" w:rsidR="00D84AB2" w:rsidRPr="00974A8B" w:rsidRDefault="00D84AB2" w:rsidP="0097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03A1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1152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4DF6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5CEC" w14:textId="77777777" w:rsidR="00D84AB2" w:rsidRPr="00974A8B" w:rsidRDefault="00D84AB2" w:rsidP="0097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B2" w:rsidRPr="00974A8B" w14:paraId="1DE5F43C" w14:textId="77777777" w:rsidTr="00A964B7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95ED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75AC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Наше Отечество,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образродной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земли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встихотворных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проза-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ических</w:t>
            </w:r>
            <w:proofErr w:type="spellEnd"/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произведени-ях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писателей 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поэтовХ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 и ХХ веков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18E5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F16A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48CC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8DF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39BCF6C" w14:textId="77777777" w:rsidTr="00A964B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756E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E6D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Н. М. Языков «Мой друг!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Чтоможет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…»,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2486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7A8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578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978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214CE2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14D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B184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 Т. Твардовский «О родине большой и малой»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893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C8F6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6DB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6E7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309FE6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668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239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В.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Жигулин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«О, Родина! 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неярком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блеске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2FF6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821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56F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0C0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9A23A4A" w14:textId="77777777" w:rsidTr="00A964B7">
        <w:trPr>
          <w:trHeight w:hRule="exact" w:val="1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250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9DA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М. Песков «Отечество», С. Д. Дрожжин «Родине»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306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15B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9520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C861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2561E552" w14:textId="77777777" w:rsidTr="00A964B7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2F95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4F50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Р. Г. Гамзатов «О Родине, только о Родине», «Журавли»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990C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4A7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8CD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4C1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648435B" w14:textId="77777777" w:rsidTr="00A964B7">
        <w:trPr>
          <w:trHeight w:hRule="exact" w:val="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98BE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60C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Чтение произведений о героях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России.  С. Т. Романовский «Ледовое побоище»,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4852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44BF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D15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EE6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1CC1B4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CD4A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6AEE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П. Кончаловская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Словоо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побоище Ледовом»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1DD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6311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7412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BA5F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F416F40" w14:textId="77777777" w:rsidTr="00A964B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4A8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D120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Историческая песня «Кузьма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Минини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Дмитрий Пожарский во главе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ополчения», Ф. Н.</w:t>
            </w:r>
          </w:p>
          <w:p w14:paraId="7E6A58C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Глинка«Солдатская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песня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DE0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B3CA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2D2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227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341E9107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5D4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45B0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Р. И. Рождественский «Если б камни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моглигово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рить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…»,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Реквием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</w:t>
            </w:r>
          </w:p>
          <w:p w14:paraId="74B625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Благинина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CF53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7ED0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E4D7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F83C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4AB8EFA" w14:textId="77777777" w:rsidTr="00A964B7">
        <w:trPr>
          <w:trHeight w:hRule="exact" w:val="8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E946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1267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D694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D0F5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2D6E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076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30B4144" w14:textId="77777777" w:rsidTr="00A964B7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8F7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6B63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Коллективный проект "Нам не нужна война"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9AA3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2A2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238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FE3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1F0BEBC0" w14:textId="77777777" w:rsidTr="00A964B7">
        <w:trPr>
          <w:trHeight w:hRule="exact"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C1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6038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Фольклор как народная духовная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культу-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</w:t>
            </w:r>
            <w:proofErr w:type="spellEnd"/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Чтение произведений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малого фольклора (загадки, потешки, небылицы)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1BB6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FB10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7BD2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13A7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D3C79C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FF1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CCF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Чтение произведений малого фольклора (песни,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заклички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1FA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108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DD80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58B4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7788405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9C66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D2CE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Чтение произведений малого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фольклора пословицы и поговорки)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02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994C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A3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5E0A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3E411A8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786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FDC6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пословиц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разных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854D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B464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4A00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D402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Монологическое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5C2B98B" w14:textId="77777777" w:rsidTr="00A964B7">
        <w:trPr>
          <w:trHeight w:hRule="exact" w:val="8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637E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BFC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Сказочники. Собиратели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фольклора(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Н.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Афанасьев,В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И.</w:t>
            </w:r>
          </w:p>
          <w:p w14:paraId="4BBA400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861E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0CEA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DB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ED1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1F641A5" w14:textId="77777777" w:rsidTr="00A964B7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504C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4323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Сказочники. Собиратели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фольклора(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Н.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Афанасьев,В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И.</w:t>
            </w:r>
          </w:p>
          <w:p w14:paraId="782804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Гримм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96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0B8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7E3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B4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вслух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BF3EDCD" w14:textId="77777777" w:rsidTr="00A964B7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135F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F916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Былина как эпическая песня о героическом событии.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Былины«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Исцеление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Ильи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Муромца»,«Ильины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три поездочки».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0C6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BED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E105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556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299EAD6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DB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5D00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Былины «Исцеление Ильи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Муромца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Ильины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три поездочки».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A8A7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BC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6B4A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DD1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FE0CF7F" w14:textId="77777777" w:rsidTr="00A964B7">
        <w:trPr>
          <w:trHeight w:hRule="exact" w:val="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E311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D0F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Добрыня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9AEA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DFA2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3BBC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7D8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Пересказ от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лица героя;</w:t>
            </w:r>
          </w:p>
        </w:tc>
      </w:tr>
      <w:tr w:rsidR="00D84AB2" w:rsidRPr="00974A8B" w14:paraId="3B78F822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FB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B78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Вольга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320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4CF2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4C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6AD7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B72261F" w14:textId="77777777" w:rsidTr="00A964B7">
        <w:trPr>
          <w:trHeight w:hRule="exact" w:val="10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04A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3150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Народные былинно-сказочные темы в творчестве В. М.</w:t>
            </w:r>
          </w:p>
          <w:p w14:paraId="310B1E7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ВаснецоваОбобщающий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878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C166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4094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54B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5FBC7663" w14:textId="77777777" w:rsidTr="00A964B7">
        <w:trPr>
          <w:trHeight w:hRule="exact"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D183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4B6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Знакомство с названием раздела. Творчество А. С. Пушкина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841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DD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3C49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8A9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C72522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6AD1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C737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Стихи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А.С.Пушкина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Няне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Туча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». 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Унылая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5DFE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BE57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E7D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2D8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06DE34E" w14:textId="77777777" w:rsidTr="00A964B7">
        <w:trPr>
          <w:trHeight w:hRule="exact" w:val="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928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33D6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Стихи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А.С.Пушкина.«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Октябрь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уж наступил…», «Туча», «Гонимы вешними лучами…»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6812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4FF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E8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3DA6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5A6C2C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5EAE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2336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Стихи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А.С.Пушкина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«Зимняя дорога», «Зимнее утро»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BE42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D99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1912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5A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428E13B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C3D6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BF60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А.С. Пушкина. «Сказка о мертвой царевне и о семи богатырях»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36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92D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596B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34A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CD6F270" w14:textId="77777777" w:rsidTr="00A964B7">
        <w:trPr>
          <w:trHeight w:hRule="exact" w:val="8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550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F8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А.С. Пушкина. «Сказка о мертвой царевне и о семи богатырях»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034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AC26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2DA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1550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BC5E65A" w14:textId="77777777" w:rsidTr="00A964B7">
        <w:trPr>
          <w:trHeight w:hRule="exact" w:val="1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F7B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DE58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А.С. Пушкина. «Сказка о мертвой царевне и о семи богатырях»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C50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274E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B28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E3A0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2804A509" w14:textId="77777777" w:rsidTr="00A964B7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2FE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A0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А.С. Пушкина. «Сказка о мертвой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царевне и о семи богатырях» Деление сказки на части.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1693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446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08EF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A831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B1306C7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C184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BEC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А.С. Пушкина. «Сказка о мертвой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царевне и о семи богатырях» Деление сказки на части.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4382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503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012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F11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37A0BF4" w14:textId="77777777" w:rsidTr="00A964B7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7FC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401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А.С. Пушкина. «Сказка о мертвой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царевне и о семи богатырях» Деление сказки на части.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3DF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46E7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E3B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02B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4524CE5" w14:textId="77777777" w:rsidTr="00A964B7">
        <w:trPr>
          <w:trHeight w:hRule="exact" w:val="1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ED8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D322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Сравнение сказки А.С. Пушкина со сказками В. А. Жуковского «Спящая царевна», «Белоснежка и семь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гномов»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9E1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9011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B8C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A63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EE64439" w14:textId="77777777" w:rsidTr="00A964B7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CEC1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B2F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Очерк К. Г. Паустовского «Сказки Пушкина».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C7A0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731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773E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764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09117F5C" w14:textId="77777777" w:rsidTr="00A964B7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429C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3A6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Творчество И. А. Крылова И. А. Крылов «Стрекоза и Муравей»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531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98E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A8A7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E59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D5845BF" w14:textId="77777777" w:rsidTr="00A964B7">
        <w:trPr>
          <w:trHeight w:hRule="exact" w:val="57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FA84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7FDB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А.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Крылов«Квартет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E3A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1E18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670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9CAD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06C771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728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F4D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 А. Крылов «Кукушка и Петух»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30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3E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A57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7EE4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BEB58DE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1F67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8FA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Басни И. И.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Хемницер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«Стрекоза и муравей», Л. Н. Толстой «Стрекоза и муравьи»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9DCD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A0C8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085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942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467AB572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D0C4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9CA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Творчество М. Ю.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Лермонтова«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Горные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вершины…»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03C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CB87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D8B9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0077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036BC5D" w14:textId="77777777" w:rsidTr="00A964B7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BB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A4C8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Ю.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Утёс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6E72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C22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DC12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812D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0908A1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4F1F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32A5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Ю.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Парус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CC3B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C46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AB67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6B31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C44310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52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D767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Ю. Лермонтов «Москва, Москва!..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Люблю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753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CA65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10C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E6C7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73DEA1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AA6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8BD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Литературная сказка М. Ю. Лермонтов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Ашик-Кериб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9805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390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E74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2AD4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29C54E6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931E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CD0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П. П. Ершов «Конёк-Горбунок»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86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314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6D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93E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7C933B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1F6A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09B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Сказ П. П. Бажова «Серебряное копытце»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B51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7689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4B0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B9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C839B3B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0C38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ABF2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Сказ П. П. Бажова «Серебряное копытце»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522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90E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0E2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D1C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A0F838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6FE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B1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Ф. Одоевский «Городок в табакерке»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795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1D8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E1F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3F6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37EC7A0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3A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2B27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Ф. Одоевский «Городок в табакерке»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486B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2243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4B2E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9F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2C6FE30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546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77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Т.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Аксаков«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Аленький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цветочек»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BF8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B876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5780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213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5254532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22B2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343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Е. Л. Шварц «Сказка о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потерянномвремени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373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96A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3A4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999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9EC967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C512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3062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итогам 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326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B872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C607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DC71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0422BB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592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76E9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Картины природы в творчестве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поэтови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писателейХ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BA26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21EB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148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C5D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B7491FD" w14:textId="77777777" w:rsidTr="00A964B7">
        <w:trPr>
          <w:trHeight w:hRule="exact" w:val="9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49D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50E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Лирика,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лирическиепроизведения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какописание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стихотвор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-ной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форме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чувствпоэта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7161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7956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AC00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6CD7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144080F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6F4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CA0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Ф. И. Тютчева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Ещёземли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печален вид…», «Как неожиданно и ярко…»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8DC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42B4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C81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11CA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59E595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5EA7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F8D0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А. А.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Фета«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Весенний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дождь»,«Бабочка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1095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F843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8A9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3C80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BF288BD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718E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43BA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А. Жуковского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Ночь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Песня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048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C50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3931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D92B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EB4989E" w14:textId="77777777" w:rsidTr="00A964B7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4AA1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D9F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Е. А. Баратынского «Весна, весна! Как воздух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чист!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Где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сладкий шёпот…»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A5C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8C68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5656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05FB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E17EF1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B4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D4B5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итогам 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F96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D2C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8AC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76CD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E9D35D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18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24B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ТворчествоЛ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2B5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8E9F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501C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D1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0882075" w14:textId="77777777" w:rsidTr="00A964B7">
        <w:trPr>
          <w:trHeight w:hRule="exact" w:val="8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7D0C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0267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Л.Н.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FD54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6EEC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FFC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C633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64D8CCE6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207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FB2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Л.Н.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9243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55B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5E6C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29C0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746B912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9864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0E26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Л.Н. Толстой «Мужик и водяной»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B56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009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143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036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F4A163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C5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5317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Примеры текста-рассуждения в рассказах Л. Н. Толстого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6AD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D74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467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D08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7A58C6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5FE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3CB1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Черепаха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1CE9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0913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A52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CBAC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D818699" w14:textId="77777777" w:rsidTr="00A964B7">
        <w:trPr>
          <w:trHeight w:hRule="exact" w:val="11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822C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B4AE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итогам 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5E1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12F3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C84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04B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3E2C1942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9BFC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F20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Картины природы в творчестве поэтов и писателей ХХ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69F6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E419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B59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D68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988844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1DD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3DB7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А. Есенин «Бабушкины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сказки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Лебёдушка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848A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87E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949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8336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D56B0C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788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75D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И. А. Бунина ««Гаснет вечер, даль синеет…», «Ещё и холоден и сыр…»,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D2F4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D26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436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E21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73CD3C8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371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30A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А.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Блока«Рождество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C83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257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8BD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AA3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9564EBF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6F8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800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Д. Бальмонта «К зиме»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FB12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B28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B4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7F10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A3E66D5" w14:textId="77777777" w:rsidTr="00A964B7">
        <w:trPr>
          <w:trHeight w:hRule="exact" w:val="12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A78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3A4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И. Цветаевой «Наши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царства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»,«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Бежит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тропинка с бугорка»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2D95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98C4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6F1A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0A10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0EB96488" w14:textId="77777777" w:rsidTr="00A964B7">
        <w:trPr>
          <w:trHeight w:hRule="exact" w:val="19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BC9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76E1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итогам 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7224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AC10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B1A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78A1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Творческое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задание: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воссоздание в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воображении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описанных;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стихотворении картин;</w:t>
            </w:r>
          </w:p>
        </w:tc>
      </w:tr>
      <w:tr w:rsidR="00D84AB2" w:rsidRPr="00974A8B" w14:paraId="01D71C6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276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A03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5086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0DC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DA4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5E10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ABCFF8B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076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E343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П. Астафьев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Стрижонок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Скрип»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70A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D44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A41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F048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87FDDC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424D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5AE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 П. Астафьев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Стрижонок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Скрип»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D345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E9D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096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32B4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7E8CA36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B910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797C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П.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Астафьев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Капалуха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780A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F06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4287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1B27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B386DAA" w14:textId="77777777" w:rsidTr="00A964B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55E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75C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П.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Астафьев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Капалуха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41B2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19B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A477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4A4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2560E12" w14:textId="77777777" w:rsidTr="00A964B7">
        <w:trPr>
          <w:trHeight w:hRule="exact" w:val="6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3BBA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36F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В. П. </w:t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Астафьев  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Весенний остров»,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2B6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ACE2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AAA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3B0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FC0015E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689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71F1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И.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Куприн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Скворцы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FCFA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F0D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1A4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451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DCA4BA4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396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5195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И.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Куприн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Скворцы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9D30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29FA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60F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D0A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5232FE7" w14:textId="77777777" w:rsidTr="00A964B7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4BC8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5A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Какиебывают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дожди»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2DA6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08D4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8FF6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58F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AB293AE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191A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D7A4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Какиебывают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дожди»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7C72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F54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AEA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257E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890F7BC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8497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FAA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итогам 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6D1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FDB4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894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E773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суждение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CAF97A5" w14:textId="77777777" w:rsidTr="00A964B7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6156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EF65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Обобщающий урок. Проект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«Природа и мы».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E3C9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7D29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9A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0BA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1C591E78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9520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BF1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F59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857A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2A4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E081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E395FF4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2995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17D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П.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575C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410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FF42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6E84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E96DD75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2F9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057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П.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Мальчики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584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D36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91BD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CD8D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вслух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A9C0EA4" w14:textId="77777777" w:rsidTr="00A964B7">
        <w:trPr>
          <w:trHeight w:hRule="exact" w:val="6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AC4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955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Г. Гарин-Михайловский «Детство Тёмы»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4CAA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87B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929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28D8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022F396" w14:textId="77777777" w:rsidTr="00A964B7">
        <w:trPr>
          <w:trHeight w:hRule="exact" w:val="7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A95E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671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Г. Гарин-Михайловский «Детство Тёмы»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0E5E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FC6C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72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EC11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0DEAD42" w14:textId="77777777" w:rsidTr="00A964B7">
        <w:trPr>
          <w:trHeight w:hRule="exact" w:val="6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7A5F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70B3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Г. Гарин-Михайловский «Детство Тёмы»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5001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290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C8A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E0B2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EC48A6B" w14:textId="77777777" w:rsidTr="00A964B7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9B1D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952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Б. С. Житков «Как я ловил человечков»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E968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08EE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63A8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069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EA9E57E" w14:textId="77777777" w:rsidTr="00A964B7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EE4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02E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Б. С. Житков «Как я ловил человечков»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768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B0CC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6098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96F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7AD8A2F" w14:textId="77777777" w:rsidTr="00A964B7">
        <w:trPr>
          <w:trHeight w:hRule="exact" w:val="11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5E8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9C7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Б. С. Житков «Как я ловил человечков»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D6BB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9B6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B2BB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A00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305BF0F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AEBC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47F8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«Корзина с еловыми шишками»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C002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FC4C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C8E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C574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F8DBE2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80ED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E498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«Корзина с еловыми шишками»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706A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6E2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B6E2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E2E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F4D9AC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3D41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BBFC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К. Г. Паустовский «Корзина с еловыми шишками»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A390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B5AE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B05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7275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5363A40" w14:textId="77777777" w:rsidTr="00A964B7">
        <w:trPr>
          <w:trHeight w:hRule="exact" w:val="1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7EAD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9CB9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итогам 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45FC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A71A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6643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052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28CFED8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57BA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647D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Пьеса - сказка. С. Я.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Маршак«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Двенадцать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месяцев»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E81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79ED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5B5D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DA5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365E953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7B49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73A2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С. Я. Маршак «Двенадцать месяцев»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EC05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578B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5A7C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345B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6D68250" w14:textId="77777777" w:rsidTr="00A964B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F4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D6EC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 Я. Маршак «Двенадцать месяцев»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168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094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594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0638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C627012" w14:textId="77777777" w:rsidTr="00A964B7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7369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67EE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102. Пьеса — произведение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литературного театрального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F05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38D7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81B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793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афиша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спектакля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FD91512" w14:textId="77777777" w:rsidTr="00A964B7">
        <w:trPr>
          <w:trHeight w:hRule="exact" w:val="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348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5547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спектакля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23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D2C2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94E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45F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A0D389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A3D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E57B7" w14:textId="77777777" w:rsidR="00D84AB2" w:rsidRPr="00974A8B" w:rsidRDefault="00B04B10" w:rsidP="00974A8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Юмористические произведения В. Ю.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Драгунский  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Главные реки»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7F7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332C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FA83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497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89FC421" w14:textId="77777777" w:rsidTr="00A964B7">
        <w:trPr>
          <w:trHeight w:hRule="exact" w:val="7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0EDF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6194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Ю. Драгунский  «Главные реки»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3F4D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472F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B0A3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347A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9FB3A4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3FB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AE194" w14:textId="77777777" w:rsidR="00D84AB2" w:rsidRPr="00974A8B" w:rsidRDefault="00B04B10" w:rsidP="00974A8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В.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Голявкина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«Никакой горчицы 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 ел»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CB3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BBE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3254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98B2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91F54A9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7354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3677E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107. М. М. Зощенко «Ёлка», «Не надо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врать»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614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DC5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428F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3B4E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A1A4E02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FBC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8895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Н. Носова «Метро» Литературная викторина по произведениям Н. Н.</w:t>
            </w:r>
          </w:p>
          <w:p w14:paraId="55E938C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Носова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Ю.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Драгунского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506C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21F9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2C4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11BF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D1AEE6E" w14:textId="77777777" w:rsidTr="00A964B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F91E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DD37D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109. 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4A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43C3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71C3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33F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202AB434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9A76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748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110. Зарубежная литература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Литературные сказки братья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Гримм«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Белоснежка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семь гномов»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1E2F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D1C1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4E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B294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D62BDB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FDF9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1A69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 Ш.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Перро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Спящая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красавица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160B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87F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CEC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9E27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DEEABD0" w14:textId="77777777" w:rsidTr="00A964B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4C2F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83B0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112. Х.-К. Андерсен «Дикие лебеди»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D1EF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802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3A43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F034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B89D435" w14:textId="77777777" w:rsidTr="00A964B7">
        <w:trPr>
          <w:trHeight w:hRule="exact" w:val="10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23AB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3EE8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 Х.-К. </w:t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Андерсен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Русалочка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3702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2C60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42BC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F2E8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359770A8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EA7D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9612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114. Приключенческая литература Дж. Свифт «Путешествие Гулливера»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200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5DCD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533F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65B3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4EDC624A" w14:textId="77777777" w:rsidTr="00A964B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9EB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C454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Приключения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ТомаСойера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7942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C24A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6EF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7DD9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Работа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текстом;</w:t>
            </w:r>
          </w:p>
        </w:tc>
      </w:tr>
      <w:tr w:rsidR="00D84AB2" w:rsidRPr="00974A8B" w14:paraId="2876E07E" w14:textId="77777777" w:rsidTr="00A964B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37D7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0E3C5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Приключения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ТомаСойера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ED68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9E5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A804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4C0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0CC87D2" w14:textId="77777777" w:rsidTr="00A964B7">
        <w:trPr>
          <w:trHeight w:hRule="exact" w:val="11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DB60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D4E1C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117. Проверочная работа по итогам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изученного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A760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E5C6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AE8C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0F7B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листа»;</w:t>
            </w:r>
          </w:p>
        </w:tc>
      </w:tr>
      <w:tr w:rsidR="00D84AB2" w:rsidRPr="00974A8B" w14:paraId="4C4A644E" w14:textId="77777777" w:rsidTr="00A964B7">
        <w:trPr>
          <w:trHeight w:hRule="exact" w:val="19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3305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199F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Библиографическая культура (работа с детской книгой и справочной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литера-турой) Экскурсия в школьную или ближайшую детскую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библиотеку:тема</w:t>
            </w:r>
            <w:proofErr w:type="spellEnd"/>
            <w:proofErr w:type="gram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Зачем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нужны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книги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DAE2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F7C1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766D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188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BE15DCB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6E77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AA5FD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119. Чтение очерков С. Я. Маршака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«Книга — ваш друг и учитель»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E81A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0939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C1E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F191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48410BA" w14:textId="77777777" w:rsidTr="00A964B7">
        <w:trPr>
          <w:trHeight w:hRule="exact" w:val="1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80C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6C5A8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120. Чтение очерков В. П. Бороздина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«Первый в космосе»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9939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03F0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FDA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28F6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Составление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аннотации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(письменно) на любимое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произведение;</w:t>
            </w:r>
          </w:p>
        </w:tc>
      </w:tr>
      <w:tr w:rsidR="00D84AB2" w:rsidRPr="00974A8B" w14:paraId="7FD0E85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26CC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44439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121. Чтение очерков И. С. Соколова-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Микитов "Родина"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F31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F453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E5D7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710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629559A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F3B4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230F8" w14:textId="77777777" w:rsidR="00D84AB2" w:rsidRPr="00974A8B" w:rsidRDefault="00B04B10" w:rsidP="00974A8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Чтение очерков Н. С. Шер «Картины-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сказки».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D5E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22E5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923A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ED7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8DBB18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D50E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69E91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123. Творческий проект на тему "Моя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любимая 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DEDE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D815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834E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9E1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D58C943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7411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90BAA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124. Творческий проект на тему "Моя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любимая 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139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D4D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EF6D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0CC4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2E4525F" w14:textId="77777777" w:rsidTr="00A964B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DCC2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EED6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час по теме "О Родине, героические страницы истории"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7844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B7B2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15B3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44B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ED288CA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8C5A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45C69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126. Резервный час по теме "Фольклор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(устное народное творчество)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9E49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424E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029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5560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3748C67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667F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FBD5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час по теме " Творчество А. С. Пушкина"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E513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EC32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1D2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004C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3ADC6014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B2F2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C95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час по теме "Творчество И. А. Крылова"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214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FE0A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A544B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06AC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E372B6D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EC3A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5603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час по теме "Литературная сказка"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A24A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D1DB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E9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CE0C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BE6948D" w14:textId="77777777" w:rsidTr="00A964B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9A9DE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AF7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130. Резервный час по теме "Картины природы в творчестве поэтов и писателей"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6785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2A09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72FD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68C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52BA6731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5675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B8FAA" w14:textId="77777777" w:rsidR="00D84AB2" w:rsidRPr="00974A8B" w:rsidRDefault="00B04B10" w:rsidP="00974A8B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Резервный час по теме "Творчество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Л. Н. Толстого"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332D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14F6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FBCD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D6F0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7C26099" w14:textId="77777777" w:rsidTr="00A964B7">
        <w:trPr>
          <w:trHeight w:hRule="exact" w:val="8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AD5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8146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132. Резервный час по теме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"Произведения о животных и родной природе"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DB41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F48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AC7F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590D7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D01BBA5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094E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DABDA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133. Резервный час по теме"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 о детях"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691A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F7EA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A5B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B61A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2D6290EC" w14:textId="77777777" w:rsidTr="00A964B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86543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17749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134. Резервный час по теме "Пьеса 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9EAF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999F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A1498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EF06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18339DB7" w14:textId="77777777" w:rsidTr="00A964B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E7C1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 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C17DC" w14:textId="77777777" w:rsidR="00D84AB2" w:rsidRPr="00974A8B" w:rsidRDefault="00B04B10" w:rsidP="00974A8B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135. Резервный час по теме </w:t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974A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"Юмористические произведения"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C3D05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DCA7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6B42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6F9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71538DF9" w14:textId="77777777" w:rsidTr="00A964B7">
        <w:trPr>
          <w:trHeight w:hRule="exact"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6240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05936" w14:textId="473A8A64" w:rsidR="00D84AB2" w:rsidRPr="002A154C" w:rsidRDefault="00D84AB2" w:rsidP="00974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B497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DC3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ECB5D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8C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D84AB2" w:rsidRPr="00974A8B" w14:paraId="029CC73B" w14:textId="77777777" w:rsidTr="00A964B7">
        <w:trPr>
          <w:trHeight w:hRule="exact" w:val="345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8F95" w14:textId="79C40C91" w:rsidR="00D84AB2" w:rsidRPr="00974A8B" w:rsidRDefault="00974A8B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30000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3D4AC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287B4" w14:textId="77777777" w:rsidR="00D84AB2" w:rsidRPr="00974A8B" w:rsidRDefault="00B04B10" w:rsidP="00974A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</w:tbl>
    <w:p w14:paraId="5393D6CF" w14:textId="77777777" w:rsidR="00D84AB2" w:rsidRDefault="00D84AB2">
      <w:pPr>
        <w:autoSpaceDE w:val="0"/>
        <w:autoSpaceDN w:val="0"/>
        <w:spacing w:after="0" w:line="14" w:lineRule="exact"/>
      </w:pPr>
    </w:p>
    <w:p w14:paraId="6AF89381" w14:textId="3BAD3443" w:rsidR="00D84AB2" w:rsidRDefault="00D84AB2">
      <w:pPr>
        <w:autoSpaceDE w:val="0"/>
        <w:autoSpaceDN w:val="0"/>
        <w:spacing w:after="78" w:line="220" w:lineRule="exact"/>
      </w:pPr>
    </w:p>
    <w:p w14:paraId="49587142" w14:textId="77777777" w:rsidR="00DC592E" w:rsidRDefault="00DC592E">
      <w:r>
        <w:br w:type="page"/>
      </w:r>
    </w:p>
    <w:p w14:paraId="43216F4B" w14:textId="4BE04DD9" w:rsidR="00DC592E" w:rsidRPr="00A964B7" w:rsidRDefault="003D3F82" w:rsidP="00A964B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5" w:name="_Toc118110337"/>
      <w:r w:rsidRPr="00A964B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bookmarkEnd w:id="5"/>
    </w:p>
    <w:p w14:paraId="771752DF" w14:textId="54D33B6F" w:rsidR="003D3F82" w:rsidRDefault="003D3F82" w:rsidP="003D3F82">
      <w:pPr>
        <w:autoSpaceDE w:val="0"/>
        <w:autoSpaceDN w:val="0"/>
        <w:spacing w:after="0"/>
        <w:ind w:left="993" w:right="902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469BE611" w14:textId="77777777" w:rsidR="003D3F82" w:rsidRPr="00DC592E" w:rsidRDefault="003D3F82" w:rsidP="003D3F82">
      <w:pPr>
        <w:autoSpaceDE w:val="0"/>
        <w:autoSpaceDN w:val="0"/>
        <w:spacing w:after="0"/>
        <w:ind w:left="993" w:right="902"/>
        <w:jc w:val="center"/>
        <w:rPr>
          <w:rFonts w:ascii="Times New Roman" w:hAnsi="Times New Roman" w:cs="Times New Roman"/>
          <w:lang w:val="ru-RU"/>
        </w:rPr>
      </w:pPr>
    </w:p>
    <w:p w14:paraId="74B76224" w14:textId="0AC1D4CA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Обязательные учебные материалы для ученика</w:t>
      </w:r>
    </w:p>
    <w:p w14:paraId="3A3CF8D6" w14:textId="1327CBC5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1 класс</w:t>
      </w:r>
    </w:p>
    <w:p w14:paraId="50230A06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 w:rsidRPr="00DC592E">
        <w:rPr>
          <w:rFonts w:ascii="Times New Roman" w:hAnsi="Times New Roman" w:cs="Times New Roman"/>
          <w:lang w:val="ru-RU"/>
        </w:rPr>
        <w:br/>
      </w:r>
      <w:r w:rsidRPr="00DC592E">
        <w:rPr>
          <w:rFonts w:ascii="Times New Roman" w:eastAsia="Times New Roman" w:hAnsi="Times New Roman" w:cs="Times New Roman"/>
          <w:sz w:val="24"/>
          <w:lang w:val="ru-RU"/>
        </w:rPr>
        <w:t>Самойлова М. И. Тренажёр по чтению. Букварный период. Формируем навык чтения. 1 класс</w:t>
      </w:r>
    </w:p>
    <w:p w14:paraId="6B4471AD" w14:textId="58553C05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 xml:space="preserve">2 </w:t>
      </w:r>
      <w:r w:rsidR="003D3F82" w:rsidRPr="00DC592E">
        <w:rPr>
          <w:rFonts w:ascii="Times New Roman" w:eastAsia="Times New Roman" w:hAnsi="Times New Roman" w:cs="Times New Roman"/>
          <w:b/>
          <w:sz w:val="24"/>
          <w:lang w:val="ru-RU"/>
        </w:rPr>
        <w:t>класс</w:t>
      </w:r>
    </w:p>
    <w:p w14:paraId="3BC9F076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Климанова Л.Ф., Виноградская Л.А., Горецкий В.Г., Литературное чтение (в 2 частях). Учебник. 2 класс. Акционерное общество «Издательство «Просвещение</w:t>
      </w:r>
      <w:proofErr w:type="gramStart"/>
      <w:r w:rsidRPr="00DC592E">
        <w:rPr>
          <w:rFonts w:ascii="Times New Roman" w:eastAsia="Times New Roman" w:hAnsi="Times New Roman" w:cs="Times New Roman"/>
          <w:sz w:val="24"/>
          <w:lang w:val="ru-RU"/>
        </w:rPr>
        <w:t>» ;</w:t>
      </w:r>
      <w:proofErr w:type="gram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DC592E">
        <w:rPr>
          <w:rFonts w:ascii="Times New Roman" w:hAnsi="Times New Roman" w:cs="Times New Roman"/>
          <w:lang w:val="ru-RU"/>
        </w:rPr>
        <w:br/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М. В., Виноградская Л. А. Литературное чтение. Рабочая тетрадь. 2 класс</w:t>
      </w:r>
    </w:p>
    <w:p w14:paraId="4D1AA706" w14:textId="20FC55AE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 xml:space="preserve">3 </w:t>
      </w:r>
      <w:r w:rsidR="003D3F82" w:rsidRPr="00DC592E">
        <w:rPr>
          <w:rFonts w:ascii="Times New Roman" w:eastAsia="Times New Roman" w:hAnsi="Times New Roman" w:cs="Times New Roman"/>
          <w:b/>
          <w:sz w:val="24"/>
          <w:lang w:val="ru-RU"/>
        </w:rPr>
        <w:t>класс</w:t>
      </w:r>
    </w:p>
    <w:p w14:paraId="128667F3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Климанова Л.Ф., Виноградская Л.А., Горецкий В.Г., Литературное чтение (в 2 частях). Учебник. 3 класс. Акционерное общество «Издательство «Просвещение</w:t>
      </w:r>
      <w:proofErr w:type="gramStart"/>
      <w:r w:rsidRPr="00DC592E">
        <w:rPr>
          <w:rFonts w:ascii="Times New Roman" w:eastAsia="Times New Roman" w:hAnsi="Times New Roman" w:cs="Times New Roman"/>
          <w:sz w:val="24"/>
          <w:lang w:val="ru-RU"/>
        </w:rPr>
        <w:t>» ;</w:t>
      </w:r>
      <w:proofErr w:type="gram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DC592E">
        <w:rPr>
          <w:rFonts w:ascii="Times New Roman" w:hAnsi="Times New Roman" w:cs="Times New Roman"/>
          <w:lang w:val="ru-RU"/>
        </w:rPr>
        <w:br/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М. В., Виноградская Л. А. Литературное чтение. Рабочая тетрадь. 3 класс</w:t>
      </w:r>
    </w:p>
    <w:p w14:paraId="494E95CA" w14:textId="3902CBDF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4 класс</w:t>
      </w:r>
    </w:p>
    <w:p w14:paraId="66D54F48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Климанова Л.Ф., Виноградская Л.А.,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М.В., Литературное чтение (в 2 частях). Учебник. 4 класс. Акционерное общество «Издательство «Просвещение</w:t>
      </w:r>
      <w:proofErr w:type="gramStart"/>
      <w:r w:rsidRPr="00DC592E">
        <w:rPr>
          <w:rFonts w:ascii="Times New Roman" w:eastAsia="Times New Roman" w:hAnsi="Times New Roman" w:cs="Times New Roman"/>
          <w:sz w:val="24"/>
          <w:lang w:val="ru-RU"/>
        </w:rPr>
        <w:t>» ;</w:t>
      </w:r>
      <w:proofErr w:type="gram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DC592E">
        <w:rPr>
          <w:rFonts w:ascii="Times New Roman" w:hAnsi="Times New Roman" w:cs="Times New Roman"/>
          <w:lang w:val="ru-RU"/>
        </w:rPr>
        <w:br/>
      </w: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М.В.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Л.А. Виноградская "Литературное чтение. Рабочая тетрадь. Учебное пособие для общеобразовательных организаций." акционерное общество "Издательство. " Просвещение"</w:t>
      </w:r>
    </w:p>
    <w:p w14:paraId="204F6263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Стефаненко Н. А. Литературное чтение. Тетрадь учебных достижений. 4 класс</w:t>
      </w:r>
    </w:p>
    <w:p w14:paraId="21F3B2B3" w14:textId="77777777" w:rsidR="003D3F82" w:rsidRDefault="003D3F82" w:rsidP="00A964B7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br w:type="page"/>
      </w:r>
    </w:p>
    <w:p w14:paraId="207E32A7" w14:textId="1D1B5465" w:rsidR="00DC592E" w:rsidRPr="003D3F82" w:rsidRDefault="003D3F82" w:rsidP="003D3F8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" w:name="_Toc118110338"/>
      <w:r w:rsidRPr="003D3F8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Методические материалы для учителя</w:t>
      </w:r>
      <w:bookmarkEnd w:id="6"/>
    </w:p>
    <w:p w14:paraId="3C817897" w14:textId="4DFC00C9" w:rsidR="003D3F82" w:rsidRDefault="003D3F82" w:rsidP="003D3F82">
      <w:pPr>
        <w:autoSpaceDE w:val="0"/>
        <w:autoSpaceDN w:val="0"/>
        <w:spacing w:after="0"/>
        <w:ind w:left="993" w:right="902" w:firstLine="709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57B7073E" w14:textId="77777777" w:rsidR="003D3F82" w:rsidRPr="00DC592E" w:rsidRDefault="003D3F82" w:rsidP="003D3F82">
      <w:pPr>
        <w:autoSpaceDE w:val="0"/>
        <w:autoSpaceDN w:val="0"/>
        <w:spacing w:after="0"/>
        <w:ind w:left="993" w:right="902" w:firstLine="709"/>
        <w:jc w:val="center"/>
        <w:rPr>
          <w:rFonts w:ascii="Times New Roman" w:hAnsi="Times New Roman" w:cs="Times New Roman"/>
          <w:lang w:val="ru-RU"/>
        </w:rPr>
      </w:pPr>
    </w:p>
    <w:p w14:paraId="2469FD79" w14:textId="5673201A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1 класс</w:t>
      </w:r>
    </w:p>
    <w:p w14:paraId="112DC567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Методическая разработка по литературному чтению к учебнику ""Литературное чтение" 1 класс УМК "Школа России"</w:t>
      </w:r>
    </w:p>
    <w:p w14:paraId="23FACDF9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Горецкий В. Г.,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Белянкова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Н. М. Обучение грамоте. Методическое пособие с поурочными </w:t>
      </w:r>
      <w:r w:rsidRPr="00DC592E">
        <w:rPr>
          <w:rFonts w:ascii="Times New Roman" w:hAnsi="Times New Roman" w:cs="Times New Roman"/>
          <w:lang w:val="ru-RU"/>
        </w:rPr>
        <w:br/>
      </w:r>
      <w:r w:rsidRPr="00DC592E">
        <w:rPr>
          <w:rFonts w:ascii="Times New Roman" w:eastAsia="Times New Roman" w:hAnsi="Times New Roman" w:cs="Times New Roman"/>
          <w:sz w:val="24"/>
          <w:lang w:val="ru-RU"/>
        </w:rPr>
        <w:t>разработками. 1 класс (Данное пособие разработано в помощь учителю, реализующему в своей практике требования к результатам освоения основной образовательной программы начального общего образования, определённые ФГОС НОО. В пособии представлены научно-методические основы курса «Обучение грамоте» авторов В. Г. Горецкого и др. и их реализация в УМК для 1 класса, календарно-тематическое планирование, планируемые результаты (личностные, метапредметные и предметные) по итогам изучения указанного курса в 1 классе, примеры методических разработок уроков.)</w:t>
      </w:r>
    </w:p>
    <w:p w14:paraId="67BC7CDB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Климанова Л. Ф.,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М. В. Литературное чтение. Примерные рабочие программы. Предметная линия учебников системы «Школа России». 1-4 классы </w:t>
      </w:r>
      <w:r w:rsidRPr="00DC592E">
        <w:rPr>
          <w:rFonts w:ascii="Times New Roman" w:hAnsi="Times New Roman" w:cs="Times New Roman"/>
          <w:lang w:val="ru-RU"/>
        </w:rPr>
        <w:br/>
      </w: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Горецкий В. Г.,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Белянкова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Н. М. Обучение грамоте. Методическое пособие с поурочными </w:t>
      </w:r>
      <w:r w:rsidRPr="00DC592E">
        <w:rPr>
          <w:rFonts w:ascii="Times New Roman" w:hAnsi="Times New Roman" w:cs="Times New Roman"/>
          <w:lang w:val="ru-RU"/>
        </w:rPr>
        <w:br/>
      </w:r>
      <w:r w:rsidRPr="00DC592E">
        <w:rPr>
          <w:rFonts w:ascii="Times New Roman" w:eastAsia="Times New Roman" w:hAnsi="Times New Roman" w:cs="Times New Roman"/>
          <w:sz w:val="24"/>
          <w:lang w:val="ru-RU"/>
        </w:rPr>
        <w:t>разработками. 1 класс</w:t>
      </w:r>
    </w:p>
    <w:p w14:paraId="450ECEA0" w14:textId="2B5BBE5C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2 класс</w:t>
      </w:r>
    </w:p>
    <w:p w14:paraId="6419ADA2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Климанова Л. Ф.,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М. В. Литературное чтение. Примерные рабочие программы. Предметная линия учебников системы «Школа России». 1-4 классы</w:t>
      </w:r>
    </w:p>
    <w:p w14:paraId="48271411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Стефаненко Н. А. Литературное чтение. Методические рекомендации. 2 класс </w:t>
      </w:r>
    </w:p>
    <w:p w14:paraId="1E399F74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Стефаненко Н. А. Литературное чтение. Тетрадь учебных достижений. 2 класс (В пособии, разработанном в соответствии с требованиями ФГОС НОО, предлагается авторская технология и инструментарий по формированию у учащихся универсальных учебных действий, связанных с умением анализировать свою деятельность, диагностировать собственные учебные достижения и адекватно оценивать себя. Такая работа является неотъемлемой частью процесса формирования личности ребёнка, его самосознания и самоопределения. Цель пособия — диагностика достижения планируемых результатов, которую учащиеся могут осуществить как самостоятельно, так и при помощи взрослого. Тетрадь учебных достижений разработана на основе предметного содержания курса «Литературное чтение. 2 класс» авторов Л. Ф. Климановой и др., что позволяет ребёнку не только осмыслить свои удачи и неудачи, но и систематизировать изученный материал. Учитель может использовать данное пособие при проведении текущего и итогового контроля.)</w:t>
      </w:r>
    </w:p>
    <w:p w14:paraId="23A6DF5D" w14:textId="61E3610A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3 класс</w:t>
      </w:r>
    </w:p>
    <w:p w14:paraId="53D3AB6E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Климанова Л. Ф.,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М. В. Литературное чтение. Примерные рабочие программы. Предметная линия учебников системы «Школа России». 1-4 классы</w:t>
      </w:r>
    </w:p>
    <w:p w14:paraId="7A648116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Стефаненко Н. А. Литературное чтение. Методические рекомендации. 3 класс</w:t>
      </w:r>
    </w:p>
    <w:p w14:paraId="7CB918EF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Стефаненко Н. А. Литературное чтение. Тетрадь учебных достижений. 3 класс</w:t>
      </w:r>
    </w:p>
    <w:p w14:paraId="63FE710C" w14:textId="0714FC43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 xml:space="preserve">4 </w:t>
      </w:r>
      <w:r w:rsidR="003D3F82" w:rsidRPr="00DC592E">
        <w:rPr>
          <w:rFonts w:ascii="Times New Roman" w:eastAsia="Times New Roman" w:hAnsi="Times New Roman" w:cs="Times New Roman"/>
          <w:b/>
          <w:sz w:val="24"/>
          <w:lang w:val="ru-RU"/>
        </w:rPr>
        <w:t>класс</w:t>
      </w:r>
    </w:p>
    <w:p w14:paraId="3343CCAD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Стефаненко Н. А., Горелова Е. А. Литературное чтение. Методические рекомендации. 4 класс (Данное пособие призвано способствовать реализации в практике учителя требований </w:t>
      </w:r>
      <w:r w:rsidRPr="00DC592E">
        <w:rPr>
          <w:rFonts w:ascii="Times New Roman" w:eastAsia="Times New Roman" w:hAnsi="Times New Roman" w:cs="Times New Roman"/>
          <w:sz w:val="24"/>
          <w:lang w:val="ru-RU"/>
        </w:rPr>
        <w:lastRenderedPageBreak/>
        <w:t>к результатам освоения основной образовательной программы начального общего образования, определенные ФГОС. В пособии представлены научно-методические основы курса и их реализация в УМК для 4 класса авторов Л. Ф. Климановой и др., календарно-тематическое планирование, планируемые результаты (личностные, метапредметные и предметные) по итогам обучения в 4 классе, примеры разработок уроков.)</w:t>
      </w:r>
    </w:p>
    <w:p w14:paraId="4B0FD13A" w14:textId="77777777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Климанова Л. Ф., </w:t>
      </w:r>
      <w:proofErr w:type="spellStart"/>
      <w:r w:rsidRPr="00DC592E">
        <w:rPr>
          <w:rFonts w:ascii="Times New Roman" w:eastAsia="Times New Roman" w:hAnsi="Times New Roman" w:cs="Times New Roman"/>
          <w:sz w:val="24"/>
          <w:lang w:val="ru-RU"/>
        </w:rPr>
        <w:t>Бойкина</w:t>
      </w:r>
      <w:proofErr w:type="spellEnd"/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М. В. Литературное чтение. Примерные рабочие программы. Предметная линия учебников системы «Школа России». 1-4 классы</w:t>
      </w:r>
    </w:p>
    <w:p w14:paraId="38DA89BE" w14:textId="533733E9" w:rsidR="00DC592E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b/>
          <w:sz w:val="24"/>
          <w:lang w:val="ru-RU"/>
        </w:rPr>
        <w:t>Цифровые образовательные ресурсы и ресурсы сети интернет</w:t>
      </w:r>
    </w:p>
    <w:p w14:paraId="6F704A29" w14:textId="386FB01F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b/>
          <w:sz w:val="24"/>
          <w:lang w:val="ru-RU"/>
        </w:rPr>
        <w:t>1 класс</w:t>
      </w:r>
    </w:p>
    <w:p w14:paraId="14A05EA9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16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content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item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/7581/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7CA11F2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17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content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item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/7582/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5F06F159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18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stihi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32E3188A" w14:textId="7BEBA1F4" w:rsidR="00DC592E" w:rsidRPr="00A964B7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19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akademkniga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books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category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subject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</w:hyperlink>
    </w:p>
    <w:p w14:paraId="4D3129CB" w14:textId="1E2EE6E3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2 класс</w:t>
      </w:r>
    </w:p>
    <w:p w14:paraId="75387D0C" w14:textId="77777777" w:rsid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20" w:history="1"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content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item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reader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/7699/</w:t>
        </w:r>
      </w:hyperlink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2FAF5322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21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content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item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reader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/7701/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11B22611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22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audiopoem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0E23FA95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23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bank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-20/?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bank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4CE9AE1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24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paperbook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-00000367/?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chrestomathy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+02/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5F70FB21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25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-21/?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+02/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721D2B68" w14:textId="4B5DBA60" w:rsidR="00DC592E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26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-22/?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+02/</w:t>
        </w:r>
      </w:hyperlink>
    </w:p>
    <w:p w14:paraId="64172CBD" w14:textId="58B18C2D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3 класс</w:t>
      </w:r>
    </w:p>
    <w:p w14:paraId="3B9DCA69" w14:textId="77777777" w:rsidR="003D3F82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27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audiopoem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</w:hyperlink>
      <w:r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- учим стихи </w:t>
      </w:r>
    </w:p>
    <w:p w14:paraId="308F8088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28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-31/?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+03/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</w:p>
    <w:p w14:paraId="5785BAD6" w14:textId="77777777" w:rsidR="003D3F82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sz w:val="24"/>
          <w:lang w:val="ru-RU"/>
        </w:rPr>
        <w:t xml:space="preserve">Литературное чтение. 3 класс. ЭУП. Часть 1 </w:t>
      </w:r>
    </w:p>
    <w:p w14:paraId="64B1668F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29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-32/?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+03/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</w:p>
    <w:p w14:paraId="7F791AB3" w14:textId="77777777" w:rsidR="003D3F82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sz w:val="24"/>
          <w:lang w:val="ru-RU"/>
        </w:rPr>
        <w:t xml:space="preserve">Литературное чтение. 3 класс. ЭУП. Часть 2 </w:t>
      </w:r>
    </w:p>
    <w:p w14:paraId="7BA0E435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30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lighttest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-31/?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test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book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+03/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</w:p>
    <w:p w14:paraId="460C2757" w14:textId="77777777" w:rsidR="003D3F82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sz w:val="24"/>
          <w:lang w:val="ru-RU"/>
        </w:rPr>
        <w:t xml:space="preserve">Интерактивное тестирование. 3 класс. Часть 1 </w:t>
      </w:r>
    </w:p>
    <w:p w14:paraId="275F2FA7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31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lighttest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-32/?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test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book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+03/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>-</w:t>
      </w:r>
    </w:p>
    <w:p w14:paraId="681C4784" w14:textId="511B8236" w:rsidR="00DC592E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sz w:val="24"/>
          <w:lang w:val="ru-RU"/>
        </w:rPr>
        <w:t>Интерактивное тестирование. 3 класс. Часть 1</w:t>
      </w:r>
    </w:p>
    <w:p w14:paraId="1FF092A2" w14:textId="077670BD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4 класс</w:t>
      </w:r>
    </w:p>
    <w:p w14:paraId="4CD1CFF8" w14:textId="77777777" w:rsid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32" w:history="1"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rosuchebnik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metodicheskaja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pomosch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nachalnoe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obrazovanie</w:t>
        </w:r>
        <w:proofErr w:type="spellEnd"/>
        <w:r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</w:hyperlink>
    </w:p>
    <w:p w14:paraId="0184AC14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hyperlink r:id="rId133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audiopoem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2C8F774F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34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lighttest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-41/?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test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book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+04/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785C05E5" w14:textId="77777777" w:rsidR="003D3F82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sz w:val="24"/>
          <w:lang w:val="ru-RU"/>
        </w:rPr>
        <w:t xml:space="preserve">Интерактивное тестирование. 4 класс. Часть 1 </w:t>
      </w:r>
    </w:p>
    <w:p w14:paraId="1AFD7D1F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35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lighttest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-42/?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test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book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+04/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</w:p>
    <w:p w14:paraId="36CBC827" w14:textId="77777777" w:rsidR="003D3F82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3D3F82">
        <w:rPr>
          <w:rFonts w:ascii="Times New Roman" w:eastAsia="Times New Roman" w:hAnsi="Times New Roman" w:cs="Times New Roman"/>
          <w:sz w:val="24"/>
          <w:lang w:val="ru-RU"/>
        </w:rPr>
        <w:t xml:space="preserve">Интерактивное тестирование. 4 класс. Часть 2 </w:t>
      </w:r>
    </w:p>
    <w:p w14:paraId="786A6474" w14:textId="77777777" w:rsidR="003D3F82" w:rsidRPr="003D3F82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36" w:history="1"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shop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akbooks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product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bank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litok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-40/?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als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=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by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type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educational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bank</w:t>
        </w:r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-</w:t>
        </w:r>
        <w:proofErr w:type="spellStart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ebook</w:t>
        </w:r>
        <w:proofErr w:type="spellEnd"/>
        <w:r w:rsidRPr="003D3F82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+04/</w:t>
        </w:r>
      </w:hyperlink>
      <w:r w:rsidR="00DC592E" w:rsidRPr="003D3F82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</w:p>
    <w:p w14:paraId="7B75FAE5" w14:textId="77777777" w:rsidR="003D3F82" w:rsidRPr="003D3F82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D3F82">
        <w:rPr>
          <w:rFonts w:ascii="Times New Roman" w:eastAsia="Times New Roman" w:hAnsi="Times New Roman" w:cs="Times New Roman"/>
          <w:sz w:val="24"/>
          <w:lang w:val="ru-RU"/>
        </w:rPr>
        <w:t>Доступ к виртуальному классу «Живой урок» по предметной области</w:t>
      </w:r>
    </w:p>
    <w:p w14:paraId="6B36181B" w14:textId="6EDE339D" w:rsidR="00DC592E" w:rsidRPr="00DC592E" w:rsidRDefault="003D3F82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 xml:space="preserve">Литературное чтение. 4 класс </w:t>
      </w:r>
      <w:hyperlink r:id="rId137" w:history="1"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https</w:t>
        </w:r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://</w:t>
        </w:r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media</w:t>
        </w:r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prosv</w:t>
        </w:r>
        <w:proofErr w:type="spellEnd"/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.</w:t>
        </w:r>
        <w:proofErr w:type="spellStart"/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ru</w:t>
        </w:r>
        <w:proofErr w:type="spellEnd"/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content</w:t>
        </w:r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</w:t>
        </w:r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</w:rPr>
          <w:t>item</w:t>
        </w:r>
        <w:r w:rsidR="00DC592E" w:rsidRPr="00DC592E">
          <w:rPr>
            <w:rStyle w:val="aff9"/>
            <w:rFonts w:ascii="Times New Roman" w:eastAsia="Times New Roman" w:hAnsi="Times New Roman" w:cs="Times New Roman"/>
            <w:color w:val="auto"/>
            <w:sz w:val="24"/>
            <w:u w:val="none"/>
            <w:lang w:val="ru-RU"/>
          </w:rPr>
          <w:t>/8062/</w:t>
        </w:r>
      </w:hyperlink>
      <w:r w:rsidR="00DC592E" w:rsidRPr="00DC592E">
        <w:rPr>
          <w:rFonts w:ascii="Times New Roman" w:eastAsia="Times New Roman" w:hAnsi="Times New Roman" w:cs="Times New Roman"/>
          <w:sz w:val="24"/>
          <w:lang w:val="ru-RU"/>
        </w:rPr>
        <w:t xml:space="preserve"> - электронные учебники</w:t>
      </w:r>
    </w:p>
    <w:p w14:paraId="1547BA0C" w14:textId="77777777" w:rsidR="00DC592E" w:rsidRPr="00DC592E" w:rsidRDefault="00DC592E" w:rsidP="00DC592E">
      <w:pPr>
        <w:autoSpaceDE w:val="0"/>
        <w:autoSpaceDN w:val="0"/>
        <w:spacing w:after="0"/>
        <w:ind w:left="993" w:right="902" w:firstLine="709"/>
        <w:jc w:val="both"/>
        <w:rPr>
          <w:rFonts w:ascii="Times New Roman" w:hAnsi="Times New Roman" w:cs="Times New Roman"/>
          <w:lang w:val="ru-RU"/>
        </w:rPr>
      </w:pPr>
    </w:p>
    <w:p w14:paraId="7BB92A1C" w14:textId="6C7F9A52" w:rsidR="00DC592E" w:rsidRPr="00A964B7" w:rsidRDefault="00DC592E" w:rsidP="00A964B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64B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 w:type="page"/>
      </w:r>
      <w:bookmarkStart w:id="7" w:name="_Toc118110339"/>
      <w:r w:rsidRPr="00A964B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Материально-техническое обеспечение образовательного процесса</w:t>
      </w:r>
      <w:bookmarkEnd w:id="7"/>
    </w:p>
    <w:p w14:paraId="0D7768ED" w14:textId="77777777" w:rsidR="00DC592E" w:rsidRPr="00DC592E" w:rsidRDefault="00DC592E" w:rsidP="00DC592E">
      <w:pPr>
        <w:autoSpaceDE w:val="0"/>
        <w:autoSpaceDN w:val="0"/>
        <w:spacing w:after="0"/>
        <w:ind w:left="993" w:right="902"/>
        <w:jc w:val="center"/>
        <w:rPr>
          <w:rFonts w:ascii="Times New Roman" w:hAnsi="Times New Roman" w:cs="Times New Roman"/>
          <w:lang w:val="ru-RU"/>
        </w:rPr>
      </w:pPr>
    </w:p>
    <w:p w14:paraId="79A85509" w14:textId="27DEBD7B" w:rsid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 xml:space="preserve">Учебное оборудование </w:t>
      </w:r>
    </w:p>
    <w:p w14:paraId="09916684" w14:textId="23150D34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Справочные таблицы. Портреты писателей. Толковые словари.</w:t>
      </w:r>
    </w:p>
    <w:p w14:paraId="46439079" w14:textId="0B6C5E63" w:rsid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C592E">
        <w:rPr>
          <w:rFonts w:ascii="Times New Roman" w:eastAsia="Times New Roman" w:hAnsi="Times New Roman" w:cs="Times New Roman"/>
          <w:b/>
          <w:sz w:val="24"/>
          <w:lang w:val="ru-RU"/>
        </w:rPr>
        <w:t>Оборудование для проведения практических работ</w:t>
      </w:r>
    </w:p>
    <w:p w14:paraId="2A1690A0" w14:textId="45D63888" w:rsidR="00DC592E" w:rsidRPr="00DC592E" w:rsidRDefault="00DC592E" w:rsidP="00A964B7">
      <w:pPr>
        <w:autoSpaceDE w:val="0"/>
        <w:autoSpaceDN w:val="0"/>
        <w:spacing w:after="0"/>
        <w:ind w:right="902" w:firstLine="709"/>
        <w:jc w:val="both"/>
        <w:rPr>
          <w:rFonts w:ascii="Times New Roman" w:hAnsi="Times New Roman" w:cs="Times New Roman"/>
          <w:lang w:val="ru-RU"/>
        </w:rPr>
      </w:pPr>
      <w:r w:rsidRPr="00DC592E">
        <w:rPr>
          <w:rFonts w:ascii="Times New Roman" w:eastAsia="Times New Roman" w:hAnsi="Times New Roman" w:cs="Times New Roman"/>
          <w:sz w:val="24"/>
          <w:lang w:val="ru-RU"/>
        </w:rPr>
        <w:t>Мультимедийный проектор</w:t>
      </w:r>
    </w:p>
    <w:sectPr w:rsidR="00DC592E" w:rsidRPr="00DC592E" w:rsidSect="00A964B7">
      <w:pgSz w:w="11900" w:h="16840"/>
      <w:pgMar w:top="1440" w:right="1440" w:bottom="1440" w:left="156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10A7" w14:textId="77777777" w:rsidR="00002F12" w:rsidRDefault="00002F12" w:rsidP="008A1ED1">
      <w:pPr>
        <w:spacing w:after="0" w:line="240" w:lineRule="auto"/>
      </w:pPr>
      <w:r>
        <w:separator/>
      </w:r>
    </w:p>
  </w:endnote>
  <w:endnote w:type="continuationSeparator" w:id="0">
    <w:p w14:paraId="28DD7A1D" w14:textId="77777777" w:rsidR="00002F12" w:rsidRDefault="00002F12" w:rsidP="008A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44B1" w14:textId="77777777" w:rsidR="00002F12" w:rsidRDefault="00002F12" w:rsidP="008A1ED1">
      <w:pPr>
        <w:spacing w:after="0" w:line="240" w:lineRule="auto"/>
      </w:pPr>
      <w:r>
        <w:separator/>
      </w:r>
    </w:p>
  </w:footnote>
  <w:footnote w:type="continuationSeparator" w:id="0">
    <w:p w14:paraId="48AE08E3" w14:textId="77777777" w:rsidR="00002F12" w:rsidRDefault="00002F12" w:rsidP="008A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832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2EDC3A" w14:textId="77777777" w:rsidR="003D3F82" w:rsidRPr="00776768" w:rsidRDefault="003D3F82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7676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7676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76768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118</w:t>
        </w:r>
        <w:r w:rsidRPr="0077676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2C39C13" w14:textId="77777777" w:rsidR="003D3F82" w:rsidRDefault="003D3F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2F12"/>
    <w:rsid w:val="00006D00"/>
    <w:rsid w:val="00034616"/>
    <w:rsid w:val="0006063C"/>
    <w:rsid w:val="00143C08"/>
    <w:rsid w:val="0015074B"/>
    <w:rsid w:val="0017392D"/>
    <w:rsid w:val="001B0400"/>
    <w:rsid w:val="0025728B"/>
    <w:rsid w:val="0029639D"/>
    <w:rsid w:val="002A154C"/>
    <w:rsid w:val="00326F90"/>
    <w:rsid w:val="003D3F82"/>
    <w:rsid w:val="003E5D5A"/>
    <w:rsid w:val="005044CA"/>
    <w:rsid w:val="00774038"/>
    <w:rsid w:val="008A1ED1"/>
    <w:rsid w:val="00974A8B"/>
    <w:rsid w:val="009813EA"/>
    <w:rsid w:val="00995E4B"/>
    <w:rsid w:val="009B105F"/>
    <w:rsid w:val="00A964B7"/>
    <w:rsid w:val="00AA1D8D"/>
    <w:rsid w:val="00AB1433"/>
    <w:rsid w:val="00AC5B67"/>
    <w:rsid w:val="00B03565"/>
    <w:rsid w:val="00B04B10"/>
    <w:rsid w:val="00B47730"/>
    <w:rsid w:val="00B74A00"/>
    <w:rsid w:val="00C453B1"/>
    <w:rsid w:val="00C50869"/>
    <w:rsid w:val="00C52EC0"/>
    <w:rsid w:val="00CB0664"/>
    <w:rsid w:val="00D84AB2"/>
    <w:rsid w:val="00DC592E"/>
    <w:rsid w:val="00EC0A37"/>
    <w:rsid w:val="00F55E5C"/>
    <w:rsid w:val="00F870F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68F2"/>
  <w14:defaultImageDpi w14:val="300"/>
  <w15:docId w15:val="{76F72658-04AD-4442-82C3-7D8BB9F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uiPriority w:val="1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9813EA"/>
    <w:rPr>
      <w:color w:val="0000FF" w:themeColor="hyperlink"/>
      <w:u w:val="single"/>
    </w:rPr>
  </w:style>
  <w:style w:type="character" w:customStyle="1" w:styleId="af">
    <w:name w:val="Абзац списка Знак"/>
    <w:link w:val="ae"/>
    <w:uiPriority w:val="1"/>
    <w:qFormat/>
    <w:locked/>
    <w:rsid w:val="00B03565"/>
  </w:style>
  <w:style w:type="character" w:customStyle="1" w:styleId="CharAttribute512">
    <w:name w:val="CharAttribute512"/>
    <w:rsid w:val="009B105F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qFormat/>
    <w:rsid w:val="00AB1433"/>
    <w:rPr>
      <w:rFonts w:ascii="Times New Roman" w:eastAsia="Times New Roman"/>
      <w:i/>
      <w:sz w:val="28"/>
      <w:u w:val="single"/>
    </w:rPr>
  </w:style>
  <w:style w:type="table" w:customStyle="1" w:styleId="14">
    <w:name w:val="Сетка таблицы1"/>
    <w:basedOn w:val="a3"/>
    <w:next w:val="aff1"/>
    <w:uiPriority w:val="59"/>
    <w:rsid w:val="00AC5B6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Unresolved Mention"/>
    <w:basedOn w:val="a2"/>
    <w:uiPriority w:val="99"/>
    <w:semiHidden/>
    <w:unhideWhenUsed/>
    <w:rsid w:val="00006D00"/>
    <w:rPr>
      <w:color w:val="605E5C"/>
      <w:shd w:val="clear" w:color="auto" w:fill="E1DFDD"/>
    </w:rPr>
  </w:style>
  <w:style w:type="character" w:styleId="affb">
    <w:name w:val="FollowedHyperlink"/>
    <w:basedOn w:val="a2"/>
    <w:uiPriority w:val="99"/>
    <w:semiHidden/>
    <w:unhideWhenUsed/>
    <w:rsid w:val="003D3F82"/>
    <w:rPr>
      <w:color w:val="800080" w:themeColor="followedHyperlink"/>
      <w:u w:val="single"/>
    </w:rPr>
  </w:style>
  <w:style w:type="paragraph" w:styleId="15">
    <w:name w:val="toc 1"/>
    <w:basedOn w:val="a1"/>
    <w:next w:val="a1"/>
    <w:autoRedefine/>
    <w:uiPriority w:val="39"/>
    <w:unhideWhenUsed/>
    <w:rsid w:val="00A964B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dia.prosv.ru/content/item/7582/" TargetMode="External"/><Relationship Id="rId21" Type="http://schemas.openxmlformats.org/officeDocument/2006/relationships/hyperlink" Target="https://media.prosv.ru/content/item/7581/" TargetMode="External"/><Relationship Id="rId42" Type="http://schemas.openxmlformats.org/officeDocument/2006/relationships/hyperlink" Target="https://media.prosv.ru/content/item/reader/7699/" TargetMode="External"/><Relationship Id="rId63" Type="http://schemas.openxmlformats.org/officeDocument/2006/relationships/hyperlink" Target="https://shop-akbooks.ru/product/ebook-lit-31/?als=by-type-educational/ebook+03/%20" TargetMode="External"/><Relationship Id="rId84" Type="http://schemas.openxmlformats.org/officeDocument/2006/relationships/hyperlink" Target="https://shop-akbooks.ru/product/lighttest-lit-32/?als=by-type-educational/test-book+03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edia.prosv.ru/content/item/7581/%20https:/akbooks.online" TargetMode="External"/><Relationship Id="rId107" Type="http://schemas.openxmlformats.org/officeDocument/2006/relationships/hyperlink" Target="https://shop-akbooks.ru/product/lighttest-lit-42/?als=by-type-educational/test-book+04/" TargetMode="External"/><Relationship Id="rId11" Type="http://schemas.openxmlformats.org/officeDocument/2006/relationships/hyperlink" Target="https://media.prosv.ru/content/item/7581/%20https:/akbooks.online" TargetMode="External"/><Relationship Id="rId32" Type="http://schemas.openxmlformats.org/officeDocument/2006/relationships/hyperlink" Target="https://media.prosv.ru/content/item/7698/%20https:/media.prosv.ru/stihi/" TargetMode="External"/><Relationship Id="rId37" Type="http://schemas.openxmlformats.org/officeDocument/2006/relationships/hyperlink" Target="https://media.prosv.ru/content/item/reader/7701/%20-%20&#1101;&#1083;&#1077;&#1082;&#1090;&#1088;&#1086;&#1085;&#1085;&#1099;&#1081;%20&#1091;&#1095;&#1077;&#1073;&#1085;&#1080;&#1082;%20" TargetMode="External"/><Relationship Id="rId53" Type="http://schemas.openxmlformats.org/officeDocument/2006/relationships/hyperlink" Target="https://media.prosv.ru/content/item/reader/7701/" TargetMode="External"/><Relationship Id="rId58" Type="http://schemas.openxmlformats.org/officeDocument/2006/relationships/hyperlink" Target="https://shop-akbooks.ru/product/lighttest-lit-31/?als=by-type-educational/test-book+03/%20" TargetMode="External"/><Relationship Id="rId74" Type="http://schemas.openxmlformats.org/officeDocument/2006/relationships/hyperlink" Target="https://media.prosv.ru/audiopoem/%20" TargetMode="External"/><Relationship Id="rId79" Type="http://schemas.openxmlformats.org/officeDocument/2006/relationships/hyperlink" Target="https://shop-akbooks.ru/product/ebook-lit-32/?als=by-type-educational/ebook+03/%20" TargetMode="External"/><Relationship Id="rId102" Type="http://schemas.openxmlformats.org/officeDocument/2006/relationships/hyperlink" Target="https://shop-akbooks.ru/product/lighttest-lit-41/?als=by-type-educational/test-book+04/%20" TargetMode="External"/><Relationship Id="rId123" Type="http://schemas.openxmlformats.org/officeDocument/2006/relationships/hyperlink" Target="https://shop-akbooks.ru/product/bank-litok-20/?als=by-type-educational/bank-ebook/" TargetMode="External"/><Relationship Id="rId128" Type="http://schemas.openxmlformats.org/officeDocument/2006/relationships/hyperlink" Target="https://shop-akbooks.ru/product/ebook-lit-31/?als=by-type-educational/ebook+0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hop-akbooks.ru/product/lighttest-lit-41/?als=by-type-educational/test-book+04/%20" TargetMode="External"/><Relationship Id="rId95" Type="http://schemas.openxmlformats.org/officeDocument/2006/relationships/hyperlink" Target="https://shop-akbooks.ru/product/lighttest-lit-41/?als=by-type-educational/test-book+04/" TargetMode="External"/><Relationship Id="rId22" Type="http://schemas.openxmlformats.org/officeDocument/2006/relationships/hyperlink" Target="https://media.prosv.ru/content/item/7581/" TargetMode="External"/><Relationship Id="rId27" Type="http://schemas.openxmlformats.org/officeDocument/2006/relationships/hyperlink" Target="https://media.prosv.ru/content/item/7581/%20https:/media.prosv.ru/content/item/7582/" TargetMode="External"/><Relationship Id="rId43" Type="http://schemas.openxmlformats.org/officeDocument/2006/relationships/hyperlink" Target="https://media.prosv.ru/content/item/reader/7699/%20" TargetMode="External"/><Relationship Id="rId48" Type="http://schemas.openxmlformats.org/officeDocument/2006/relationships/hyperlink" Target="https://media.prosv.ru/audiopoem/" TargetMode="External"/><Relationship Id="rId64" Type="http://schemas.openxmlformats.org/officeDocument/2006/relationships/hyperlink" Target="https://shop-akbooks.ru/product/lighttest-lit-31/?als=by-type-educational/test-book+03/" TargetMode="External"/><Relationship Id="rId69" Type="http://schemas.openxmlformats.org/officeDocument/2006/relationships/hyperlink" Target="https://shop-akbooks.ru/product/ebook-lit-31/?als=by-type-educational/ebook+03/" TargetMode="External"/><Relationship Id="rId113" Type="http://schemas.openxmlformats.org/officeDocument/2006/relationships/hyperlink" Target="https://shop-akbooks.ru/product/lighttest-lit-42/?als=by-type-educational/test-book+04/" TargetMode="External"/><Relationship Id="rId118" Type="http://schemas.openxmlformats.org/officeDocument/2006/relationships/hyperlink" Target="https://media.prosv.ru/stihi/" TargetMode="External"/><Relationship Id="rId134" Type="http://schemas.openxmlformats.org/officeDocument/2006/relationships/hyperlink" Target="https://shop-akbooks.ru/product/lighttest-lit-41/?als=by-type-educational/test-book+04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hop-akbooks.ru/product/lighttest-lit-32/?als=by-type-educational/test-book+03/" TargetMode="External"/><Relationship Id="rId85" Type="http://schemas.openxmlformats.org/officeDocument/2006/relationships/hyperlink" Target="https://shop-akbooks.ru/product/ebook-lit-32/?als=by-type-educational/ebook+03/" TargetMode="External"/><Relationship Id="rId12" Type="http://schemas.openxmlformats.org/officeDocument/2006/relationships/hyperlink" Target="https://media.prosv.ru/content/item/7581/%20https:/akbooks.online" TargetMode="External"/><Relationship Id="rId17" Type="http://schemas.openxmlformats.org/officeDocument/2006/relationships/hyperlink" Target="https://media.prosv.ru/content/item/7581/%20https:/media.prosv.ru/stihi/" TargetMode="External"/><Relationship Id="rId33" Type="http://schemas.openxmlformats.org/officeDocument/2006/relationships/hyperlink" Target="https://media.prosv.ru/content/item/7698/" TargetMode="External"/><Relationship Id="rId38" Type="http://schemas.openxmlformats.org/officeDocument/2006/relationships/hyperlink" Target="https://shop-akbooks.ru/product/bank-litok-20/?als=by-type-educational/bank-ebook/%20-&#1044;&#1086;&#1089;&#1090;&#1091;&#1087;%20&#1082;%20&#1074;&#1080;&#1088;&#1090;&#1091;&#1072;&#1083;&#1100;&#1085;&#1086;&#1084;&#1091;%20&#1082;&#1083;&#1072;&#1089;&#1089;&#1091;%20" TargetMode="External"/><Relationship Id="rId59" Type="http://schemas.openxmlformats.org/officeDocument/2006/relationships/hyperlink" Target="https://shop-akbooks.ru/product/lighttest-lit-32/?als=by-type-educational/test-book+03" TargetMode="External"/><Relationship Id="rId103" Type="http://schemas.openxmlformats.org/officeDocument/2006/relationships/hyperlink" Target="https://media.prosv.ru/audiopoem/%20" TargetMode="External"/><Relationship Id="rId108" Type="http://schemas.openxmlformats.org/officeDocument/2006/relationships/hyperlink" Target="https://media.prosv.ru/audiopoem/%20" TargetMode="External"/><Relationship Id="rId124" Type="http://schemas.openxmlformats.org/officeDocument/2006/relationships/hyperlink" Target="https://shop-akbooks.ru/product/paperbook-00000367/?als=by-typeeducational/chrestomathy+02/" TargetMode="External"/><Relationship Id="rId129" Type="http://schemas.openxmlformats.org/officeDocument/2006/relationships/hyperlink" Target="https://shop-akbooks.ru/product/ebook-lit-32/?als=by-type-educational/ebook+03/" TargetMode="External"/><Relationship Id="rId54" Type="http://schemas.openxmlformats.org/officeDocument/2006/relationships/hyperlink" Target="https://media.prosv.ru/content/item/reader/7701/" TargetMode="External"/><Relationship Id="rId70" Type="http://schemas.openxmlformats.org/officeDocument/2006/relationships/hyperlink" Target="https://shop-akbooks.ru/product/ebook-lit-31/?als=by-type-educational/ebook+03/%20" TargetMode="External"/><Relationship Id="rId75" Type="http://schemas.openxmlformats.org/officeDocument/2006/relationships/hyperlink" Target="https://shop-akbooks.ru/product/ebook-lit-31/?als=by-type-educational/ebook+03/%20" TargetMode="External"/><Relationship Id="rId91" Type="http://schemas.openxmlformats.org/officeDocument/2006/relationships/hyperlink" Target="https://shop-akbooks.ru/product/bank-litok-40/?als=by-type-educational/bank-ebook+04/" TargetMode="External"/><Relationship Id="rId96" Type="http://schemas.openxmlformats.org/officeDocument/2006/relationships/hyperlink" Target="https://media.prosv.ru/audiopoem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edia.prosv.ru/content/item/7581/%20https:/media.prosv.ru/content/item/7582/" TargetMode="External"/><Relationship Id="rId28" Type="http://schemas.openxmlformats.org/officeDocument/2006/relationships/hyperlink" Target="https://media.prosv.ru/content/item/7581/%20https:/media.prosv.ru/content/item/7582/" TargetMode="External"/><Relationship Id="rId49" Type="http://schemas.openxmlformats.org/officeDocument/2006/relationships/hyperlink" Target="https://media.prosv.ru/content/item/reader/7701/" TargetMode="External"/><Relationship Id="rId114" Type="http://schemas.openxmlformats.org/officeDocument/2006/relationships/hyperlink" Target="https://shop-akbooks.ru/product/bank-litok-40/?als=by-type-educational/bank-ebook+04/%20" TargetMode="External"/><Relationship Id="rId119" Type="http://schemas.openxmlformats.org/officeDocument/2006/relationships/hyperlink" Target="https://akademkniga.ru/books-category/subject/lit/" TargetMode="External"/><Relationship Id="rId44" Type="http://schemas.openxmlformats.org/officeDocument/2006/relationships/hyperlink" Target="https://media.prosv.ru/audiopoem/" TargetMode="External"/><Relationship Id="rId60" Type="http://schemas.openxmlformats.org/officeDocument/2006/relationships/hyperlink" Target="https://shop-akbooks.ru/product/ebook-lit-31/?als=by-type-educational/ebook+03/%20" TargetMode="External"/><Relationship Id="rId65" Type="http://schemas.openxmlformats.org/officeDocument/2006/relationships/hyperlink" Target="https://media.prosv.ru/audiopoem/%20" TargetMode="External"/><Relationship Id="rId81" Type="http://schemas.openxmlformats.org/officeDocument/2006/relationships/hyperlink" Target="https://shop-akbooks.ru/product/ebook-lit-32/?als=by-type-educational/ebook+03/%20" TargetMode="External"/><Relationship Id="rId86" Type="http://schemas.openxmlformats.org/officeDocument/2006/relationships/hyperlink" Target="https://media.prosv.ru/audiopoem/%20" TargetMode="External"/><Relationship Id="rId130" Type="http://schemas.openxmlformats.org/officeDocument/2006/relationships/hyperlink" Target="https://shop-akbooks.ru/product/lighttest-lit-31/?als=by-type-educational/test-book+03/" TargetMode="External"/><Relationship Id="rId135" Type="http://schemas.openxmlformats.org/officeDocument/2006/relationships/hyperlink" Target="https://shop-akbooks.ru/product/lighttest-lit-42/?als=by-type-educational/test-book+04/" TargetMode="External"/><Relationship Id="rId13" Type="http://schemas.openxmlformats.org/officeDocument/2006/relationships/hyperlink" Target="https://media.prosv.ru/content/item/7581/%20https:/media.prosv.ru/stihi/" TargetMode="External"/><Relationship Id="rId18" Type="http://schemas.openxmlformats.org/officeDocument/2006/relationships/hyperlink" Target="https://media.prosv.ru/content/item/7581/%20https:/akbooks.online" TargetMode="External"/><Relationship Id="rId39" Type="http://schemas.openxmlformats.org/officeDocument/2006/relationships/hyperlink" Target="https://shop-akbooks.ru/product/paperbook-00000367/?als=by-type-educational/chrestomathy+02/%20-%20&#1051;&#1080;&#1090;&#1077;&#1088;&#1072;&#1090;&#1091;&#1088;&#1085;&#1086;&#1077;%20&#1095;&#1090;&#1077;&#1085;&#1080;&#1077;.%202%20&#1082;&#1083;&#1072;&#1089;&#1089;.%20&#1061;&#1088;&#1077;&#1089;&#1090;&#1086;&#1084;&#1072;&#1090;&#1080;&#1103;%20" TargetMode="External"/><Relationship Id="rId109" Type="http://schemas.openxmlformats.org/officeDocument/2006/relationships/hyperlink" Target="https://shop-akbooks.ru/product/bank-litok-40/?als=by-type-educational/bank-ebook+04/" TargetMode="External"/><Relationship Id="rId34" Type="http://schemas.openxmlformats.org/officeDocument/2006/relationships/hyperlink" Target="https://media.prosv.ru/content/item/7698/" TargetMode="External"/><Relationship Id="rId50" Type="http://schemas.openxmlformats.org/officeDocument/2006/relationships/hyperlink" Target="https://media.prosv.ru/content/item/reader/7701/%20" TargetMode="External"/><Relationship Id="rId55" Type="http://schemas.openxmlformats.org/officeDocument/2006/relationships/hyperlink" Target="https://media.prosv.ru/audiopoem/" TargetMode="External"/><Relationship Id="rId76" Type="http://schemas.openxmlformats.org/officeDocument/2006/relationships/hyperlink" Target="https://shop-akbooks.ru/product/lighttest-lit-32/?als=by-type-educational/test-book+03/" TargetMode="External"/><Relationship Id="rId97" Type="http://schemas.openxmlformats.org/officeDocument/2006/relationships/hyperlink" Target="https://shop-akbooks.ru/product/bank-litok-40/?als=by-type-educational/bank-ebook+04/" TargetMode="External"/><Relationship Id="rId104" Type="http://schemas.openxmlformats.org/officeDocument/2006/relationships/hyperlink" Target="https://shop-akbooks.ru/product/bank-litok-40/?als=by-type-educational/bank-ebook+04/" TargetMode="External"/><Relationship Id="rId120" Type="http://schemas.openxmlformats.org/officeDocument/2006/relationships/hyperlink" Target="https://media.prosv.ru/content/item/reader/7699/%20" TargetMode="External"/><Relationship Id="rId125" Type="http://schemas.openxmlformats.org/officeDocument/2006/relationships/hyperlink" Target="https://shop-akbooks.ru/product/ebook-lit-21/?als=by-type-educational/ebook+lit+0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hop-akbooks.ru/product/lighttest-lit-31/?als=by-type-educational/test-book+03/" TargetMode="External"/><Relationship Id="rId92" Type="http://schemas.openxmlformats.org/officeDocument/2006/relationships/hyperlink" Target="https://media.prosv.ru/audiopoem/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dia.prosv.ru/content/item/7698/" TargetMode="External"/><Relationship Id="rId24" Type="http://schemas.openxmlformats.org/officeDocument/2006/relationships/hyperlink" Target="https://media.prosv.ru/content/item/7581/%20https:/media.prosv.ru/content/item/7582/" TargetMode="External"/><Relationship Id="rId40" Type="http://schemas.openxmlformats.org/officeDocument/2006/relationships/hyperlink" Target="https://shop-akbooks.ru/product/ebook-lit-21/?als=by-type-educational/ebook+lit+02/" TargetMode="External"/><Relationship Id="rId45" Type="http://schemas.openxmlformats.org/officeDocument/2006/relationships/hyperlink" Target="https://media.prosv.ru/content/item/reader/7699/" TargetMode="External"/><Relationship Id="rId66" Type="http://schemas.openxmlformats.org/officeDocument/2006/relationships/hyperlink" Target="https://shop-akbooks.ru/product/ebook-lit-31/?als=by-type-educational/ebook+03/%20" TargetMode="External"/><Relationship Id="rId87" Type="http://schemas.openxmlformats.org/officeDocument/2006/relationships/hyperlink" Target="https://shop-akbooks.ru/product/lighttest-lit-41/?als=by-type-educational/test-book+04/%20" TargetMode="External"/><Relationship Id="rId110" Type="http://schemas.openxmlformats.org/officeDocument/2006/relationships/hyperlink" Target="https://shop-akbooks.ru/product/bank-litok-40/?als=by-type-educational/bank-ebook+04/%20" TargetMode="External"/><Relationship Id="rId115" Type="http://schemas.openxmlformats.org/officeDocument/2006/relationships/hyperlink" Target="https://shop-akbooks.ru/product/lighttest-lit-42/?als=by-type-educational/test-book+04/" TargetMode="External"/><Relationship Id="rId131" Type="http://schemas.openxmlformats.org/officeDocument/2006/relationships/hyperlink" Target="https://shop-akbooks.ru/product/lighttest-lit-32/?als=by-type-educational/test-book+03/" TargetMode="External"/><Relationship Id="rId136" Type="http://schemas.openxmlformats.org/officeDocument/2006/relationships/hyperlink" Target="https://shop-akbooks.ru/product/bank-litok-40/?als=by-type-educational/bank-ebook+04/" TargetMode="External"/><Relationship Id="rId61" Type="http://schemas.openxmlformats.org/officeDocument/2006/relationships/hyperlink" Target="https://shop-akbooks.ru/product/lighttest-lit-31/?als=by-type-educational/test-book+03/" TargetMode="External"/><Relationship Id="rId82" Type="http://schemas.openxmlformats.org/officeDocument/2006/relationships/hyperlink" Target="https://shop-akbooks.ru/product/lighttest-lit-32/?als=by-type-educational/test-book+03/" TargetMode="External"/><Relationship Id="rId19" Type="http://schemas.openxmlformats.org/officeDocument/2006/relationships/hyperlink" Target="https://media.prosv.ru/content/item/7581/" TargetMode="External"/><Relationship Id="rId14" Type="http://schemas.openxmlformats.org/officeDocument/2006/relationships/hyperlink" Target="https://media.prosv.ru/content/item/7581/%20https:/akbooks.online" TargetMode="External"/><Relationship Id="rId30" Type="http://schemas.openxmlformats.org/officeDocument/2006/relationships/hyperlink" Target="https://media.prosv.ru/content/item/7698/" TargetMode="External"/><Relationship Id="rId35" Type="http://schemas.openxmlformats.org/officeDocument/2006/relationships/hyperlink" Target="https://media.prosv.ru/stihi/" TargetMode="External"/><Relationship Id="rId56" Type="http://schemas.openxmlformats.org/officeDocument/2006/relationships/hyperlink" Target="https://shop-akbooks.ru/product/ebook-lit-31/?als=by-type-educational/ebook+03/" TargetMode="External"/><Relationship Id="rId77" Type="http://schemas.openxmlformats.org/officeDocument/2006/relationships/hyperlink" Target="https://shop-akbooks.ru/product/ebook-lit-32/?als=by-type-educational/ebook+03/%20" TargetMode="External"/><Relationship Id="rId100" Type="http://schemas.openxmlformats.org/officeDocument/2006/relationships/hyperlink" Target="https://media.prosv.ru/audiopoem/%20" TargetMode="External"/><Relationship Id="rId105" Type="http://schemas.openxmlformats.org/officeDocument/2006/relationships/hyperlink" Target="https://shop-akbooks.ru/product/bank-litok-40/?als=by-type-educational/bank-ebook+04/" TargetMode="External"/><Relationship Id="rId126" Type="http://schemas.openxmlformats.org/officeDocument/2006/relationships/hyperlink" Target="https://shop-akbooks.ru/product/ebook-lit-22/?als=by-type-educational/ebook+lit+02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media.prosv.ru/audiopoem/" TargetMode="External"/><Relationship Id="rId72" Type="http://schemas.openxmlformats.org/officeDocument/2006/relationships/hyperlink" Target="https://shop-akbooks.ru/product/ebook-lit-31/?als=by-type-educational/ebook+03/%20" TargetMode="External"/><Relationship Id="rId93" Type="http://schemas.openxmlformats.org/officeDocument/2006/relationships/hyperlink" Target="https://shop-akbooks.ru/product/lighttest-lit-41/?als=by-type-educational/test-book+04/" TargetMode="External"/><Relationship Id="rId98" Type="http://schemas.openxmlformats.org/officeDocument/2006/relationships/hyperlink" Target="https://shop-akbooks.ru/product/lighttest-lit-41/?als=by-type-educational/test-book+04/%20" TargetMode="External"/><Relationship Id="rId121" Type="http://schemas.openxmlformats.org/officeDocument/2006/relationships/hyperlink" Target="https://media.prosv.ru/content/item/reader/770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edia.prosv.ru/content/item/7581/%20https:/media.prosv.ru/content/item/7582/" TargetMode="External"/><Relationship Id="rId46" Type="http://schemas.openxmlformats.org/officeDocument/2006/relationships/hyperlink" Target="https://media.prosv.ru/content/item/reader/7699/" TargetMode="External"/><Relationship Id="rId67" Type="http://schemas.openxmlformats.org/officeDocument/2006/relationships/hyperlink" Target="https://shop-akbooks.ru/product/lighttest-lit-31/?als=by-type-educational/test-book+03/" TargetMode="External"/><Relationship Id="rId116" Type="http://schemas.openxmlformats.org/officeDocument/2006/relationships/hyperlink" Target="https://media.prosv.ru/content/item/7581/" TargetMode="External"/><Relationship Id="rId137" Type="http://schemas.openxmlformats.org/officeDocument/2006/relationships/hyperlink" Target="https://media.prosv.ru/content/item/8062/%20" TargetMode="External"/><Relationship Id="rId20" Type="http://schemas.openxmlformats.org/officeDocument/2006/relationships/hyperlink" Target="&#1057;&#1086;&#1076;&#1077;&#1088;&#1078;&#1072;&#1085;&#1080;&#1077;%20&#1091;&#1095;&#1077;&#1073;&#1085;&#1086;&#1075;&#1086;%20&#1087;&#1088;&#1077;&#1076;&#1084;&#1077;&#1090;&#1072;%20&#1089;&#1087;&#1086;&#1089;&#1086;&#1073;&#1089;&#1090;&#1074;&#1091;&#1077;&#1090;%20&#1088;&#1077;&#1072;&#1083;&#1080;&#1079;&#1072;&#1094;&#1080;&#1080;%20&#1074;&#1086;&#1089;&#1087;&#1080;&#1090;&#1072;&#1090;&#1077;&#1083;&#1100;&#1085;&#1086;&#1075;&#1086;%20&#1087;&#1086;&#1090;&#1077;&#1094;&#1080;&#1072;&#1083;&#1072;%20&#1082;&#1072;&#1078;&#1076;&#1086;&#1075;&#1086;%20&#1091;&#1088;&#1086;&#1082;&#1072;" TargetMode="External"/><Relationship Id="rId41" Type="http://schemas.openxmlformats.org/officeDocument/2006/relationships/hyperlink" Target="https://akademkniga.ru/books-category/subject/lit/%20-&#1051;&#1080;&#1090;&#1077;&#1088;&#1072;&#1090;&#1091;&#1088;&#1085;&#1086;&#1077;%20&#1095;&#1090;&#1077;&#1085;&#1080;&#1077;.%202%20&#1082;&#1083;&#1072;&#1089;&#1089;.%20&#1069;&#1059;&#1055;.%20&#1063;&#1072;&#1089;&#1090;&#1100;%202" TargetMode="External"/><Relationship Id="rId62" Type="http://schemas.openxmlformats.org/officeDocument/2006/relationships/hyperlink" Target="https://media.prosv.ru/audiopoem/%20" TargetMode="External"/><Relationship Id="rId83" Type="http://schemas.openxmlformats.org/officeDocument/2006/relationships/hyperlink" Target="https://shop-akbooks.ru/product/ebook-lit-32/?als=by-type-educational/ebook+03/%20" TargetMode="External"/><Relationship Id="rId88" Type="http://schemas.openxmlformats.org/officeDocument/2006/relationships/hyperlink" Target="https://shop-akbooks.ru/product/bank-litok-40/?als=by-type-educational/bank-ebook+04/" TargetMode="External"/><Relationship Id="rId111" Type="http://schemas.openxmlformats.org/officeDocument/2006/relationships/hyperlink" Target="https://shop-akbooks.ru/product/lighttest-lit-42/?als=by-type-educational/test-book+04/" TargetMode="External"/><Relationship Id="rId132" Type="http://schemas.openxmlformats.org/officeDocument/2006/relationships/hyperlink" Target="https://rosuchebnik.ru/metodicheskaja-pomosch/nachalnoe-obrazovanie/%20" TargetMode="External"/><Relationship Id="rId15" Type="http://schemas.openxmlformats.org/officeDocument/2006/relationships/hyperlink" Target="https://media.prosv.ru/content/item/7581/%20https:/akbooks.online" TargetMode="External"/><Relationship Id="rId36" Type="http://schemas.openxmlformats.org/officeDocument/2006/relationships/hyperlink" Target="https://media.prosv.ru/content/item/7698/" TargetMode="External"/><Relationship Id="rId57" Type="http://schemas.openxmlformats.org/officeDocument/2006/relationships/hyperlink" Target="https://shop-akbooks.ru/product/ebook-lit-32/?als=by-type-educational/ebook+03/%20" TargetMode="External"/><Relationship Id="rId106" Type="http://schemas.openxmlformats.org/officeDocument/2006/relationships/hyperlink" Target="https://shop-akbooks.ru/product/bank-litok-40/?als=by-type-educational/bank-ebook+04/%20" TargetMode="External"/><Relationship Id="rId127" Type="http://schemas.openxmlformats.org/officeDocument/2006/relationships/hyperlink" Target="https://media.prosv.ru/audiopoem/" TargetMode="External"/><Relationship Id="rId10" Type="http://schemas.openxmlformats.org/officeDocument/2006/relationships/hyperlink" Target="https://media.prosv.ru/content/item/7581/%20https:/akbooks.online" TargetMode="External"/><Relationship Id="rId31" Type="http://schemas.openxmlformats.org/officeDocument/2006/relationships/hyperlink" Target="https://media.prosv.ru/content/item/7698/%20https:/media.prosv.ru/stihi/" TargetMode="External"/><Relationship Id="rId52" Type="http://schemas.openxmlformats.org/officeDocument/2006/relationships/hyperlink" Target="https://media.prosv.ru/content/item/reader/7701/" TargetMode="External"/><Relationship Id="rId73" Type="http://schemas.openxmlformats.org/officeDocument/2006/relationships/hyperlink" Target="https://shop-akbooks.ru/product/lighttest-lit-31/?als=by-type-educational/test-book+03/" TargetMode="External"/><Relationship Id="rId78" Type="http://schemas.openxmlformats.org/officeDocument/2006/relationships/hyperlink" Target="https://shop-akbooks.ru/product/lighttest-lit-32/?als=by-type-educational/test-book+03/" TargetMode="External"/><Relationship Id="rId94" Type="http://schemas.openxmlformats.org/officeDocument/2006/relationships/hyperlink" Target="https://media.prosv.ru/audiopoem/%20" TargetMode="External"/><Relationship Id="rId99" Type="http://schemas.openxmlformats.org/officeDocument/2006/relationships/hyperlink" Target="https://shop-akbooks.ru/product/bank-litok-40/?als=by-type-educational/bank-ebook+04/" TargetMode="External"/><Relationship Id="rId101" Type="http://schemas.openxmlformats.org/officeDocument/2006/relationships/hyperlink" Target="https://shop-akbooks.ru/product/lighttest-lit-41/?als=by-type-educational/test-book+04/" TargetMode="External"/><Relationship Id="rId122" Type="http://schemas.openxmlformats.org/officeDocument/2006/relationships/hyperlink" Target="https://media.prosv.ru/audiopo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content/item/7581/%20https:/akbooks.online" TargetMode="External"/><Relationship Id="rId26" Type="http://schemas.openxmlformats.org/officeDocument/2006/relationships/hyperlink" Target="https://media.prosv.ru/content/item/7581/" TargetMode="External"/><Relationship Id="rId47" Type="http://schemas.openxmlformats.org/officeDocument/2006/relationships/hyperlink" Target="https://media.prosv.ru/content/item/reader/7699/%20" TargetMode="External"/><Relationship Id="rId68" Type="http://schemas.openxmlformats.org/officeDocument/2006/relationships/hyperlink" Target="https://media.prosv.ru/audiopoem/%20" TargetMode="External"/><Relationship Id="rId89" Type="http://schemas.openxmlformats.org/officeDocument/2006/relationships/hyperlink" Target="https://media.prosv.ru/content/item/8062" TargetMode="External"/><Relationship Id="rId112" Type="http://schemas.openxmlformats.org/officeDocument/2006/relationships/hyperlink" Target="https://shop-akbooks.ru/product/bank-litok-40/?als=by-type-educational/bank-ebook+04/%20" TargetMode="External"/><Relationship Id="rId133" Type="http://schemas.openxmlformats.org/officeDocument/2006/relationships/hyperlink" Target="https://media.prosv.ru/audiopo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1069E-5FBC-46BE-864C-A0D5E9C2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70</Pages>
  <Words>20908</Words>
  <Characters>119182</Characters>
  <Application>Microsoft Office Word</Application>
  <DocSecurity>0</DocSecurity>
  <Lines>993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Ирина Казанцева</cp:lastModifiedBy>
  <cp:revision>8</cp:revision>
  <dcterms:created xsi:type="dcterms:W3CDTF">2013-12-23T23:15:00Z</dcterms:created>
  <dcterms:modified xsi:type="dcterms:W3CDTF">2022-10-31T07:07:00Z</dcterms:modified>
  <cp:category/>
</cp:coreProperties>
</file>