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F6D06" w14:textId="77777777" w:rsidR="00776768" w:rsidRPr="002B52D7" w:rsidRDefault="00776768" w:rsidP="00776768">
      <w:pPr>
        <w:spacing w:after="0" w:line="276" w:lineRule="auto"/>
        <w:jc w:val="center"/>
        <w:rPr>
          <w:rFonts w:ascii="Times New Roman" w:eastAsia="MS Mincho" w:hAnsi="Times New Roman" w:cs="Times New Roman"/>
          <w:sz w:val="24"/>
          <w:szCs w:val="28"/>
        </w:rPr>
      </w:pPr>
      <w:r w:rsidRPr="002B52D7">
        <w:rPr>
          <w:rFonts w:ascii="Times New Roman" w:eastAsia="MS Mincho" w:hAnsi="Times New Roman" w:cs="Times New Roman"/>
          <w:sz w:val="24"/>
          <w:szCs w:val="28"/>
        </w:rPr>
        <w:t xml:space="preserve">Муниципальное автономное общеобразовательное учреждение «Школа №1» </w:t>
      </w:r>
    </w:p>
    <w:p w14:paraId="09263B93" w14:textId="77777777" w:rsidR="00776768" w:rsidRPr="002B52D7" w:rsidRDefault="00776768" w:rsidP="00776768">
      <w:pPr>
        <w:spacing w:after="0" w:line="276" w:lineRule="auto"/>
        <w:jc w:val="center"/>
        <w:rPr>
          <w:rFonts w:ascii="Times New Roman" w:eastAsia="MS Mincho" w:hAnsi="Times New Roman" w:cs="Times New Roman"/>
          <w:sz w:val="24"/>
          <w:szCs w:val="28"/>
        </w:rPr>
      </w:pPr>
      <w:proofErr w:type="spellStart"/>
      <w:r w:rsidRPr="002B52D7">
        <w:rPr>
          <w:rFonts w:ascii="Times New Roman" w:eastAsia="MS Mincho" w:hAnsi="Times New Roman" w:cs="Times New Roman"/>
          <w:sz w:val="24"/>
          <w:szCs w:val="28"/>
        </w:rPr>
        <w:t>Камышловского</w:t>
      </w:r>
      <w:proofErr w:type="spellEnd"/>
      <w:r w:rsidRPr="002B52D7">
        <w:rPr>
          <w:rFonts w:ascii="Times New Roman" w:eastAsia="MS Mincho" w:hAnsi="Times New Roman" w:cs="Times New Roman"/>
          <w:sz w:val="24"/>
          <w:szCs w:val="28"/>
        </w:rPr>
        <w:t xml:space="preserve"> городского округа </w:t>
      </w:r>
    </w:p>
    <w:p w14:paraId="1AC83951" w14:textId="77777777" w:rsidR="00776768" w:rsidRPr="002B52D7" w:rsidRDefault="00776768" w:rsidP="00776768">
      <w:pPr>
        <w:spacing w:after="0" w:line="276" w:lineRule="auto"/>
        <w:jc w:val="center"/>
        <w:rPr>
          <w:rFonts w:ascii="Times New Roman" w:eastAsia="MS Mincho" w:hAnsi="Times New Roman" w:cs="Times New Roman"/>
          <w:sz w:val="24"/>
          <w:szCs w:val="28"/>
        </w:rPr>
      </w:pPr>
      <w:r w:rsidRPr="002B52D7">
        <w:rPr>
          <w:rFonts w:ascii="Times New Roman" w:eastAsia="MS Mincho" w:hAnsi="Times New Roman" w:cs="Times New Roman"/>
          <w:sz w:val="24"/>
          <w:szCs w:val="28"/>
        </w:rPr>
        <w:t xml:space="preserve">имени Героя Советского Союза Бориса Самуиловича </w:t>
      </w:r>
      <w:proofErr w:type="spellStart"/>
      <w:r w:rsidRPr="002B52D7">
        <w:rPr>
          <w:rFonts w:ascii="Times New Roman" w:eastAsia="MS Mincho" w:hAnsi="Times New Roman" w:cs="Times New Roman"/>
          <w:sz w:val="24"/>
          <w:szCs w:val="28"/>
        </w:rPr>
        <w:t>Семёнова</w:t>
      </w:r>
      <w:proofErr w:type="spellEnd"/>
    </w:p>
    <w:p w14:paraId="0E4B93C6" w14:textId="77777777" w:rsidR="00776768" w:rsidRPr="002B52D7" w:rsidRDefault="00776768" w:rsidP="00776768">
      <w:pPr>
        <w:spacing w:after="0" w:line="276" w:lineRule="auto"/>
        <w:jc w:val="center"/>
        <w:rPr>
          <w:rFonts w:ascii="Times New Roman" w:eastAsia="MS Mincho" w:hAnsi="Times New Roman" w:cs="Times New Roman"/>
          <w:sz w:val="24"/>
          <w:szCs w:val="28"/>
          <w:lang w:val="en-US"/>
        </w:rPr>
      </w:pPr>
      <w:r w:rsidRPr="002B52D7">
        <w:rPr>
          <w:rFonts w:ascii="Times New Roman" w:eastAsia="MS Mincho" w:hAnsi="Times New Roman" w:cs="Times New Roman"/>
          <w:sz w:val="24"/>
          <w:szCs w:val="28"/>
          <w:lang w:val="en-US"/>
        </w:rPr>
        <w:t>(МАОУ «</w:t>
      </w:r>
      <w:proofErr w:type="spellStart"/>
      <w:r w:rsidRPr="002B52D7">
        <w:rPr>
          <w:rFonts w:ascii="Times New Roman" w:eastAsia="MS Mincho" w:hAnsi="Times New Roman" w:cs="Times New Roman"/>
          <w:sz w:val="24"/>
          <w:szCs w:val="28"/>
          <w:lang w:val="en-US"/>
        </w:rPr>
        <w:t>Школа</w:t>
      </w:r>
      <w:proofErr w:type="spellEnd"/>
      <w:r w:rsidRPr="002B52D7">
        <w:rPr>
          <w:rFonts w:ascii="Times New Roman" w:eastAsia="MS Mincho" w:hAnsi="Times New Roman" w:cs="Times New Roman"/>
          <w:sz w:val="24"/>
          <w:szCs w:val="28"/>
          <w:lang w:val="en-US"/>
        </w:rPr>
        <w:t xml:space="preserve"> №1» КГО)</w:t>
      </w:r>
    </w:p>
    <w:p w14:paraId="0470C104" w14:textId="77777777" w:rsidR="00776768" w:rsidRPr="00776768" w:rsidRDefault="00776768" w:rsidP="00776768">
      <w:pPr>
        <w:spacing w:after="0" w:line="276" w:lineRule="auto"/>
        <w:jc w:val="center"/>
        <w:rPr>
          <w:rFonts w:ascii="Times New Roman" w:eastAsia="MS Mincho" w:hAnsi="Times New Roman" w:cs="Times New Roman"/>
          <w:sz w:val="24"/>
          <w:szCs w:val="24"/>
          <w:lang w:val="en-US"/>
        </w:rPr>
      </w:pPr>
    </w:p>
    <w:p w14:paraId="74A95EC3" w14:textId="0F134A80" w:rsidR="00776768" w:rsidRDefault="00776768" w:rsidP="00776768">
      <w:pPr>
        <w:spacing w:after="0" w:line="276" w:lineRule="auto"/>
        <w:jc w:val="center"/>
        <w:rPr>
          <w:rFonts w:ascii="Times New Roman" w:eastAsia="MS Mincho" w:hAnsi="Times New Roman" w:cs="Times New Roman"/>
          <w:sz w:val="24"/>
          <w:szCs w:val="24"/>
          <w:lang w:val="en-US"/>
        </w:rPr>
      </w:pPr>
    </w:p>
    <w:p w14:paraId="721DBE81" w14:textId="77777777" w:rsidR="00776768" w:rsidRPr="00776768" w:rsidRDefault="00776768" w:rsidP="00776768">
      <w:pPr>
        <w:spacing w:after="0" w:line="276" w:lineRule="auto"/>
        <w:jc w:val="center"/>
        <w:rPr>
          <w:rFonts w:ascii="Times New Roman" w:eastAsia="MS Mincho" w:hAnsi="Times New Roman" w:cs="Times New Roman"/>
          <w:sz w:val="24"/>
          <w:szCs w:val="24"/>
          <w:lang w:val="en-US"/>
        </w:rPr>
      </w:pPr>
    </w:p>
    <w:p w14:paraId="20A55468" w14:textId="77777777" w:rsidR="00776768" w:rsidRPr="00776768" w:rsidRDefault="00776768" w:rsidP="00776768">
      <w:pPr>
        <w:spacing w:after="0" w:line="276" w:lineRule="auto"/>
        <w:jc w:val="center"/>
        <w:rPr>
          <w:rFonts w:ascii="Times New Roman" w:eastAsia="MS Mincho" w:hAnsi="Times New Roman" w:cs="Times New Roman"/>
          <w:sz w:val="24"/>
          <w:szCs w:val="24"/>
          <w:lang w:val="en-US"/>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280"/>
        <w:gridCol w:w="4846"/>
      </w:tblGrid>
      <w:tr w:rsidR="00776768" w:rsidRPr="00776768" w14:paraId="7D0BCF3E" w14:textId="77777777" w:rsidTr="00857C3A">
        <w:trPr>
          <w:trHeight w:val="1587"/>
        </w:trPr>
        <w:tc>
          <w:tcPr>
            <w:tcW w:w="4644" w:type="dxa"/>
          </w:tcPr>
          <w:p w14:paraId="01A3CD1C" w14:textId="77777777" w:rsidR="00776768" w:rsidRPr="00776768" w:rsidRDefault="00776768" w:rsidP="00776768">
            <w:pPr>
              <w:spacing w:line="276" w:lineRule="auto"/>
              <w:jc w:val="center"/>
              <w:rPr>
                <w:rFonts w:ascii="Times New Roman" w:hAnsi="Times New Roman" w:cs="Times New Roman"/>
                <w:sz w:val="24"/>
                <w:szCs w:val="24"/>
                <w:lang w:val="ru-RU"/>
              </w:rPr>
            </w:pPr>
            <w:r w:rsidRPr="00776768">
              <w:rPr>
                <w:rFonts w:ascii="Times New Roman" w:hAnsi="Times New Roman" w:cs="Times New Roman"/>
                <w:sz w:val="24"/>
                <w:szCs w:val="24"/>
                <w:lang w:val="ru-RU"/>
              </w:rPr>
              <w:t>РАССМОТРЕНА</w:t>
            </w:r>
          </w:p>
          <w:p w14:paraId="04006EE9" w14:textId="77777777" w:rsidR="00776768" w:rsidRPr="00776768" w:rsidRDefault="00776768" w:rsidP="00776768">
            <w:pPr>
              <w:spacing w:line="276" w:lineRule="auto"/>
              <w:jc w:val="center"/>
              <w:rPr>
                <w:rFonts w:ascii="Times New Roman" w:hAnsi="Times New Roman" w:cs="Times New Roman"/>
                <w:sz w:val="24"/>
                <w:szCs w:val="24"/>
                <w:lang w:val="ru-RU"/>
              </w:rPr>
            </w:pPr>
            <w:r w:rsidRPr="00776768">
              <w:rPr>
                <w:rFonts w:ascii="Times New Roman" w:hAnsi="Times New Roman" w:cs="Times New Roman"/>
                <w:sz w:val="24"/>
                <w:szCs w:val="24"/>
                <w:lang w:val="ru-RU"/>
              </w:rPr>
              <w:t>на заседании ШМО</w:t>
            </w:r>
          </w:p>
          <w:p w14:paraId="1FAB9BEB" w14:textId="77777777" w:rsidR="00776768" w:rsidRPr="00776768" w:rsidRDefault="00776768" w:rsidP="00776768">
            <w:pPr>
              <w:spacing w:line="276" w:lineRule="auto"/>
              <w:jc w:val="center"/>
              <w:rPr>
                <w:rFonts w:ascii="Times New Roman" w:hAnsi="Times New Roman" w:cs="Times New Roman"/>
                <w:sz w:val="24"/>
                <w:szCs w:val="24"/>
                <w:lang w:val="ru-RU"/>
              </w:rPr>
            </w:pPr>
            <w:r w:rsidRPr="00776768">
              <w:rPr>
                <w:rFonts w:ascii="Times New Roman" w:hAnsi="Times New Roman" w:cs="Times New Roman"/>
                <w:sz w:val="24"/>
                <w:szCs w:val="24"/>
                <w:lang w:val="ru-RU"/>
              </w:rPr>
              <w:t xml:space="preserve">_____________/Л.Ю. Борисова </w:t>
            </w:r>
          </w:p>
          <w:p w14:paraId="158938FC" w14:textId="77777777" w:rsidR="00776768" w:rsidRPr="00776768" w:rsidRDefault="00776768" w:rsidP="00776768">
            <w:pPr>
              <w:spacing w:line="276" w:lineRule="auto"/>
              <w:jc w:val="center"/>
              <w:rPr>
                <w:rFonts w:ascii="Times New Roman" w:hAnsi="Times New Roman" w:cs="Times New Roman"/>
                <w:sz w:val="24"/>
                <w:szCs w:val="24"/>
              </w:rPr>
            </w:pPr>
            <w:proofErr w:type="spellStart"/>
            <w:r w:rsidRPr="00776768">
              <w:rPr>
                <w:rFonts w:ascii="Times New Roman" w:hAnsi="Times New Roman" w:cs="Times New Roman"/>
                <w:sz w:val="24"/>
                <w:szCs w:val="24"/>
              </w:rPr>
              <w:t>Протокол</w:t>
            </w:r>
            <w:proofErr w:type="spellEnd"/>
            <w:r w:rsidRPr="00776768">
              <w:rPr>
                <w:rFonts w:ascii="Times New Roman" w:hAnsi="Times New Roman" w:cs="Times New Roman"/>
                <w:sz w:val="24"/>
                <w:szCs w:val="24"/>
              </w:rPr>
              <w:t xml:space="preserve"> </w:t>
            </w:r>
            <w:proofErr w:type="spellStart"/>
            <w:r w:rsidRPr="00776768">
              <w:rPr>
                <w:rFonts w:ascii="Times New Roman" w:hAnsi="Times New Roman" w:cs="Times New Roman"/>
                <w:sz w:val="24"/>
                <w:szCs w:val="24"/>
              </w:rPr>
              <w:t>заседания</w:t>
            </w:r>
            <w:proofErr w:type="spellEnd"/>
            <w:r w:rsidRPr="00776768">
              <w:rPr>
                <w:rFonts w:ascii="Times New Roman" w:hAnsi="Times New Roman" w:cs="Times New Roman"/>
                <w:sz w:val="24"/>
                <w:szCs w:val="24"/>
              </w:rPr>
              <w:t xml:space="preserve"> </w:t>
            </w:r>
          </w:p>
          <w:p w14:paraId="4C5BCEFC" w14:textId="77777777" w:rsidR="00776768" w:rsidRPr="00776768" w:rsidRDefault="00776768" w:rsidP="00776768">
            <w:pPr>
              <w:spacing w:line="276" w:lineRule="auto"/>
              <w:jc w:val="center"/>
              <w:rPr>
                <w:rFonts w:ascii="Times New Roman" w:hAnsi="Times New Roman" w:cs="Times New Roman"/>
                <w:sz w:val="24"/>
                <w:szCs w:val="24"/>
              </w:rPr>
            </w:pPr>
            <w:proofErr w:type="spellStart"/>
            <w:r w:rsidRPr="00776768">
              <w:rPr>
                <w:rFonts w:ascii="Times New Roman" w:hAnsi="Times New Roman" w:cs="Times New Roman"/>
                <w:sz w:val="24"/>
                <w:szCs w:val="24"/>
              </w:rPr>
              <w:t>от</w:t>
            </w:r>
            <w:proofErr w:type="spellEnd"/>
            <w:r w:rsidRPr="00776768">
              <w:rPr>
                <w:rFonts w:ascii="Times New Roman" w:hAnsi="Times New Roman" w:cs="Times New Roman"/>
                <w:sz w:val="24"/>
                <w:szCs w:val="24"/>
              </w:rPr>
              <w:t xml:space="preserve"> 25.08.2022 № 13</w:t>
            </w:r>
          </w:p>
          <w:p w14:paraId="79207AEA" w14:textId="77777777" w:rsidR="00776768" w:rsidRPr="00776768" w:rsidRDefault="00776768" w:rsidP="00776768">
            <w:pPr>
              <w:spacing w:line="276" w:lineRule="auto"/>
              <w:rPr>
                <w:rFonts w:ascii="Times New Roman" w:hAnsi="Times New Roman" w:cs="Times New Roman"/>
                <w:sz w:val="24"/>
                <w:szCs w:val="24"/>
              </w:rPr>
            </w:pPr>
          </w:p>
          <w:p w14:paraId="6E185199" w14:textId="77777777" w:rsidR="00776768" w:rsidRPr="00776768" w:rsidRDefault="00776768" w:rsidP="00776768">
            <w:pPr>
              <w:spacing w:line="276" w:lineRule="auto"/>
              <w:rPr>
                <w:rFonts w:ascii="Times New Roman" w:hAnsi="Times New Roman" w:cs="Times New Roman"/>
                <w:sz w:val="24"/>
                <w:szCs w:val="24"/>
              </w:rPr>
            </w:pPr>
          </w:p>
          <w:p w14:paraId="35FF5EAE" w14:textId="77777777" w:rsidR="00776768" w:rsidRPr="00776768" w:rsidRDefault="00776768" w:rsidP="00776768">
            <w:pPr>
              <w:spacing w:line="276" w:lineRule="auto"/>
              <w:rPr>
                <w:rFonts w:ascii="Times New Roman" w:hAnsi="Times New Roman" w:cs="Times New Roman"/>
                <w:sz w:val="24"/>
                <w:szCs w:val="24"/>
              </w:rPr>
            </w:pPr>
          </w:p>
          <w:p w14:paraId="20E01C0B" w14:textId="77777777" w:rsidR="00776768" w:rsidRPr="00776768" w:rsidRDefault="00776768" w:rsidP="00776768">
            <w:pPr>
              <w:spacing w:line="276" w:lineRule="auto"/>
              <w:rPr>
                <w:rFonts w:ascii="Times New Roman" w:hAnsi="Times New Roman" w:cs="Times New Roman"/>
                <w:sz w:val="24"/>
                <w:szCs w:val="24"/>
              </w:rPr>
            </w:pPr>
          </w:p>
          <w:p w14:paraId="50A09BE0" w14:textId="77777777" w:rsidR="00776768" w:rsidRPr="00776768" w:rsidRDefault="00776768" w:rsidP="00776768">
            <w:pPr>
              <w:spacing w:line="276" w:lineRule="auto"/>
              <w:rPr>
                <w:rFonts w:ascii="Times New Roman" w:hAnsi="Times New Roman" w:cs="Times New Roman"/>
                <w:sz w:val="24"/>
                <w:szCs w:val="24"/>
              </w:rPr>
            </w:pPr>
          </w:p>
        </w:tc>
        <w:tc>
          <w:tcPr>
            <w:tcW w:w="284" w:type="dxa"/>
          </w:tcPr>
          <w:p w14:paraId="3C88BDF6" w14:textId="77777777" w:rsidR="00776768" w:rsidRPr="00776768" w:rsidRDefault="00776768" w:rsidP="00776768">
            <w:pPr>
              <w:spacing w:line="276" w:lineRule="auto"/>
              <w:jc w:val="center"/>
              <w:rPr>
                <w:rFonts w:ascii="Times New Roman" w:hAnsi="Times New Roman" w:cs="Times New Roman"/>
                <w:sz w:val="24"/>
                <w:szCs w:val="24"/>
              </w:rPr>
            </w:pPr>
          </w:p>
        </w:tc>
        <w:tc>
          <w:tcPr>
            <w:tcW w:w="4926" w:type="dxa"/>
          </w:tcPr>
          <w:p w14:paraId="64EC5B2F" w14:textId="77777777" w:rsidR="00776768" w:rsidRPr="00776768" w:rsidRDefault="00776768" w:rsidP="00776768">
            <w:pPr>
              <w:tabs>
                <w:tab w:val="left" w:pos="208"/>
                <w:tab w:val="center" w:pos="2338"/>
              </w:tabs>
              <w:spacing w:line="276" w:lineRule="auto"/>
              <w:jc w:val="center"/>
              <w:rPr>
                <w:rFonts w:ascii="Times New Roman" w:hAnsi="Times New Roman" w:cs="Times New Roman"/>
                <w:sz w:val="24"/>
                <w:szCs w:val="24"/>
                <w:lang w:val="ru-RU"/>
              </w:rPr>
            </w:pPr>
            <w:r w:rsidRPr="00776768">
              <w:rPr>
                <w:rFonts w:ascii="Times New Roman" w:hAnsi="Times New Roman" w:cs="Times New Roman"/>
                <w:sz w:val="24"/>
                <w:szCs w:val="24"/>
                <w:lang w:val="ru-RU"/>
              </w:rPr>
              <w:t>СОГЛАСОВАНА</w:t>
            </w:r>
          </w:p>
          <w:p w14:paraId="5A730B97" w14:textId="77777777" w:rsidR="00776768" w:rsidRPr="00776768" w:rsidRDefault="00776768" w:rsidP="00776768">
            <w:pPr>
              <w:spacing w:line="276" w:lineRule="auto"/>
              <w:jc w:val="center"/>
              <w:rPr>
                <w:rFonts w:ascii="Times New Roman" w:hAnsi="Times New Roman" w:cs="Times New Roman"/>
                <w:sz w:val="24"/>
                <w:szCs w:val="24"/>
                <w:lang w:val="ru-RU"/>
              </w:rPr>
            </w:pPr>
            <w:r w:rsidRPr="00776768">
              <w:rPr>
                <w:rFonts w:ascii="Times New Roman" w:hAnsi="Times New Roman" w:cs="Times New Roman"/>
                <w:sz w:val="24"/>
                <w:szCs w:val="24"/>
                <w:lang w:val="ru-RU"/>
              </w:rPr>
              <w:t>Заместитель директора по УВР</w:t>
            </w:r>
          </w:p>
          <w:p w14:paraId="0A9080D1" w14:textId="77777777" w:rsidR="00776768" w:rsidRPr="00776768" w:rsidRDefault="00776768" w:rsidP="00776768">
            <w:pPr>
              <w:spacing w:line="276" w:lineRule="auto"/>
              <w:jc w:val="center"/>
              <w:rPr>
                <w:rFonts w:ascii="Times New Roman" w:hAnsi="Times New Roman" w:cs="Times New Roman"/>
                <w:sz w:val="24"/>
                <w:szCs w:val="24"/>
                <w:lang w:val="ru-RU"/>
              </w:rPr>
            </w:pPr>
            <w:r w:rsidRPr="00776768">
              <w:rPr>
                <w:rFonts w:ascii="Times New Roman" w:hAnsi="Times New Roman" w:cs="Times New Roman"/>
                <w:sz w:val="24"/>
                <w:szCs w:val="24"/>
                <w:lang w:val="ru-RU"/>
              </w:rPr>
              <w:t>_____________/</w:t>
            </w:r>
            <w:proofErr w:type="spellStart"/>
            <w:r w:rsidRPr="00776768">
              <w:rPr>
                <w:rFonts w:ascii="Times New Roman" w:hAnsi="Times New Roman" w:cs="Times New Roman"/>
                <w:sz w:val="24"/>
                <w:szCs w:val="24"/>
                <w:lang w:val="ru-RU"/>
              </w:rPr>
              <w:t>Л.В.Анциферова</w:t>
            </w:r>
            <w:proofErr w:type="spellEnd"/>
            <w:r w:rsidRPr="00776768">
              <w:rPr>
                <w:rFonts w:ascii="Times New Roman" w:hAnsi="Times New Roman" w:cs="Times New Roman"/>
                <w:sz w:val="24"/>
                <w:szCs w:val="24"/>
                <w:lang w:val="ru-RU"/>
              </w:rPr>
              <w:t xml:space="preserve"> </w:t>
            </w:r>
          </w:p>
          <w:p w14:paraId="64AA870C" w14:textId="77777777" w:rsidR="00776768" w:rsidRPr="00776768" w:rsidRDefault="00776768" w:rsidP="00776768">
            <w:pPr>
              <w:spacing w:line="276" w:lineRule="auto"/>
              <w:jc w:val="center"/>
              <w:rPr>
                <w:rFonts w:ascii="Times New Roman" w:hAnsi="Times New Roman" w:cs="Times New Roman"/>
                <w:sz w:val="24"/>
                <w:szCs w:val="24"/>
              </w:rPr>
            </w:pPr>
            <w:r w:rsidRPr="00776768">
              <w:rPr>
                <w:rFonts w:ascii="Times New Roman" w:hAnsi="Times New Roman" w:cs="Times New Roman"/>
                <w:sz w:val="24"/>
                <w:szCs w:val="24"/>
              </w:rPr>
              <w:t xml:space="preserve">28 </w:t>
            </w:r>
            <w:proofErr w:type="spellStart"/>
            <w:r w:rsidRPr="00776768">
              <w:rPr>
                <w:rFonts w:ascii="Times New Roman" w:hAnsi="Times New Roman" w:cs="Times New Roman"/>
                <w:sz w:val="24"/>
                <w:szCs w:val="24"/>
              </w:rPr>
              <w:t>августа</w:t>
            </w:r>
            <w:proofErr w:type="spellEnd"/>
            <w:r w:rsidRPr="00776768">
              <w:rPr>
                <w:rFonts w:ascii="Times New Roman" w:hAnsi="Times New Roman" w:cs="Times New Roman"/>
                <w:sz w:val="24"/>
                <w:szCs w:val="24"/>
              </w:rPr>
              <w:t xml:space="preserve"> 2022</w:t>
            </w:r>
          </w:p>
        </w:tc>
      </w:tr>
    </w:tbl>
    <w:p w14:paraId="491A6F57" w14:textId="77777777" w:rsidR="00776768" w:rsidRPr="00776768" w:rsidRDefault="00776768" w:rsidP="00776768">
      <w:pPr>
        <w:spacing w:after="0" w:line="276" w:lineRule="auto"/>
        <w:rPr>
          <w:rFonts w:ascii="Times New Roman" w:eastAsia="MS Mincho" w:hAnsi="Times New Roman" w:cs="Times New Roman"/>
          <w:sz w:val="24"/>
          <w:szCs w:val="24"/>
          <w:lang w:val="en-US"/>
        </w:rPr>
      </w:pPr>
    </w:p>
    <w:p w14:paraId="162E3327" w14:textId="77777777" w:rsidR="00776768" w:rsidRPr="00776768" w:rsidRDefault="00776768" w:rsidP="00776768">
      <w:pPr>
        <w:spacing w:after="0" w:line="276" w:lineRule="auto"/>
        <w:rPr>
          <w:rFonts w:ascii="Times New Roman" w:eastAsia="MS Mincho" w:hAnsi="Times New Roman" w:cs="Times New Roman"/>
          <w:sz w:val="24"/>
          <w:szCs w:val="24"/>
          <w:lang w:val="en-US"/>
        </w:rPr>
      </w:pPr>
    </w:p>
    <w:p w14:paraId="056D0AC8" w14:textId="77777777" w:rsidR="00776768" w:rsidRPr="00776768" w:rsidRDefault="00776768" w:rsidP="00776768">
      <w:pPr>
        <w:spacing w:after="0" w:line="276" w:lineRule="auto"/>
        <w:jc w:val="center"/>
        <w:rPr>
          <w:rFonts w:ascii="Times New Roman" w:eastAsia="MS Mincho" w:hAnsi="Times New Roman" w:cs="Times New Roman"/>
          <w:sz w:val="24"/>
          <w:szCs w:val="24"/>
          <w:lang w:val="en-US"/>
        </w:rPr>
      </w:pPr>
    </w:p>
    <w:p w14:paraId="43434331" w14:textId="77777777" w:rsidR="00776768" w:rsidRPr="00776768" w:rsidRDefault="00776768" w:rsidP="00776768">
      <w:pPr>
        <w:spacing w:after="0" w:line="276" w:lineRule="auto"/>
        <w:jc w:val="center"/>
        <w:rPr>
          <w:rFonts w:ascii="Times New Roman" w:eastAsia="MS Mincho" w:hAnsi="Times New Roman" w:cs="Times New Roman"/>
          <w:b/>
          <w:sz w:val="32"/>
          <w:szCs w:val="24"/>
        </w:rPr>
      </w:pPr>
      <w:r w:rsidRPr="00776768">
        <w:rPr>
          <w:rFonts w:ascii="Times New Roman" w:eastAsia="MS Mincho" w:hAnsi="Times New Roman" w:cs="Times New Roman"/>
          <w:b/>
          <w:sz w:val="32"/>
          <w:szCs w:val="24"/>
        </w:rPr>
        <w:t>РАБОЧАЯ ПРОГРАММА</w:t>
      </w:r>
    </w:p>
    <w:p w14:paraId="067592E9" w14:textId="77777777" w:rsidR="00776768" w:rsidRPr="00776768" w:rsidRDefault="00776768" w:rsidP="00776768">
      <w:pPr>
        <w:spacing w:after="0" w:line="276" w:lineRule="auto"/>
        <w:jc w:val="center"/>
        <w:rPr>
          <w:rFonts w:ascii="Times New Roman" w:eastAsia="MS Mincho" w:hAnsi="Times New Roman" w:cs="Times New Roman"/>
          <w:sz w:val="32"/>
          <w:szCs w:val="24"/>
        </w:rPr>
      </w:pPr>
      <w:r w:rsidRPr="00776768">
        <w:rPr>
          <w:rFonts w:ascii="Times New Roman" w:eastAsia="MS Mincho" w:hAnsi="Times New Roman" w:cs="Times New Roman"/>
          <w:sz w:val="32"/>
          <w:szCs w:val="24"/>
        </w:rPr>
        <w:t xml:space="preserve">учебного предмета </w:t>
      </w:r>
    </w:p>
    <w:p w14:paraId="67919B88" w14:textId="2C050C36" w:rsidR="00776768" w:rsidRPr="00776768" w:rsidRDefault="00776768" w:rsidP="00776768">
      <w:pPr>
        <w:spacing w:after="0" w:line="276" w:lineRule="auto"/>
        <w:jc w:val="center"/>
        <w:rPr>
          <w:rFonts w:ascii="Times New Roman" w:eastAsia="MS Mincho" w:hAnsi="Times New Roman" w:cs="Times New Roman"/>
          <w:sz w:val="32"/>
          <w:szCs w:val="24"/>
        </w:rPr>
      </w:pPr>
      <w:r w:rsidRPr="00776768">
        <w:rPr>
          <w:rFonts w:ascii="Times New Roman" w:eastAsia="MS Mincho" w:hAnsi="Times New Roman" w:cs="Times New Roman"/>
          <w:sz w:val="32"/>
          <w:szCs w:val="24"/>
        </w:rPr>
        <w:t>«</w:t>
      </w:r>
      <w:r w:rsidR="00E047B5">
        <w:rPr>
          <w:rFonts w:ascii="Times New Roman" w:eastAsia="MS Mincho" w:hAnsi="Times New Roman" w:cs="Times New Roman"/>
          <w:color w:val="000000"/>
          <w:sz w:val="32"/>
          <w:szCs w:val="24"/>
        </w:rPr>
        <w:t>Русский язык</w:t>
      </w:r>
      <w:r w:rsidRPr="00776768">
        <w:rPr>
          <w:rFonts w:ascii="Times New Roman" w:eastAsia="MS Mincho" w:hAnsi="Times New Roman" w:cs="Times New Roman"/>
          <w:sz w:val="32"/>
          <w:szCs w:val="24"/>
        </w:rPr>
        <w:t>»</w:t>
      </w:r>
    </w:p>
    <w:p w14:paraId="5C3BF295" w14:textId="77777777" w:rsidR="00776768" w:rsidRPr="00776768" w:rsidRDefault="00776768" w:rsidP="00776768">
      <w:pPr>
        <w:spacing w:after="0" w:line="276" w:lineRule="auto"/>
        <w:rPr>
          <w:rFonts w:ascii="Times New Roman" w:eastAsia="MS Mincho" w:hAnsi="Times New Roman" w:cs="Times New Roman"/>
        </w:rPr>
      </w:pPr>
    </w:p>
    <w:p w14:paraId="02D61A25" w14:textId="77777777" w:rsidR="00776768" w:rsidRPr="00776768" w:rsidRDefault="00776768" w:rsidP="00776768">
      <w:pPr>
        <w:spacing w:after="0" w:line="276" w:lineRule="auto"/>
        <w:jc w:val="both"/>
        <w:rPr>
          <w:rFonts w:ascii="Times New Roman" w:eastAsia="MS Mincho" w:hAnsi="Times New Roman" w:cs="Times New Roman"/>
          <w:szCs w:val="24"/>
        </w:rPr>
      </w:pPr>
    </w:p>
    <w:p w14:paraId="6AB5B303" w14:textId="7A2248EE" w:rsidR="00776768" w:rsidRDefault="00776768" w:rsidP="00776768">
      <w:pPr>
        <w:spacing w:after="0" w:line="276" w:lineRule="auto"/>
        <w:jc w:val="both"/>
        <w:rPr>
          <w:rFonts w:ascii="Times New Roman" w:eastAsia="MS Mincho" w:hAnsi="Times New Roman" w:cs="Times New Roman"/>
          <w:szCs w:val="24"/>
        </w:rPr>
      </w:pPr>
    </w:p>
    <w:p w14:paraId="1054CC39" w14:textId="77777777" w:rsidR="00776768" w:rsidRPr="00776768" w:rsidRDefault="00776768" w:rsidP="00776768">
      <w:pPr>
        <w:spacing w:after="0" w:line="276" w:lineRule="auto"/>
        <w:jc w:val="both"/>
        <w:rPr>
          <w:rFonts w:ascii="Times New Roman" w:eastAsia="MS Mincho" w:hAnsi="Times New Roman" w:cs="Times New Roman"/>
          <w:szCs w:val="24"/>
        </w:rPr>
      </w:pPr>
    </w:p>
    <w:p w14:paraId="57A1756C" w14:textId="77777777" w:rsidR="00776768" w:rsidRPr="00776768" w:rsidRDefault="00776768" w:rsidP="00776768">
      <w:pPr>
        <w:spacing w:after="0" w:line="276" w:lineRule="auto"/>
        <w:jc w:val="both"/>
        <w:rPr>
          <w:rFonts w:ascii="Times New Roman" w:eastAsia="MS Mincho" w:hAnsi="Times New Roman" w:cs="Times New Roman"/>
          <w:szCs w:val="24"/>
        </w:rPr>
      </w:pPr>
    </w:p>
    <w:p w14:paraId="6822A053" w14:textId="77777777" w:rsidR="00776768" w:rsidRPr="00776768" w:rsidRDefault="00776768" w:rsidP="00776768">
      <w:pPr>
        <w:spacing w:after="0" w:line="276" w:lineRule="auto"/>
        <w:jc w:val="both"/>
        <w:rPr>
          <w:rFonts w:ascii="Times New Roman" w:eastAsia="MS Mincho" w:hAnsi="Times New Roman" w:cs="Times New Roman"/>
          <w:szCs w:val="24"/>
        </w:rPr>
      </w:pPr>
    </w:p>
    <w:p w14:paraId="136D862B" w14:textId="77777777" w:rsidR="00776768" w:rsidRPr="00776768" w:rsidRDefault="00776768" w:rsidP="00776768">
      <w:pPr>
        <w:spacing w:after="0" w:line="276" w:lineRule="auto"/>
        <w:jc w:val="both"/>
        <w:rPr>
          <w:rFonts w:ascii="Times New Roman" w:eastAsia="MS Mincho" w:hAnsi="Times New Roman" w:cs="Times New Roman"/>
          <w:szCs w:val="24"/>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5"/>
        <w:gridCol w:w="282"/>
        <w:gridCol w:w="5231"/>
      </w:tblGrid>
      <w:tr w:rsidR="00776768" w:rsidRPr="00776768" w14:paraId="009A4BDF" w14:textId="77777777" w:rsidTr="00857C3A">
        <w:tc>
          <w:tcPr>
            <w:tcW w:w="4219" w:type="dxa"/>
          </w:tcPr>
          <w:p w14:paraId="6BC0D651" w14:textId="77777777" w:rsidR="00776768" w:rsidRPr="00776768" w:rsidRDefault="00776768" w:rsidP="00776768">
            <w:pPr>
              <w:spacing w:line="276" w:lineRule="auto"/>
              <w:jc w:val="both"/>
              <w:rPr>
                <w:rFonts w:ascii="Times New Roman" w:hAnsi="Times New Roman" w:cs="Times New Roman"/>
                <w:sz w:val="24"/>
                <w:szCs w:val="24"/>
              </w:rPr>
            </w:pPr>
            <w:r w:rsidRPr="00776768">
              <w:rPr>
                <w:rFonts w:ascii="Times New Roman" w:hAnsi="Times New Roman" w:cs="Times New Roman"/>
                <w:sz w:val="24"/>
                <w:szCs w:val="24"/>
              </w:rPr>
              <w:t>ФГОС</w:t>
            </w:r>
          </w:p>
        </w:tc>
        <w:tc>
          <w:tcPr>
            <w:tcW w:w="284" w:type="dxa"/>
          </w:tcPr>
          <w:p w14:paraId="5FEAD231" w14:textId="77777777" w:rsidR="00776768" w:rsidRPr="00776768" w:rsidRDefault="00776768" w:rsidP="00776768">
            <w:pPr>
              <w:spacing w:line="276" w:lineRule="auto"/>
              <w:jc w:val="both"/>
              <w:rPr>
                <w:rFonts w:ascii="Times New Roman" w:hAnsi="Times New Roman" w:cs="Times New Roman"/>
                <w:sz w:val="24"/>
                <w:szCs w:val="24"/>
              </w:rPr>
            </w:pPr>
          </w:p>
        </w:tc>
        <w:tc>
          <w:tcPr>
            <w:tcW w:w="5351" w:type="dxa"/>
          </w:tcPr>
          <w:p w14:paraId="4E8E89E0" w14:textId="77777777" w:rsidR="00776768" w:rsidRPr="00776768" w:rsidRDefault="00776768" w:rsidP="00776768">
            <w:pPr>
              <w:spacing w:line="276" w:lineRule="auto"/>
              <w:jc w:val="both"/>
              <w:rPr>
                <w:rFonts w:ascii="Times New Roman" w:hAnsi="Times New Roman" w:cs="Times New Roman"/>
                <w:sz w:val="24"/>
                <w:szCs w:val="24"/>
                <w:lang w:val="ru-RU"/>
              </w:rPr>
            </w:pPr>
            <w:r w:rsidRPr="00776768">
              <w:rPr>
                <w:rFonts w:ascii="Times New Roman" w:hAnsi="Times New Roman" w:cs="Times New Roman"/>
                <w:sz w:val="24"/>
                <w:szCs w:val="24"/>
                <w:lang w:val="ru-RU"/>
              </w:rPr>
              <w:t xml:space="preserve">ФГОС НОО </w:t>
            </w:r>
          </w:p>
          <w:p w14:paraId="4D4C3BAD" w14:textId="77777777" w:rsidR="00776768" w:rsidRPr="00776768" w:rsidRDefault="00776768" w:rsidP="00776768">
            <w:pPr>
              <w:spacing w:line="276" w:lineRule="auto"/>
              <w:jc w:val="both"/>
              <w:rPr>
                <w:rFonts w:ascii="Times New Roman" w:hAnsi="Times New Roman" w:cs="Times New Roman"/>
                <w:sz w:val="24"/>
                <w:szCs w:val="24"/>
                <w:lang w:val="ru-RU"/>
              </w:rPr>
            </w:pPr>
            <w:r w:rsidRPr="00776768">
              <w:rPr>
                <w:rFonts w:ascii="Times New Roman" w:hAnsi="Times New Roman" w:cs="Times New Roman"/>
                <w:sz w:val="24"/>
                <w:szCs w:val="24"/>
                <w:lang w:val="ru-RU"/>
              </w:rPr>
              <w:t xml:space="preserve">Приказ </w:t>
            </w:r>
            <w:proofErr w:type="spellStart"/>
            <w:r w:rsidRPr="00776768">
              <w:rPr>
                <w:rFonts w:ascii="Times New Roman" w:hAnsi="Times New Roman" w:cs="Times New Roman"/>
                <w:sz w:val="24"/>
                <w:szCs w:val="24"/>
                <w:lang w:val="ru-RU"/>
              </w:rPr>
              <w:t>Минпросвещения</w:t>
            </w:r>
            <w:proofErr w:type="spellEnd"/>
            <w:r w:rsidRPr="00776768">
              <w:rPr>
                <w:rFonts w:ascii="Times New Roman" w:hAnsi="Times New Roman" w:cs="Times New Roman"/>
                <w:sz w:val="24"/>
                <w:szCs w:val="24"/>
                <w:lang w:val="ru-RU"/>
              </w:rPr>
              <w:t xml:space="preserve"> России от 31.05.2021 №286</w:t>
            </w:r>
          </w:p>
        </w:tc>
      </w:tr>
      <w:tr w:rsidR="00776768" w:rsidRPr="00776768" w14:paraId="6384C4D2" w14:textId="77777777" w:rsidTr="00857C3A">
        <w:tc>
          <w:tcPr>
            <w:tcW w:w="4219" w:type="dxa"/>
          </w:tcPr>
          <w:p w14:paraId="3A5D4C54" w14:textId="77777777" w:rsidR="00776768" w:rsidRPr="00776768" w:rsidRDefault="00776768" w:rsidP="00776768">
            <w:pPr>
              <w:spacing w:line="276" w:lineRule="auto"/>
              <w:jc w:val="both"/>
              <w:rPr>
                <w:rFonts w:ascii="Times New Roman" w:hAnsi="Times New Roman" w:cs="Times New Roman"/>
                <w:sz w:val="24"/>
                <w:szCs w:val="24"/>
              </w:rPr>
            </w:pPr>
            <w:proofErr w:type="spellStart"/>
            <w:r w:rsidRPr="00776768">
              <w:rPr>
                <w:rFonts w:ascii="Times New Roman" w:hAnsi="Times New Roman" w:cs="Times New Roman"/>
                <w:sz w:val="24"/>
                <w:szCs w:val="24"/>
              </w:rPr>
              <w:t>Уровень</w:t>
            </w:r>
            <w:proofErr w:type="spellEnd"/>
            <w:r w:rsidRPr="00776768">
              <w:rPr>
                <w:rFonts w:ascii="Times New Roman" w:hAnsi="Times New Roman" w:cs="Times New Roman"/>
                <w:sz w:val="24"/>
                <w:szCs w:val="24"/>
              </w:rPr>
              <w:t xml:space="preserve"> </w:t>
            </w:r>
            <w:proofErr w:type="spellStart"/>
            <w:r w:rsidRPr="00776768">
              <w:rPr>
                <w:rFonts w:ascii="Times New Roman" w:hAnsi="Times New Roman" w:cs="Times New Roman"/>
                <w:sz w:val="24"/>
                <w:szCs w:val="24"/>
              </w:rPr>
              <w:t>образования</w:t>
            </w:r>
            <w:proofErr w:type="spellEnd"/>
            <w:r w:rsidRPr="00776768">
              <w:rPr>
                <w:rFonts w:ascii="Times New Roman" w:hAnsi="Times New Roman" w:cs="Times New Roman"/>
                <w:sz w:val="24"/>
                <w:szCs w:val="24"/>
              </w:rPr>
              <w:t>:</w:t>
            </w:r>
          </w:p>
        </w:tc>
        <w:tc>
          <w:tcPr>
            <w:tcW w:w="284" w:type="dxa"/>
          </w:tcPr>
          <w:p w14:paraId="284613B3" w14:textId="77777777" w:rsidR="00776768" w:rsidRPr="00776768" w:rsidRDefault="00776768" w:rsidP="00776768">
            <w:pPr>
              <w:spacing w:line="276" w:lineRule="auto"/>
              <w:jc w:val="both"/>
              <w:rPr>
                <w:rFonts w:ascii="Times New Roman" w:hAnsi="Times New Roman" w:cs="Times New Roman"/>
                <w:sz w:val="24"/>
                <w:szCs w:val="24"/>
              </w:rPr>
            </w:pPr>
          </w:p>
        </w:tc>
        <w:tc>
          <w:tcPr>
            <w:tcW w:w="5351" w:type="dxa"/>
          </w:tcPr>
          <w:p w14:paraId="236E8F86" w14:textId="77777777" w:rsidR="00776768" w:rsidRPr="00776768" w:rsidRDefault="00776768" w:rsidP="00776768">
            <w:pPr>
              <w:spacing w:line="276" w:lineRule="auto"/>
              <w:jc w:val="both"/>
              <w:rPr>
                <w:rFonts w:ascii="Times New Roman" w:hAnsi="Times New Roman" w:cs="Times New Roman"/>
                <w:sz w:val="24"/>
                <w:szCs w:val="24"/>
              </w:rPr>
            </w:pPr>
            <w:proofErr w:type="spellStart"/>
            <w:r w:rsidRPr="00776768">
              <w:rPr>
                <w:rFonts w:ascii="Times New Roman" w:hAnsi="Times New Roman" w:cs="Times New Roman"/>
                <w:sz w:val="24"/>
                <w:szCs w:val="24"/>
              </w:rPr>
              <w:t>начальное</w:t>
            </w:r>
            <w:proofErr w:type="spellEnd"/>
            <w:r w:rsidRPr="00776768">
              <w:rPr>
                <w:rFonts w:ascii="Times New Roman" w:hAnsi="Times New Roman" w:cs="Times New Roman"/>
                <w:sz w:val="24"/>
                <w:szCs w:val="24"/>
              </w:rPr>
              <w:t xml:space="preserve"> </w:t>
            </w:r>
            <w:proofErr w:type="spellStart"/>
            <w:r w:rsidRPr="00776768">
              <w:rPr>
                <w:rFonts w:ascii="Times New Roman" w:hAnsi="Times New Roman" w:cs="Times New Roman"/>
                <w:sz w:val="24"/>
                <w:szCs w:val="24"/>
              </w:rPr>
              <w:t>общее</w:t>
            </w:r>
            <w:proofErr w:type="spellEnd"/>
            <w:r w:rsidRPr="00776768">
              <w:rPr>
                <w:rFonts w:ascii="Times New Roman" w:hAnsi="Times New Roman" w:cs="Times New Roman"/>
                <w:sz w:val="24"/>
                <w:szCs w:val="24"/>
              </w:rPr>
              <w:t xml:space="preserve"> </w:t>
            </w:r>
            <w:proofErr w:type="spellStart"/>
            <w:r w:rsidRPr="00776768">
              <w:rPr>
                <w:rFonts w:ascii="Times New Roman" w:hAnsi="Times New Roman" w:cs="Times New Roman"/>
                <w:sz w:val="24"/>
                <w:szCs w:val="24"/>
              </w:rPr>
              <w:t>образование</w:t>
            </w:r>
            <w:proofErr w:type="spellEnd"/>
          </w:p>
        </w:tc>
      </w:tr>
      <w:tr w:rsidR="00776768" w:rsidRPr="00776768" w14:paraId="571078C5" w14:textId="77777777" w:rsidTr="00857C3A">
        <w:tc>
          <w:tcPr>
            <w:tcW w:w="4219" w:type="dxa"/>
          </w:tcPr>
          <w:p w14:paraId="777F8E84" w14:textId="77777777" w:rsidR="00776768" w:rsidRPr="00776768" w:rsidRDefault="00776768" w:rsidP="00776768">
            <w:pPr>
              <w:spacing w:line="276" w:lineRule="auto"/>
              <w:jc w:val="both"/>
              <w:rPr>
                <w:rFonts w:ascii="Times New Roman" w:hAnsi="Times New Roman" w:cs="Times New Roman"/>
                <w:sz w:val="24"/>
                <w:szCs w:val="24"/>
              </w:rPr>
            </w:pPr>
            <w:proofErr w:type="spellStart"/>
            <w:r w:rsidRPr="00776768">
              <w:rPr>
                <w:rFonts w:ascii="Times New Roman" w:hAnsi="Times New Roman" w:cs="Times New Roman"/>
                <w:sz w:val="24"/>
                <w:szCs w:val="24"/>
              </w:rPr>
              <w:t>Нормативный</w:t>
            </w:r>
            <w:proofErr w:type="spellEnd"/>
            <w:r w:rsidRPr="00776768">
              <w:rPr>
                <w:rFonts w:ascii="Times New Roman" w:hAnsi="Times New Roman" w:cs="Times New Roman"/>
                <w:sz w:val="24"/>
                <w:szCs w:val="24"/>
              </w:rPr>
              <w:t xml:space="preserve"> </w:t>
            </w:r>
            <w:proofErr w:type="spellStart"/>
            <w:r w:rsidRPr="00776768">
              <w:rPr>
                <w:rFonts w:ascii="Times New Roman" w:hAnsi="Times New Roman" w:cs="Times New Roman"/>
                <w:sz w:val="24"/>
                <w:szCs w:val="24"/>
              </w:rPr>
              <w:t>срок</w:t>
            </w:r>
            <w:proofErr w:type="spellEnd"/>
            <w:r w:rsidRPr="00776768">
              <w:rPr>
                <w:rFonts w:ascii="Times New Roman" w:hAnsi="Times New Roman" w:cs="Times New Roman"/>
                <w:sz w:val="24"/>
                <w:szCs w:val="24"/>
              </w:rPr>
              <w:t xml:space="preserve"> </w:t>
            </w:r>
            <w:proofErr w:type="spellStart"/>
            <w:r w:rsidRPr="00776768">
              <w:rPr>
                <w:rFonts w:ascii="Times New Roman" w:hAnsi="Times New Roman" w:cs="Times New Roman"/>
                <w:sz w:val="24"/>
                <w:szCs w:val="24"/>
              </w:rPr>
              <w:t>изучения</w:t>
            </w:r>
            <w:proofErr w:type="spellEnd"/>
            <w:r w:rsidRPr="00776768">
              <w:rPr>
                <w:rFonts w:ascii="Times New Roman" w:hAnsi="Times New Roman" w:cs="Times New Roman"/>
                <w:sz w:val="24"/>
                <w:szCs w:val="24"/>
              </w:rPr>
              <w:t>:</w:t>
            </w:r>
          </w:p>
        </w:tc>
        <w:tc>
          <w:tcPr>
            <w:tcW w:w="284" w:type="dxa"/>
          </w:tcPr>
          <w:p w14:paraId="738B632C" w14:textId="77777777" w:rsidR="00776768" w:rsidRPr="00776768" w:rsidRDefault="00776768" w:rsidP="00776768">
            <w:pPr>
              <w:spacing w:line="276" w:lineRule="auto"/>
              <w:jc w:val="both"/>
              <w:rPr>
                <w:rFonts w:ascii="Times New Roman" w:hAnsi="Times New Roman" w:cs="Times New Roman"/>
                <w:sz w:val="24"/>
                <w:szCs w:val="24"/>
              </w:rPr>
            </w:pPr>
          </w:p>
        </w:tc>
        <w:tc>
          <w:tcPr>
            <w:tcW w:w="5351" w:type="dxa"/>
          </w:tcPr>
          <w:p w14:paraId="45688DB0" w14:textId="51E0B98D" w:rsidR="00776768" w:rsidRPr="00E047B5" w:rsidRDefault="00E047B5" w:rsidP="00776768">
            <w:p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776768" w:rsidRPr="00776768">
              <w:rPr>
                <w:rFonts w:ascii="Times New Roman" w:hAnsi="Times New Roman" w:cs="Times New Roman"/>
                <w:sz w:val="24"/>
                <w:szCs w:val="24"/>
              </w:rPr>
              <w:t xml:space="preserve"> </w:t>
            </w:r>
            <w:proofErr w:type="spellStart"/>
            <w:r w:rsidR="00776768" w:rsidRPr="00776768">
              <w:rPr>
                <w:rFonts w:ascii="Times New Roman" w:hAnsi="Times New Roman" w:cs="Times New Roman"/>
                <w:sz w:val="24"/>
                <w:szCs w:val="24"/>
              </w:rPr>
              <w:t>год</w:t>
            </w:r>
            <w:proofErr w:type="spellEnd"/>
            <w:r>
              <w:rPr>
                <w:rFonts w:ascii="Times New Roman" w:hAnsi="Times New Roman" w:cs="Times New Roman"/>
                <w:sz w:val="24"/>
                <w:szCs w:val="24"/>
                <w:lang w:val="ru-RU"/>
              </w:rPr>
              <w:t>а</w:t>
            </w:r>
          </w:p>
        </w:tc>
      </w:tr>
      <w:tr w:rsidR="00776768" w:rsidRPr="00776768" w14:paraId="499361AF" w14:textId="77777777" w:rsidTr="00857C3A">
        <w:tc>
          <w:tcPr>
            <w:tcW w:w="4219" w:type="dxa"/>
          </w:tcPr>
          <w:p w14:paraId="2DF6039F" w14:textId="77777777" w:rsidR="00776768" w:rsidRPr="00776768" w:rsidRDefault="00776768" w:rsidP="00776768">
            <w:pPr>
              <w:spacing w:line="276" w:lineRule="auto"/>
              <w:jc w:val="both"/>
              <w:rPr>
                <w:rFonts w:ascii="Times New Roman" w:hAnsi="Times New Roman" w:cs="Times New Roman"/>
                <w:sz w:val="24"/>
                <w:szCs w:val="24"/>
              </w:rPr>
            </w:pPr>
            <w:proofErr w:type="spellStart"/>
            <w:r w:rsidRPr="00776768">
              <w:rPr>
                <w:rFonts w:ascii="Times New Roman" w:hAnsi="Times New Roman" w:cs="Times New Roman"/>
                <w:sz w:val="24"/>
                <w:szCs w:val="24"/>
              </w:rPr>
              <w:t>Класс</w:t>
            </w:r>
            <w:proofErr w:type="spellEnd"/>
            <w:r w:rsidRPr="00776768">
              <w:rPr>
                <w:rFonts w:ascii="Times New Roman" w:hAnsi="Times New Roman" w:cs="Times New Roman"/>
                <w:sz w:val="24"/>
                <w:szCs w:val="24"/>
              </w:rPr>
              <w:t>(ы)</w:t>
            </w:r>
          </w:p>
        </w:tc>
        <w:tc>
          <w:tcPr>
            <w:tcW w:w="284" w:type="dxa"/>
          </w:tcPr>
          <w:p w14:paraId="51F5AD5F" w14:textId="77777777" w:rsidR="00776768" w:rsidRPr="00776768" w:rsidRDefault="00776768" w:rsidP="00776768">
            <w:pPr>
              <w:spacing w:line="276" w:lineRule="auto"/>
              <w:jc w:val="both"/>
              <w:rPr>
                <w:rFonts w:ascii="Times New Roman" w:hAnsi="Times New Roman" w:cs="Times New Roman"/>
                <w:sz w:val="24"/>
                <w:szCs w:val="24"/>
              </w:rPr>
            </w:pPr>
          </w:p>
        </w:tc>
        <w:tc>
          <w:tcPr>
            <w:tcW w:w="5351" w:type="dxa"/>
          </w:tcPr>
          <w:p w14:paraId="590901B5" w14:textId="47B4BCD2" w:rsidR="00776768" w:rsidRPr="00776768" w:rsidRDefault="00E047B5" w:rsidP="00776768">
            <w:pPr>
              <w:spacing w:line="276" w:lineRule="auto"/>
              <w:jc w:val="both"/>
              <w:rPr>
                <w:rFonts w:ascii="Times New Roman" w:hAnsi="Times New Roman" w:cs="Times New Roman"/>
                <w:sz w:val="24"/>
                <w:szCs w:val="24"/>
              </w:rPr>
            </w:pPr>
            <w:r>
              <w:rPr>
                <w:rFonts w:ascii="Times New Roman" w:hAnsi="Times New Roman" w:cs="Times New Roman"/>
                <w:sz w:val="24"/>
                <w:szCs w:val="24"/>
                <w:lang w:val="ru-RU"/>
              </w:rPr>
              <w:t>1-</w:t>
            </w:r>
            <w:r w:rsidR="00776768" w:rsidRPr="00776768">
              <w:rPr>
                <w:rFonts w:ascii="Times New Roman" w:hAnsi="Times New Roman" w:cs="Times New Roman"/>
                <w:sz w:val="24"/>
                <w:szCs w:val="24"/>
              </w:rPr>
              <w:t>4</w:t>
            </w:r>
          </w:p>
        </w:tc>
      </w:tr>
      <w:tr w:rsidR="00776768" w:rsidRPr="00776768" w14:paraId="2D71AB68" w14:textId="77777777" w:rsidTr="00857C3A">
        <w:tc>
          <w:tcPr>
            <w:tcW w:w="4219" w:type="dxa"/>
          </w:tcPr>
          <w:p w14:paraId="361743C0" w14:textId="77777777" w:rsidR="00776768" w:rsidRPr="00776768" w:rsidRDefault="00776768" w:rsidP="00776768">
            <w:pPr>
              <w:spacing w:line="276" w:lineRule="auto"/>
              <w:jc w:val="both"/>
              <w:rPr>
                <w:rFonts w:ascii="Times New Roman" w:hAnsi="Times New Roman" w:cs="Times New Roman"/>
                <w:sz w:val="24"/>
                <w:szCs w:val="24"/>
              </w:rPr>
            </w:pPr>
            <w:proofErr w:type="spellStart"/>
            <w:r w:rsidRPr="00776768">
              <w:rPr>
                <w:rFonts w:ascii="Times New Roman" w:hAnsi="Times New Roman" w:cs="Times New Roman"/>
                <w:sz w:val="24"/>
                <w:szCs w:val="24"/>
              </w:rPr>
              <w:t>Объем</w:t>
            </w:r>
            <w:proofErr w:type="spellEnd"/>
            <w:r w:rsidRPr="00776768">
              <w:rPr>
                <w:rFonts w:ascii="Times New Roman" w:hAnsi="Times New Roman" w:cs="Times New Roman"/>
                <w:sz w:val="24"/>
                <w:szCs w:val="24"/>
              </w:rPr>
              <w:t xml:space="preserve"> </w:t>
            </w:r>
            <w:proofErr w:type="spellStart"/>
            <w:r w:rsidRPr="00776768">
              <w:rPr>
                <w:rFonts w:ascii="Times New Roman" w:hAnsi="Times New Roman" w:cs="Times New Roman"/>
                <w:sz w:val="24"/>
                <w:szCs w:val="24"/>
              </w:rPr>
              <w:t>аудиторной</w:t>
            </w:r>
            <w:proofErr w:type="spellEnd"/>
            <w:r w:rsidRPr="00776768">
              <w:rPr>
                <w:rFonts w:ascii="Times New Roman" w:hAnsi="Times New Roman" w:cs="Times New Roman"/>
                <w:sz w:val="24"/>
                <w:szCs w:val="24"/>
              </w:rPr>
              <w:t xml:space="preserve"> </w:t>
            </w:r>
            <w:proofErr w:type="spellStart"/>
            <w:r w:rsidRPr="00776768">
              <w:rPr>
                <w:rFonts w:ascii="Times New Roman" w:hAnsi="Times New Roman" w:cs="Times New Roman"/>
                <w:sz w:val="24"/>
                <w:szCs w:val="24"/>
              </w:rPr>
              <w:t>нагрузки</w:t>
            </w:r>
            <w:proofErr w:type="spellEnd"/>
            <w:r w:rsidRPr="00776768">
              <w:rPr>
                <w:rFonts w:ascii="Times New Roman" w:hAnsi="Times New Roman" w:cs="Times New Roman"/>
                <w:sz w:val="24"/>
                <w:szCs w:val="24"/>
              </w:rPr>
              <w:t>, ч.:</w:t>
            </w:r>
          </w:p>
        </w:tc>
        <w:tc>
          <w:tcPr>
            <w:tcW w:w="284" w:type="dxa"/>
          </w:tcPr>
          <w:p w14:paraId="358EFA09" w14:textId="77777777" w:rsidR="00776768" w:rsidRPr="00776768" w:rsidRDefault="00776768" w:rsidP="00776768">
            <w:pPr>
              <w:spacing w:line="276" w:lineRule="auto"/>
              <w:jc w:val="both"/>
              <w:rPr>
                <w:rFonts w:ascii="Times New Roman" w:hAnsi="Times New Roman" w:cs="Times New Roman"/>
                <w:sz w:val="24"/>
                <w:szCs w:val="24"/>
              </w:rPr>
            </w:pPr>
          </w:p>
        </w:tc>
        <w:tc>
          <w:tcPr>
            <w:tcW w:w="5351" w:type="dxa"/>
          </w:tcPr>
          <w:p w14:paraId="491B0A94" w14:textId="5878614F" w:rsidR="00776768" w:rsidRPr="00E047B5" w:rsidRDefault="00E047B5" w:rsidP="00776768">
            <w:pPr>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675</w:t>
            </w:r>
          </w:p>
        </w:tc>
      </w:tr>
    </w:tbl>
    <w:p w14:paraId="2138782C" w14:textId="77777777" w:rsidR="002B12AA" w:rsidRDefault="002B12AA" w:rsidP="00776768">
      <w:pPr>
        <w:rPr>
          <w:rFonts w:asciiTheme="majorHAnsi" w:eastAsiaTheme="majorEastAsia" w:hAnsiTheme="majorHAnsi" w:cstheme="majorBidi"/>
          <w:color w:val="2F5496" w:themeColor="accent1" w:themeShade="BF"/>
          <w:sz w:val="32"/>
          <w:szCs w:val="32"/>
          <w:lang w:eastAsia="ru-RU"/>
        </w:rPr>
        <w:sectPr w:rsidR="002B12AA" w:rsidSect="00F00393">
          <w:headerReference w:type="default" r:id="rId8"/>
          <w:pgSz w:w="11906" w:h="16838" w:code="9"/>
          <w:pgMar w:top="1134" w:right="567" w:bottom="1134" w:left="1701" w:header="709" w:footer="709" w:gutter="0"/>
          <w:cols w:space="708"/>
          <w:titlePg/>
          <w:docGrid w:linePitch="360"/>
        </w:sectPr>
      </w:pPr>
    </w:p>
    <w:sdt>
      <w:sdtPr>
        <w:rPr>
          <w:rFonts w:asciiTheme="minorHAnsi" w:eastAsiaTheme="minorHAnsi" w:hAnsiTheme="minorHAnsi" w:cstheme="minorBidi"/>
          <w:color w:val="auto"/>
          <w:sz w:val="22"/>
          <w:szCs w:val="22"/>
          <w:lang w:eastAsia="en-US"/>
        </w:rPr>
        <w:id w:val="182875482"/>
        <w:docPartObj>
          <w:docPartGallery w:val="Table of Contents"/>
          <w:docPartUnique/>
        </w:docPartObj>
      </w:sdtPr>
      <w:sdtEndPr>
        <w:rPr>
          <w:rFonts w:ascii="Times New Roman" w:hAnsi="Times New Roman" w:cs="Times New Roman"/>
          <w:sz w:val="24"/>
          <w:szCs w:val="24"/>
        </w:rPr>
      </w:sdtEndPr>
      <w:sdtContent>
        <w:p w14:paraId="62B8ABD4" w14:textId="171698CB" w:rsidR="00776768" w:rsidRDefault="00776768" w:rsidP="0027427A">
          <w:pPr>
            <w:pStyle w:val="a6"/>
            <w:spacing w:before="0" w:line="276" w:lineRule="auto"/>
            <w:ind w:right="425" w:firstLine="709"/>
            <w:jc w:val="both"/>
            <w:rPr>
              <w:rFonts w:ascii="Times New Roman" w:hAnsi="Times New Roman" w:cs="Times New Roman"/>
              <w:b/>
              <w:bCs/>
              <w:color w:val="auto"/>
              <w:sz w:val="28"/>
              <w:szCs w:val="28"/>
            </w:rPr>
          </w:pPr>
          <w:r w:rsidRPr="00776768">
            <w:rPr>
              <w:rFonts w:ascii="Times New Roman" w:hAnsi="Times New Roman" w:cs="Times New Roman"/>
              <w:b/>
              <w:bCs/>
              <w:color w:val="auto"/>
              <w:sz w:val="28"/>
              <w:szCs w:val="28"/>
            </w:rPr>
            <w:t>Оглавление</w:t>
          </w:r>
        </w:p>
        <w:p w14:paraId="672D4B3D" w14:textId="77777777" w:rsidR="00776768" w:rsidRPr="00776768" w:rsidRDefault="00776768" w:rsidP="0027427A">
          <w:pPr>
            <w:spacing w:after="0" w:line="276" w:lineRule="auto"/>
            <w:ind w:right="425" w:firstLine="709"/>
            <w:jc w:val="both"/>
            <w:rPr>
              <w:lang w:eastAsia="ru-RU"/>
            </w:rPr>
          </w:pPr>
        </w:p>
        <w:p w14:paraId="6E9A1E2A" w14:textId="7F455B2E" w:rsidR="00641B7B" w:rsidRPr="00641B7B" w:rsidRDefault="00776768" w:rsidP="00641B7B">
          <w:pPr>
            <w:pStyle w:val="11"/>
            <w:rPr>
              <w:rFonts w:eastAsiaTheme="minorEastAsia"/>
              <w:b w:val="0"/>
              <w:bCs w:val="0"/>
              <w:lang w:eastAsia="ru-RU"/>
            </w:rPr>
          </w:pPr>
          <w:r w:rsidRPr="00641B7B">
            <w:fldChar w:fldCharType="begin"/>
          </w:r>
          <w:r w:rsidRPr="00641B7B">
            <w:instrText xml:space="preserve"> TOC \o "1-3" \h \z \u </w:instrText>
          </w:r>
          <w:r w:rsidRPr="00641B7B">
            <w:fldChar w:fldCharType="separate"/>
          </w:r>
          <w:hyperlink w:anchor="_Toc115091411" w:history="1">
            <w:r w:rsidR="00641B7B" w:rsidRPr="00641B7B">
              <w:rPr>
                <w:rStyle w:val="a7"/>
              </w:rPr>
              <w:t>Пояснительная записка</w:t>
            </w:r>
            <w:r w:rsidR="00641B7B" w:rsidRPr="00641B7B">
              <w:rPr>
                <w:webHidden/>
              </w:rPr>
              <w:tab/>
            </w:r>
            <w:r w:rsidR="00641B7B" w:rsidRPr="00641B7B">
              <w:rPr>
                <w:webHidden/>
              </w:rPr>
              <w:fldChar w:fldCharType="begin"/>
            </w:r>
            <w:r w:rsidR="00641B7B" w:rsidRPr="00641B7B">
              <w:rPr>
                <w:webHidden/>
              </w:rPr>
              <w:instrText xml:space="preserve"> PAGEREF _Toc115091411 \h </w:instrText>
            </w:r>
            <w:r w:rsidR="00641B7B" w:rsidRPr="00641B7B">
              <w:rPr>
                <w:webHidden/>
              </w:rPr>
            </w:r>
            <w:r w:rsidR="00641B7B" w:rsidRPr="00641B7B">
              <w:rPr>
                <w:webHidden/>
              </w:rPr>
              <w:fldChar w:fldCharType="separate"/>
            </w:r>
            <w:r w:rsidR="00902788">
              <w:rPr>
                <w:webHidden/>
              </w:rPr>
              <w:t>3</w:t>
            </w:r>
            <w:r w:rsidR="00641B7B" w:rsidRPr="00641B7B">
              <w:rPr>
                <w:webHidden/>
              </w:rPr>
              <w:fldChar w:fldCharType="end"/>
            </w:r>
          </w:hyperlink>
        </w:p>
        <w:p w14:paraId="29841331" w14:textId="3995E03F" w:rsidR="00641B7B" w:rsidRPr="00641B7B" w:rsidRDefault="00641B7B" w:rsidP="00641B7B">
          <w:pPr>
            <w:pStyle w:val="23"/>
            <w:rPr>
              <w:rFonts w:ascii="Times New Roman" w:eastAsiaTheme="minorEastAsia" w:hAnsi="Times New Roman" w:cs="Times New Roman"/>
              <w:noProof/>
              <w:sz w:val="24"/>
              <w:szCs w:val="24"/>
              <w:lang w:eastAsia="ru-RU"/>
            </w:rPr>
          </w:pPr>
          <w:hyperlink w:anchor="_Toc115091412" w:history="1">
            <w:r w:rsidRPr="00641B7B">
              <w:rPr>
                <w:rStyle w:val="a7"/>
                <w:rFonts w:ascii="Times New Roman" w:hAnsi="Times New Roman" w:cs="Times New Roman"/>
                <w:noProof/>
                <w:sz w:val="24"/>
                <w:szCs w:val="24"/>
              </w:rPr>
              <w:t>Общая характеристика учебного предмета «Русский язык»</w:t>
            </w:r>
            <w:r w:rsidRPr="00641B7B">
              <w:rPr>
                <w:rFonts w:ascii="Times New Roman" w:hAnsi="Times New Roman" w:cs="Times New Roman"/>
                <w:noProof/>
                <w:webHidden/>
                <w:sz w:val="24"/>
                <w:szCs w:val="24"/>
              </w:rPr>
              <w:tab/>
            </w:r>
            <w:r w:rsidRPr="00641B7B">
              <w:rPr>
                <w:rFonts w:ascii="Times New Roman" w:hAnsi="Times New Roman" w:cs="Times New Roman"/>
                <w:noProof/>
                <w:webHidden/>
                <w:sz w:val="24"/>
                <w:szCs w:val="24"/>
              </w:rPr>
              <w:fldChar w:fldCharType="begin"/>
            </w:r>
            <w:r w:rsidRPr="00641B7B">
              <w:rPr>
                <w:rFonts w:ascii="Times New Roman" w:hAnsi="Times New Roman" w:cs="Times New Roman"/>
                <w:noProof/>
                <w:webHidden/>
                <w:sz w:val="24"/>
                <w:szCs w:val="24"/>
              </w:rPr>
              <w:instrText xml:space="preserve"> PAGEREF _Toc115091412 \h </w:instrText>
            </w:r>
            <w:r w:rsidRPr="00641B7B">
              <w:rPr>
                <w:rFonts w:ascii="Times New Roman" w:hAnsi="Times New Roman" w:cs="Times New Roman"/>
                <w:noProof/>
                <w:webHidden/>
                <w:sz w:val="24"/>
                <w:szCs w:val="24"/>
              </w:rPr>
            </w:r>
            <w:r w:rsidRPr="00641B7B">
              <w:rPr>
                <w:rFonts w:ascii="Times New Roman" w:hAnsi="Times New Roman" w:cs="Times New Roman"/>
                <w:noProof/>
                <w:webHidden/>
                <w:sz w:val="24"/>
                <w:szCs w:val="24"/>
              </w:rPr>
              <w:fldChar w:fldCharType="separate"/>
            </w:r>
            <w:r w:rsidR="00902788">
              <w:rPr>
                <w:rFonts w:ascii="Times New Roman" w:hAnsi="Times New Roman" w:cs="Times New Roman"/>
                <w:noProof/>
                <w:webHidden/>
                <w:sz w:val="24"/>
                <w:szCs w:val="24"/>
              </w:rPr>
              <w:t>3</w:t>
            </w:r>
            <w:r w:rsidRPr="00641B7B">
              <w:rPr>
                <w:rFonts w:ascii="Times New Roman" w:hAnsi="Times New Roman" w:cs="Times New Roman"/>
                <w:noProof/>
                <w:webHidden/>
                <w:sz w:val="24"/>
                <w:szCs w:val="24"/>
              </w:rPr>
              <w:fldChar w:fldCharType="end"/>
            </w:r>
          </w:hyperlink>
        </w:p>
        <w:p w14:paraId="4AE101DC" w14:textId="3A81BED3" w:rsidR="00641B7B" w:rsidRPr="00641B7B" w:rsidRDefault="00641B7B" w:rsidP="00641B7B">
          <w:pPr>
            <w:pStyle w:val="23"/>
            <w:rPr>
              <w:rFonts w:ascii="Times New Roman" w:eastAsiaTheme="minorEastAsia" w:hAnsi="Times New Roman" w:cs="Times New Roman"/>
              <w:noProof/>
              <w:sz w:val="24"/>
              <w:szCs w:val="24"/>
              <w:lang w:eastAsia="ru-RU"/>
            </w:rPr>
          </w:pPr>
          <w:hyperlink w:anchor="_Toc115091413" w:history="1">
            <w:r w:rsidRPr="00641B7B">
              <w:rPr>
                <w:rStyle w:val="a7"/>
                <w:rFonts w:ascii="Times New Roman" w:hAnsi="Times New Roman" w:cs="Times New Roman"/>
                <w:noProof/>
                <w:sz w:val="24"/>
                <w:szCs w:val="24"/>
              </w:rPr>
              <w:t>Цели и задачи изучения учебного предмета «Русский язык»</w:t>
            </w:r>
            <w:r w:rsidRPr="00641B7B">
              <w:rPr>
                <w:rFonts w:ascii="Times New Roman" w:hAnsi="Times New Roman" w:cs="Times New Roman"/>
                <w:noProof/>
                <w:webHidden/>
                <w:sz w:val="24"/>
                <w:szCs w:val="24"/>
              </w:rPr>
              <w:tab/>
            </w:r>
            <w:r w:rsidRPr="00641B7B">
              <w:rPr>
                <w:rFonts w:ascii="Times New Roman" w:hAnsi="Times New Roman" w:cs="Times New Roman"/>
                <w:noProof/>
                <w:webHidden/>
                <w:sz w:val="24"/>
                <w:szCs w:val="24"/>
              </w:rPr>
              <w:fldChar w:fldCharType="begin"/>
            </w:r>
            <w:r w:rsidRPr="00641B7B">
              <w:rPr>
                <w:rFonts w:ascii="Times New Roman" w:hAnsi="Times New Roman" w:cs="Times New Roman"/>
                <w:noProof/>
                <w:webHidden/>
                <w:sz w:val="24"/>
                <w:szCs w:val="24"/>
              </w:rPr>
              <w:instrText xml:space="preserve"> PAGEREF _Toc115091413 \h </w:instrText>
            </w:r>
            <w:r w:rsidRPr="00641B7B">
              <w:rPr>
                <w:rFonts w:ascii="Times New Roman" w:hAnsi="Times New Roman" w:cs="Times New Roman"/>
                <w:noProof/>
                <w:webHidden/>
                <w:sz w:val="24"/>
                <w:szCs w:val="24"/>
              </w:rPr>
            </w:r>
            <w:r w:rsidRPr="00641B7B">
              <w:rPr>
                <w:rFonts w:ascii="Times New Roman" w:hAnsi="Times New Roman" w:cs="Times New Roman"/>
                <w:noProof/>
                <w:webHidden/>
                <w:sz w:val="24"/>
                <w:szCs w:val="24"/>
              </w:rPr>
              <w:fldChar w:fldCharType="separate"/>
            </w:r>
            <w:r w:rsidR="00902788">
              <w:rPr>
                <w:rFonts w:ascii="Times New Roman" w:hAnsi="Times New Roman" w:cs="Times New Roman"/>
                <w:noProof/>
                <w:webHidden/>
                <w:sz w:val="24"/>
                <w:szCs w:val="24"/>
              </w:rPr>
              <w:t>4</w:t>
            </w:r>
            <w:r w:rsidRPr="00641B7B">
              <w:rPr>
                <w:rFonts w:ascii="Times New Roman" w:hAnsi="Times New Roman" w:cs="Times New Roman"/>
                <w:noProof/>
                <w:webHidden/>
                <w:sz w:val="24"/>
                <w:szCs w:val="24"/>
              </w:rPr>
              <w:fldChar w:fldCharType="end"/>
            </w:r>
          </w:hyperlink>
        </w:p>
        <w:p w14:paraId="35114491" w14:textId="10524CE7" w:rsidR="00641B7B" w:rsidRPr="00641B7B" w:rsidRDefault="00641B7B" w:rsidP="00641B7B">
          <w:pPr>
            <w:pStyle w:val="23"/>
            <w:rPr>
              <w:rFonts w:ascii="Times New Roman" w:eastAsiaTheme="minorEastAsia" w:hAnsi="Times New Roman" w:cs="Times New Roman"/>
              <w:noProof/>
              <w:sz w:val="24"/>
              <w:szCs w:val="24"/>
              <w:lang w:eastAsia="ru-RU"/>
            </w:rPr>
          </w:pPr>
          <w:hyperlink w:anchor="_Toc115091414" w:history="1">
            <w:r w:rsidRPr="00641B7B">
              <w:rPr>
                <w:rStyle w:val="a7"/>
                <w:rFonts w:ascii="Times New Roman" w:hAnsi="Times New Roman" w:cs="Times New Roman"/>
                <w:noProof/>
                <w:sz w:val="24"/>
                <w:szCs w:val="24"/>
              </w:rPr>
              <w:t>Место учебного предмета «Русский язык» в учебном плане</w:t>
            </w:r>
            <w:r w:rsidRPr="00641B7B">
              <w:rPr>
                <w:rFonts w:ascii="Times New Roman" w:hAnsi="Times New Roman" w:cs="Times New Roman"/>
                <w:noProof/>
                <w:webHidden/>
                <w:sz w:val="24"/>
                <w:szCs w:val="24"/>
              </w:rPr>
              <w:tab/>
            </w:r>
            <w:r w:rsidRPr="00641B7B">
              <w:rPr>
                <w:rFonts w:ascii="Times New Roman" w:hAnsi="Times New Roman" w:cs="Times New Roman"/>
                <w:noProof/>
                <w:webHidden/>
                <w:sz w:val="24"/>
                <w:szCs w:val="24"/>
              </w:rPr>
              <w:fldChar w:fldCharType="begin"/>
            </w:r>
            <w:r w:rsidRPr="00641B7B">
              <w:rPr>
                <w:rFonts w:ascii="Times New Roman" w:hAnsi="Times New Roman" w:cs="Times New Roman"/>
                <w:noProof/>
                <w:webHidden/>
                <w:sz w:val="24"/>
                <w:szCs w:val="24"/>
              </w:rPr>
              <w:instrText xml:space="preserve"> PAGEREF _Toc115091414 \h </w:instrText>
            </w:r>
            <w:r w:rsidRPr="00641B7B">
              <w:rPr>
                <w:rFonts w:ascii="Times New Roman" w:hAnsi="Times New Roman" w:cs="Times New Roman"/>
                <w:noProof/>
                <w:webHidden/>
                <w:sz w:val="24"/>
                <w:szCs w:val="24"/>
              </w:rPr>
            </w:r>
            <w:r w:rsidRPr="00641B7B">
              <w:rPr>
                <w:rFonts w:ascii="Times New Roman" w:hAnsi="Times New Roman" w:cs="Times New Roman"/>
                <w:noProof/>
                <w:webHidden/>
                <w:sz w:val="24"/>
                <w:szCs w:val="24"/>
              </w:rPr>
              <w:fldChar w:fldCharType="separate"/>
            </w:r>
            <w:r w:rsidR="00902788">
              <w:rPr>
                <w:rFonts w:ascii="Times New Roman" w:hAnsi="Times New Roman" w:cs="Times New Roman"/>
                <w:noProof/>
                <w:webHidden/>
                <w:sz w:val="24"/>
                <w:szCs w:val="24"/>
              </w:rPr>
              <w:t>4</w:t>
            </w:r>
            <w:r w:rsidRPr="00641B7B">
              <w:rPr>
                <w:rFonts w:ascii="Times New Roman" w:hAnsi="Times New Roman" w:cs="Times New Roman"/>
                <w:noProof/>
                <w:webHidden/>
                <w:sz w:val="24"/>
                <w:szCs w:val="24"/>
              </w:rPr>
              <w:fldChar w:fldCharType="end"/>
            </w:r>
          </w:hyperlink>
        </w:p>
        <w:p w14:paraId="72803AE0" w14:textId="4B5087BB" w:rsidR="00641B7B" w:rsidRPr="00641B7B" w:rsidRDefault="00641B7B" w:rsidP="00641B7B">
          <w:pPr>
            <w:pStyle w:val="11"/>
            <w:rPr>
              <w:rFonts w:eastAsiaTheme="minorEastAsia"/>
              <w:b w:val="0"/>
              <w:bCs w:val="0"/>
              <w:lang w:eastAsia="ru-RU"/>
            </w:rPr>
          </w:pPr>
          <w:hyperlink w:anchor="_Toc115091415" w:history="1">
            <w:r w:rsidRPr="00641B7B">
              <w:rPr>
                <w:rStyle w:val="a7"/>
              </w:rPr>
              <w:t>Содержание учебного предмета</w:t>
            </w:r>
            <w:r w:rsidRPr="00641B7B">
              <w:rPr>
                <w:webHidden/>
              </w:rPr>
              <w:tab/>
            </w:r>
            <w:r w:rsidRPr="00641B7B">
              <w:rPr>
                <w:webHidden/>
              </w:rPr>
              <w:fldChar w:fldCharType="begin"/>
            </w:r>
            <w:r w:rsidRPr="00641B7B">
              <w:rPr>
                <w:webHidden/>
              </w:rPr>
              <w:instrText xml:space="preserve"> PAGEREF _Toc115091415 \h </w:instrText>
            </w:r>
            <w:r w:rsidRPr="00641B7B">
              <w:rPr>
                <w:webHidden/>
              </w:rPr>
            </w:r>
            <w:r w:rsidRPr="00641B7B">
              <w:rPr>
                <w:webHidden/>
              </w:rPr>
              <w:fldChar w:fldCharType="separate"/>
            </w:r>
            <w:r w:rsidR="00902788">
              <w:rPr>
                <w:webHidden/>
              </w:rPr>
              <w:t>5</w:t>
            </w:r>
            <w:r w:rsidRPr="00641B7B">
              <w:rPr>
                <w:webHidden/>
              </w:rPr>
              <w:fldChar w:fldCharType="end"/>
            </w:r>
          </w:hyperlink>
        </w:p>
        <w:p w14:paraId="3C5F992A" w14:textId="5772F194" w:rsidR="00641B7B" w:rsidRPr="00641B7B" w:rsidRDefault="00641B7B" w:rsidP="00641B7B">
          <w:pPr>
            <w:pStyle w:val="23"/>
            <w:rPr>
              <w:rFonts w:ascii="Times New Roman" w:eastAsiaTheme="minorEastAsia" w:hAnsi="Times New Roman" w:cs="Times New Roman"/>
              <w:noProof/>
              <w:sz w:val="24"/>
              <w:szCs w:val="24"/>
              <w:lang w:eastAsia="ru-RU"/>
            </w:rPr>
          </w:pPr>
          <w:hyperlink w:anchor="_Toc115091416" w:history="1">
            <w:r w:rsidRPr="00641B7B">
              <w:rPr>
                <w:rStyle w:val="a7"/>
                <w:rFonts w:ascii="Times New Roman" w:hAnsi="Times New Roman" w:cs="Times New Roman"/>
                <w:noProof/>
                <w:sz w:val="24"/>
                <w:szCs w:val="24"/>
              </w:rPr>
              <w:t>1 класс</w:t>
            </w:r>
            <w:r w:rsidRPr="00641B7B">
              <w:rPr>
                <w:rFonts w:ascii="Times New Roman" w:hAnsi="Times New Roman" w:cs="Times New Roman"/>
                <w:noProof/>
                <w:webHidden/>
                <w:sz w:val="24"/>
                <w:szCs w:val="24"/>
              </w:rPr>
              <w:tab/>
            </w:r>
            <w:r w:rsidRPr="00641B7B">
              <w:rPr>
                <w:rFonts w:ascii="Times New Roman" w:hAnsi="Times New Roman" w:cs="Times New Roman"/>
                <w:noProof/>
                <w:webHidden/>
                <w:sz w:val="24"/>
                <w:szCs w:val="24"/>
              </w:rPr>
              <w:fldChar w:fldCharType="begin"/>
            </w:r>
            <w:r w:rsidRPr="00641B7B">
              <w:rPr>
                <w:rFonts w:ascii="Times New Roman" w:hAnsi="Times New Roman" w:cs="Times New Roman"/>
                <w:noProof/>
                <w:webHidden/>
                <w:sz w:val="24"/>
                <w:szCs w:val="24"/>
              </w:rPr>
              <w:instrText xml:space="preserve"> PAGEREF _Toc115091416 \h </w:instrText>
            </w:r>
            <w:r w:rsidRPr="00641B7B">
              <w:rPr>
                <w:rFonts w:ascii="Times New Roman" w:hAnsi="Times New Roman" w:cs="Times New Roman"/>
                <w:noProof/>
                <w:webHidden/>
                <w:sz w:val="24"/>
                <w:szCs w:val="24"/>
              </w:rPr>
            </w:r>
            <w:r w:rsidRPr="00641B7B">
              <w:rPr>
                <w:rFonts w:ascii="Times New Roman" w:hAnsi="Times New Roman" w:cs="Times New Roman"/>
                <w:noProof/>
                <w:webHidden/>
                <w:sz w:val="24"/>
                <w:szCs w:val="24"/>
              </w:rPr>
              <w:fldChar w:fldCharType="separate"/>
            </w:r>
            <w:r w:rsidR="00902788">
              <w:rPr>
                <w:rFonts w:ascii="Times New Roman" w:hAnsi="Times New Roman" w:cs="Times New Roman"/>
                <w:noProof/>
                <w:webHidden/>
                <w:sz w:val="24"/>
                <w:szCs w:val="24"/>
              </w:rPr>
              <w:t>5</w:t>
            </w:r>
            <w:r w:rsidRPr="00641B7B">
              <w:rPr>
                <w:rFonts w:ascii="Times New Roman" w:hAnsi="Times New Roman" w:cs="Times New Roman"/>
                <w:noProof/>
                <w:webHidden/>
                <w:sz w:val="24"/>
                <w:szCs w:val="24"/>
              </w:rPr>
              <w:fldChar w:fldCharType="end"/>
            </w:r>
          </w:hyperlink>
        </w:p>
        <w:p w14:paraId="3A83A86A" w14:textId="7DA0D526" w:rsidR="00641B7B" w:rsidRPr="00641B7B" w:rsidRDefault="00641B7B" w:rsidP="00641B7B">
          <w:pPr>
            <w:pStyle w:val="23"/>
            <w:rPr>
              <w:rFonts w:ascii="Times New Roman" w:eastAsiaTheme="minorEastAsia" w:hAnsi="Times New Roman" w:cs="Times New Roman"/>
              <w:noProof/>
              <w:sz w:val="24"/>
              <w:szCs w:val="24"/>
              <w:lang w:eastAsia="ru-RU"/>
            </w:rPr>
          </w:pPr>
          <w:hyperlink w:anchor="_Toc115091417" w:history="1">
            <w:r w:rsidRPr="00641B7B">
              <w:rPr>
                <w:rStyle w:val="a7"/>
                <w:rFonts w:ascii="Times New Roman" w:hAnsi="Times New Roman" w:cs="Times New Roman"/>
                <w:noProof/>
                <w:sz w:val="24"/>
                <w:szCs w:val="24"/>
              </w:rPr>
              <w:t>Систематический курс</w:t>
            </w:r>
            <w:r w:rsidRPr="00641B7B">
              <w:rPr>
                <w:rFonts w:ascii="Times New Roman" w:hAnsi="Times New Roman" w:cs="Times New Roman"/>
                <w:noProof/>
                <w:webHidden/>
                <w:sz w:val="24"/>
                <w:szCs w:val="24"/>
              </w:rPr>
              <w:tab/>
            </w:r>
            <w:r w:rsidRPr="00641B7B">
              <w:rPr>
                <w:rFonts w:ascii="Times New Roman" w:hAnsi="Times New Roman" w:cs="Times New Roman"/>
                <w:noProof/>
                <w:webHidden/>
                <w:sz w:val="24"/>
                <w:szCs w:val="24"/>
              </w:rPr>
              <w:fldChar w:fldCharType="begin"/>
            </w:r>
            <w:r w:rsidRPr="00641B7B">
              <w:rPr>
                <w:rFonts w:ascii="Times New Roman" w:hAnsi="Times New Roman" w:cs="Times New Roman"/>
                <w:noProof/>
                <w:webHidden/>
                <w:sz w:val="24"/>
                <w:szCs w:val="24"/>
              </w:rPr>
              <w:instrText xml:space="preserve"> PAGEREF _Toc115091417 \h </w:instrText>
            </w:r>
            <w:r w:rsidRPr="00641B7B">
              <w:rPr>
                <w:rFonts w:ascii="Times New Roman" w:hAnsi="Times New Roman" w:cs="Times New Roman"/>
                <w:noProof/>
                <w:webHidden/>
                <w:sz w:val="24"/>
                <w:szCs w:val="24"/>
              </w:rPr>
            </w:r>
            <w:r w:rsidRPr="00641B7B">
              <w:rPr>
                <w:rFonts w:ascii="Times New Roman" w:hAnsi="Times New Roman" w:cs="Times New Roman"/>
                <w:noProof/>
                <w:webHidden/>
                <w:sz w:val="24"/>
                <w:szCs w:val="24"/>
              </w:rPr>
              <w:fldChar w:fldCharType="separate"/>
            </w:r>
            <w:r w:rsidR="00902788">
              <w:rPr>
                <w:rFonts w:ascii="Times New Roman" w:hAnsi="Times New Roman" w:cs="Times New Roman"/>
                <w:noProof/>
                <w:webHidden/>
                <w:sz w:val="24"/>
                <w:szCs w:val="24"/>
              </w:rPr>
              <w:t>6</w:t>
            </w:r>
            <w:r w:rsidRPr="00641B7B">
              <w:rPr>
                <w:rFonts w:ascii="Times New Roman" w:hAnsi="Times New Roman" w:cs="Times New Roman"/>
                <w:noProof/>
                <w:webHidden/>
                <w:sz w:val="24"/>
                <w:szCs w:val="24"/>
              </w:rPr>
              <w:fldChar w:fldCharType="end"/>
            </w:r>
          </w:hyperlink>
        </w:p>
        <w:p w14:paraId="67E0C146" w14:textId="04757256" w:rsidR="00641B7B" w:rsidRPr="00641B7B" w:rsidRDefault="00641B7B" w:rsidP="00641B7B">
          <w:pPr>
            <w:pStyle w:val="23"/>
            <w:rPr>
              <w:rFonts w:ascii="Times New Roman" w:eastAsiaTheme="minorEastAsia" w:hAnsi="Times New Roman" w:cs="Times New Roman"/>
              <w:noProof/>
              <w:sz w:val="24"/>
              <w:szCs w:val="24"/>
              <w:lang w:eastAsia="ru-RU"/>
            </w:rPr>
          </w:pPr>
          <w:hyperlink w:anchor="_Toc115091418" w:history="1">
            <w:r w:rsidRPr="00641B7B">
              <w:rPr>
                <w:rStyle w:val="a7"/>
                <w:rFonts w:ascii="Times New Roman" w:hAnsi="Times New Roman" w:cs="Times New Roman"/>
                <w:noProof/>
                <w:sz w:val="24"/>
                <w:szCs w:val="24"/>
              </w:rPr>
              <w:t>2 класс</w:t>
            </w:r>
            <w:r w:rsidRPr="00641B7B">
              <w:rPr>
                <w:rFonts w:ascii="Times New Roman" w:hAnsi="Times New Roman" w:cs="Times New Roman"/>
                <w:noProof/>
                <w:webHidden/>
                <w:sz w:val="24"/>
                <w:szCs w:val="24"/>
              </w:rPr>
              <w:tab/>
            </w:r>
            <w:r w:rsidRPr="00641B7B">
              <w:rPr>
                <w:rFonts w:ascii="Times New Roman" w:hAnsi="Times New Roman" w:cs="Times New Roman"/>
                <w:noProof/>
                <w:webHidden/>
                <w:sz w:val="24"/>
                <w:szCs w:val="24"/>
              </w:rPr>
              <w:fldChar w:fldCharType="begin"/>
            </w:r>
            <w:r w:rsidRPr="00641B7B">
              <w:rPr>
                <w:rFonts w:ascii="Times New Roman" w:hAnsi="Times New Roman" w:cs="Times New Roman"/>
                <w:noProof/>
                <w:webHidden/>
                <w:sz w:val="24"/>
                <w:szCs w:val="24"/>
              </w:rPr>
              <w:instrText xml:space="preserve"> PAGEREF _Toc115091418 \h </w:instrText>
            </w:r>
            <w:r w:rsidRPr="00641B7B">
              <w:rPr>
                <w:rFonts w:ascii="Times New Roman" w:hAnsi="Times New Roman" w:cs="Times New Roman"/>
                <w:noProof/>
                <w:webHidden/>
                <w:sz w:val="24"/>
                <w:szCs w:val="24"/>
              </w:rPr>
            </w:r>
            <w:r w:rsidRPr="00641B7B">
              <w:rPr>
                <w:rFonts w:ascii="Times New Roman" w:hAnsi="Times New Roman" w:cs="Times New Roman"/>
                <w:noProof/>
                <w:webHidden/>
                <w:sz w:val="24"/>
                <w:szCs w:val="24"/>
              </w:rPr>
              <w:fldChar w:fldCharType="separate"/>
            </w:r>
            <w:r w:rsidR="00902788">
              <w:rPr>
                <w:rFonts w:ascii="Times New Roman" w:hAnsi="Times New Roman" w:cs="Times New Roman"/>
                <w:noProof/>
                <w:webHidden/>
                <w:sz w:val="24"/>
                <w:szCs w:val="24"/>
              </w:rPr>
              <w:t>7</w:t>
            </w:r>
            <w:r w:rsidRPr="00641B7B">
              <w:rPr>
                <w:rFonts w:ascii="Times New Roman" w:hAnsi="Times New Roman" w:cs="Times New Roman"/>
                <w:noProof/>
                <w:webHidden/>
                <w:sz w:val="24"/>
                <w:szCs w:val="24"/>
              </w:rPr>
              <w:fldChar w:fldCharType="end"/>
            </w:r>
          </w:hyperlink>
        </w:p>
        <w:p w14:paraId="3463814F" w14:textId="04A7F28B" w:rsidR="00641B7B" w:rsidRPr="00641B7B" w:rsidRDefault="00641B7B" w:rsidP="00641B7B">
          <w:pPr>
            <w:pStyle w:val="23"/>
            <w:rPr>
              <w:rFonts w:ascii="Times New Roman" w:eastAsiaTheme="minorEastAsia" w:hAnsi="Times New Roman" w:cs="Times New Roman"/>
              <w:noProof/>
              <w:sz w:val="24"/>
              <w:szCs w:val="24"/>
              <w:lang w:eastAsia="ru-RU"/>
            </w:rPr>
          </w:pPr>
          <w:hyperlink w:anchor="_Toc115091419" w:history="1">
            <w:r w:rsidRPr="00641B7B">
              <w:rPr>
                <w:rStyle w:val="a7"/>
                <w:rFonts w:ascii="Times New Roman" w:hAnsi="Times New Roman" w:cs="Times New Roman"/>
                <w:noProof/>
                <w:sz w:val="24"/>
                <w:szCs w:val="24"/>
              </w:rPr>
              <w:t>3 класс</w:t>
            </w:r>
            <w:r w:rsidRPr="00641B7B">
              <w:rPr>
                <w:rFonts w:ascii="Times New Roman" w:hAnsi="Times New Roman" w:cs="Times New Roman"/>
                <w:noProof/>
                <w:webHidden/>
                <w:sz w:val="24"/>
                <w:szCs w:val="24"/>
              </w:rPr>
              <w:tab/>
            </w:r>
            <w:r w:rsidRPr="00641B7B">
              <w:rPr>
                <w:rFonts w:ascii="Times New Roman" w:hAnsi="Times New Roman" w:cs="Times New Roman"/>
                <w:noProof/>
                <w:webHidden/>
                <w:sz w:val="24"/>
                <w:szCs w:val="24"/>
              </w:rPr>
              <w:fldChar w:fldCharType="begin"/>
            </w:r>
            <w:r w:rsidRPr="00641B7B">
              <w:rPr>
                <w:rFonts w:ascii="Times New Roman" w:hAnsi="Times New Roman" w:cs="Times New Roman"/>
                <w:noProof/>
                <w:webHidden/>
                <w:sz w:val="24"/>
                <w:szCs w:val="24"/>
              </w:rPr>
              <w:instrText xml:space="preserve"> PAGEREF _Toc115091419 \h </w:instrText>
            </w:r>
            <w:r w:rsidRPr="00641B7B">
              <w:rPr>
                <w:rFonts w:ascii="Times New Roman" w:hAnsi="Times New Roman" w:cs="Times New Roman"/>
                <w:noProof/>
                <w:webHidden/>
                <w:sz w:val="24"/>
                <w:szCs w:val="24"/>
              </w:rPr>
            </w:r>
            <w:r w:rsidRPr="00641B7B">
              <w:rPr>
                <w:rFonts w:ascii="Times New Roman" w:hAnsi="Times New Roman" w:cs="Times New Roman"/>
                <w:noProof/>
                <w:webHidden/>
                <w:sz w:val="24"/>
                <w:szCs w:val="24"/>
              </w:rPr>
              <w:fldChar w:fldCharType="separate"/>
            </w:r>
            <w:r w:rsidR="00902788">
              <w:rPr>
                <w:rFonts w:ascii="Times New Roman" w:hAnsi="Times New Roman" w:cs="Times New Roman"/>
                <w:noProof/>
                <w:webHidden/>
                <w:sz w:val="24"/>
                <w:szCs w:val="24"/>
              </w:rPr>
              <w:t>9</w:t>
            </w:r>
            <w:r w:rsidRPr="00641B7B">
              <w:rPr>
                <w:rFonts w:ascii="Times New Roman" w:hAnsi="Times New Roman" w:cs="Times New Roman"/>
                <w:noProof/>
                <w:webHidden/>
                <w:sz w:val="24"/>
                <w:szCs w:val="24"/>
              </w:rPr>
              <w:fldChar w:fldCharType="end"/>
            </w:r>
          </w:hyperlink>
        </w:p>
        <w:p w14:paraId="6864763C" w14:textId="24448B61" w:rsidR="00641B7B" w:rsidRPr="00641B7B" w:rsidRDefault="00641B7B" w:rsidP="00641B7B">
          <w:pPr>
            <w:pStyle w:val="23"/>
            <w:rPr>
              <w:rFonts w:ascii="Times New Roman" w:eastAsiaTheme="minorEastAsia" w:hAnsi="Times New Roman" w:cs="Times New Roman"/>
              <w:noProof/>
              <w:sz w:val="24"/>
              <w:szCs w:val="24"/>
              <w:lang w:eastAsia="ru-RU"/>
            </w:rPr>
          </w:pPr>
          <w:hyperlink w:anchor="_Toc115091420" w:history="1">
            <w:r w:rsidRPr="00641B7B">
              <w:rPr>
                <w:rStyle w:val="a7"/>
                <w:rFonts w:ascii="Times New Roman" w:hAnsi="Times New Roman" w:cs="Times New Roman"/>
                <w:noProof/>
                <w:sz w:val="24"/>
                <w:szCs w:val="24"/>
              </w:rPr>
              <w:t>4 класс</w:t>
            </w:r>
            <w:r w:rsidRPr="00641B7B">
              <w:rPr>
                <w:rFonts w:ascii="Times New Roman" w:hAnsi="Times New Roman" w:cs="Times New Roman"/>
                <w:noProof/>
                <w:webHidden/>
                <w:sz w:val="24"/>
                <w:szCs w:val="24"/>
              </w:rPr>
              <w:tab/>
            </w:r>
            <w:r w:rsidRPr="00641B7B">
              <w:rPr>
                <w:rFonts w:ascii="Times New Roman" w:hAnsi="Times New Roman" w:cs="Times New Roman"/>
                <w:noProof/>
                <w:webHidden/>
                <w:sz w:val="24"/>
                <w:szCs w:val="24"/>
              </w:rPr>
              <w:fldChar w:fldCharType="begin"/>
            </w:r>
            <w:r w:rsidRPr="00641B7B">
              <w:rPr>
                <w:rFonts w:ascii="Times New Roman" w:hAnsi="Times New Roman" w:cs="Times New Roman"/>
                <w:noProof/>
                <w:webHidden/>
                <w:sz w:val="24"/>
                <w:szCs w:val="24"/>
              </w:rPr>
              <w:instrText xml:space="preserve"> PAGEREF _Toc115091420 \h </w:instrText>
            </w:r>
            <w:r w:rsidRPr="00641B7B">
              <w:rPr>
                <w:rFonts w:ascii="Times New Roman" w:hAnsi="Times New Roman" w:cs="Times New Roman"/>
                <w:noProof/>
                <w:webHidden/>
                <w:sz w:val="24"/>
                <w:szCs w:val="24"/>
              </w:rPr>
            </w:r>
            <w:r w:rsidRPr="00641B7B">
              <w:rPr>
                <w:rFonts w:ascii="Times New Roman" w:hAnsi="Times New Roman" w:cs="Times New Roman"/>
                <w:noProof/>
                <w:webHidden/>
                <w:sz w:val="24"/>
                <w:szCs w:val="24"/>
              </w:rPr>
              <w:fldChar w:fldCharType="separate"/>
            </w:r>
            <w:r w:rsidR="00902788">
              <w:rPr>
                <w:rFonts w:ascii="Times New Roman" w:hAnsi="Times New Roman" w:cs="Times New Roman"/>
                <w:noProof/>
                <w:webHidden/>
                <w:sz w:val="24"/>
                <w:szCs w:val="24"/>
              </w:rPr>
              <w:t>11</w:t>
            </w:r>
            <w:r w:rsidRPr="00641B7B">
              <w:rPr>
                <w:rFonts w:ascii="Times New Roman" w:hAnsi="Times New Roman" w:cs="Times New Roman"/>
                <w:noProof/>
                <w:webHidden/>
                <w:sz w:val="24"/>
                <w:szCs w:val="24"/>
              </w:rPr>
              <w:fldChar w:fldCharType="end"/>
            </w:r>
          </w:hyperlink>
        </w:p>
        <w:p w14:paraId="7118C106" w14:textId="4D6A1358" w:rsidR="00641B7B" w:rsidRPr="00641B7B" w:rsidRDefault="00641B7B" w:rsidP="00641B7B">
          <w:pPr>
            <w:pStyle w:val="11"/>
            <w:rPr>
              <w:rFonts w:eastAsiaTheme="minorEastAsia"/>
              <w:b w:val="0"/>
              <w:bCs w:val="0"/>
              <w:lang w:eastAsia="ru-RU"/>
            </w:rPr>
          </w:pPr>
          <w:hyperlink w:anchor="_Toc115091421" w:history="1">
            <w:r w:rsidRPr="00641B7B">
              <w:rPr>
                <w:rStyle w:val="a7"/>
              </w:rPr>
              <w:t>Планируемые образовательные результаты</w:t>
            </w:r>
            <w:r w:rsidRPr="00641B7B">
              <w:rPr>
                <w:webHidden/>
              </w:rPr>
              <w:tab/>
            </w:r>
            <w:r w:rsidRPr="00641B7B">
              <w:rPr>
                <w:webHidden/>
              </w:rPr>
              <w:fldChar w:fldCharType="begin"/>
            </w:r>
            <w:r w:rsidRPr="00641B7B">
              <w:rPr>
                <w:webHidden/>
              </w:rPr>
              <w:instrText xml:space="preserve"> PAGEREF _Toc115091421 \h </w:instrText>
            </w:r>
            <w:r w:rsidRPr="00641B7B">
              <w:rPr>
                <w:webHidden/>
              </w:rPr>
            </w:r>
            <w:r w:rsidRPr="00641B7B">
              <w:rPr>
                <w:webHidden/>
              </w:rPr>
              <w:fldChar w:fldCharType="separate"/>
            </w:r>
            <w:r w:rsidR="00902788">
              <w:rPr>
                <w:webHidden/>
              </w:rPr>
              <w:t>14</w:t>
            </w:r>
            <w:r w:rsidRPr="00641B7B">
              <w:rPr>
                <w:webHidden/>
              </w:rPr>
              <w:fldChar w:fldCharType="end"/>
            </w:r>
          </w:hyperlink>
        </w:p>
        <w:p w14:paraId="5DB1EC3A" w14:textId="161EC8AF" w:rsidR="00641B7B" w:rsidRPr="00641B7B" w:rsidRDefault="00641B7B" w:rsidP="00641B7B">
          <w:pPr>
            <w:pStyle w:val="23"/>
            <w:rPr>
              <w:rFonts w:ascii="Times New Roman" w:eastAsiaTheme="minorEastAsia" w:hAnsi="Times New Roman" w:cs="Times New Roman"/>
              <w:noProof/>
              <w:sz w:val="24"/>
              <w:szCs w:val="24"/>
              <w:lang w:eastAsia="ru-RU"/>
            </w:rPr>
          </w:pPr>
          <w:hyperlink w:anchor="_Toc115091422" w:history="1">
            <w:r w:rsidRPr="00641B7B">
              <w:rPr>
                <w:rStyle w:val="a7"/>
                <w:rFonts w:ascii="Times New Roman" w:hAnsi="Times New Roman" w:cs="Times New Roman"/>
                <w:noProof/>
                <w:sz w:val="24"/>
                <w:szCs w:val="24"/>
              </w:rPr>
              <w:t>Личностные результаты</w:t>
            </w:r>
            <w:r w:rsidRPr="00641B7B">
              <w:rPr>
                <w:rFonts w:ascii="Times New Roman" w:hAnsi="Times New Roman" w:cs="Times New Roman"/>
                <w:noProof/>
                <w:webHidden/>
                <w:sz w:val="24"/>
                <w:szCs w:val="24"/>
              </w:rPr>
              <w:tab/>
            </w:r>
            <w:r w:rsidRPr="00641B7B">
              <w:rPr>
                <w:rFonts w:ascii="Times New Roman" w:hAnsi="Times New Roman" w:cs="Times New Roman"/>
                <w:noProof/>
                <w:webHidden/>
                <w:sz w:val="24"/>
                <w:szCs w:val="24"/>
              </w:rPr>
              <w:fldChar w:fldCharType="begin"/>
            </w:r>
            <w:r w:rsidRPr="00641B7B">
              <w:rPr>
                <w:rFonts w:ascii="Times New Roman" w:hAnsi="Times New Roman" w:cs="Times New Roman"/>
                <w:noProof/>
                <w:webHidden/>
                <w:sz w:val="24"/>
                <w:szCs w:val="24"/>
              </w:rPr>
              <w:instrText xml:space="preserve"> PAGEREF _Toc115091422 \h </w:instrText>
            </w:r>
            <w:r w:rsidRPr="00641B7B">
              <w:rPr>
                <w:rFonts w:ascii="Times New Roman" w:hAnsi="Times New Roman" w:cs="Times New Roman"/>
                <w:noProof/>
                <w:webHidden/>
                <w:sz w:val="24"/>
                <w:szCs w:val="24"/>
              </w:rPr>
            </w:r>
            <w:r w:rsidRPr="00641B7B">
              <w:rPr>
                <w:rFonts w:ascii="Times New Roman" w:hAnsi="Times New Roman" w:cs="Times New Roman"/>
                <w:noProof/>
                <w:webHidden/>
                <w:sz w:val="24"/>
                <w:szCs w:val="24"/>
              </w:rPr>
              <w:fldChar w:fldCharType="separate"/>
            </w:r>
            <w:r w:rsidR="00902788">
              <w:rPr>
                <w:rFonts w:ascii="Times New Roman" w:hAnsi="Times New Roman" w:cs="Times New Roman"/>
                <w:noProof/>
                <w:webHidden/>
                <w:sz w:val="24"/>
                <w:szCs w:val="24"/>
              </w:rPr>
              <w:t>14</w:t>
            </w:r>
            <w:r w:rsidRPr="00641B7B">
              <w:rPr>
                <w:rFonts w:ascii="Times New Roman" w:hAnsi="Times New Roman" w:cs="Times New Roman"/>
                <w:noProof/>
                <w:webHidden/>
                <w:sz w:val="24"/>
                <w:szCs w:val="24"/>
              </w:rPr>
              <w:fldChar w:fldCharType="end"/>
            </w:r>
          </w:hyperlink>
        </w:p>
        <w:p w14:paraId="0DC06063" w14:textId="120844CF" w:rsidR="00641B7B" w:rsidRPr="00641B7B" w:rsidRDefault="00641B7B" w:rsidP="00641B7B">
          <w:pPr>
            <w:pStyle w:val="23"/>
            <w:rPr>
              <w:rFonts w:ascii="Times New Roman" w:eastAsiaTheme="minorEastAsia" w:hAnsi="Times New Roman" w:cs="Times New Roman"/>
              <w:noProof/>
              <w:sz w:val="24"/>
              <w:szCs w:val="24"/>
              <w:lang w:eastAsia="ru-RU"/>
            </w:rPr>
          </w:pPr>
          <w:hyperlink w:anchor="_Toc115091423" w:history="1">
            <w:r w:rsidRPr="00641B7B">
              <w:rPr>
                <w:rStyle w:val="a7"/>
                <w:rFonts w:ascii="Times New Roman" w:hAnsi="Times New Roman" w:cs="Times New Roman"/>
                <w:noProof/>
                <w:sz w:val="24"/>
                <w:szCs w:val="24"/>
              </w:rPr>
              <w:t>Метапредметные результаты</w:t>
            </w:r>
            <w:r w:rsidRPr="00641B7B">
              <w:rPr>
                <w:rFonts w:ascii="Times New Roman" w:hAnsi="Times New Roman" w:cs="Times New Roman"/>
                <w:noProof/>
                <w:webHidden/>
                <w:sz w:val="24"/>
                <w:szCs w:val="24"/>
              </w:rPr>
              <w:tab/>
            </w:r>
            <w:r w:rsidRPr="00641B7B">
              <w:rPr>
                <w:rFonts w:ascii="Times New Roman" w:hAnsi="Times New Roman" w:cs="Times New Roman"/>
                <w:noProof/>
                <w:webHidden/>
                <w:sz w:val="24"/>
                <w:szCs w:val="24"/>
              </w:rPr>
              <w:fldChar w:fldCharType="begin"/>
            </w:r>
            <w:r w:rsidRPr="00641B7B">
              <w:rPr>
                <w:rFonts w:ascii="Times New Roman" w:hAnsi="Times New Roman" w:cs="Times New Roman"/>
                <w:noProof/>
                <w:webHidden/>
                <w:sz w:val="24"/>
                <w:szCs w:val="24"/>
              </w:rPr>
              <w:instrText xml:space="preserve"> PAGEREF _Toc115091423 \h </w:instrText>
            </w:r>
            <w:r w:rsidRPr="00641B7B">
              <w:rPr>
                <w:rFonts w:ascii="Times New Roman" w:hAnsi="Times New Roman" w:cs="Times New Roman"/>
                <w:noProof/>
                <w:webHidden/>
                <w:sz w:val="24"/>
                <w:szCs w:val="24"/>
              </w:rPr>
            </w:r>
            <w:r w:rsidRPr="00641B7B">
              <w:rPr>
                <w:rFonts w:ascii="Times New Roman" w:hAnsi="Times New Roman" w:cs="Times New Roman"/>
                <w:noProof/>
                <w:webHidden/>
                <w:sz w:val="24"/>
                <w:szCs w:val="24"/>
              </w:rPr>
              <w:fldChar w:fldCharType="separate"/>
            </w:r>
            <w:r w:rsidR="00902788">
              <w:rPr>
                <w:rFonts w:ascii="Times New Roman" w:hAnsi="Times New Roman" w:cs="Times New Roman"/>
                <w:noProof/>
                <w:webHidden/>
                <w:sz w:val="24"/>
                <w:szCs w:val="24"/>
              </w:rPr>
              <w:t>15</w:t>
            </w:r>
            <w:r w:rsidRPr="00641B7B">
              <w:rPr>
                <w:rFonts w:ascii="Times New Roman" w:hAnsi="Times New Roman" w:cs="Times New Roman"/>
                <w:noProof/>
                <w:webHidden/>
                <w:sz w:val="24"/>
                <w:szCs w:val="24"/>
              </w:rPr>
              <w:fldChar w:fldCharType="end"/>
            </w:r>
          </w:hyperlink>
        </w:p>
        <w:p w14:paraId="283E7E59" w14:textId="75913FF3" w:rsidR="00641B7B" w:rsidRPr="00641B7B" w:rsidRDefault="00641B7B" w:rsidP="00641B7B">
          <w:pPr>
            <w:pStyle w:val="23"/>
            <w:rPr>
              <w:rFonts w:ascii="Times New Roman" w:eastAsiaTheme="minorEastAsia" w:hAnsi="Times New Roman" w:cs="Times New Roman"/>
              <w:noProof/>
              <w:sz w:val="24"/>
              <w:szCs w:val="24"/>
              <w:lang w:eastAsia="ru-RU"/>
            </w:rPr>
          </w:pPr>
          <w:hyperlink w:anchor="_Toc115091424" w:history="1">
            <w:r w:rsidRPr="00641B7B">
              <w:rPr>
                <w:rStyle w:val="a7"/>
                <w:rFonts w:ascii="Times New Roman" w:hAnsi="Times New Roman" w:cs="Times New Roman"/>
                <w:noProof/>
                <w:sz w:val="24"/>
                <w:szCs w:val="24"/>
              </w:rPr>
              <w:t>Предметные результаты</w:t>
            </w:r>
            <w:r w:rsidRPr="00641B7B">
              <w:rPr>
                <w:rFonts w:ascii="Times New Roman" w:hAnsi="Times New Roman" w:cs="Times New Roman"/>
                <w:noProof/>
                <w:webHidden/>
                <w:sz w:val="24"/>
                <w:szCs w:val="24"/>
              </w:rPr>
              <w:tab/>
            </w:r>
            <w:r w:rsidRPr="00641B7B">
              <w:rPr>
                <w:rFonts w:ascii="Times New Roman" w:hAnsi="Times New Roman" w:cs="Times New Roman"/>
                <w:noProof/>
                <w:webHidden/>
                <w:sz w:val="24"/>
                <w:szCs w:val="24"/>
              </w:rPr>
              <w:fldChar w:fldCharType="begin"/>
            </w:r>
            <w:r w:rsidRPr="00641B7B">
              <w:rPr>
                <w:rFonts w:ascii="Times New Roman" w:hAnsi="Times New Roman" w:cs="Times New Roman"/>
                <w:noProof/>
                <w:webHidden/>
                <w:sz w:val="24"/>
                <w:szCs w:val="24"/>
              </w:rPr>
              <w:instrText xml:space="preserve"> PAGEREF _Toc115091424 \h </w:instrText>
            </w:r>
            <w:r w:rsidRPr="00641B7B">
              <w:rPr>
                <w:rFonts w:ascii="Times New Roman" w:hAnsi="Times New Roman" w:cs="Times New Roman"/>
                <w:noProof/>
                <w:webHidden/>
                <w:sz w:val="24"/>
                <w:szCs w:val="24"/>
              </w:rPr>
            </w:r>
            <w:r w:rsidRPr="00641B7B">
              <w:rPr>
                <w:rFonts w:ascii="Times New Roman" w:hAnsi="Times New Roman" w:cs="Times New Roman"/>
                <w:noProof/>
                <w:webHidden/>
                <w:sz w:val="24"/>
                <w:szCs w:val="24"/>
              </w:rPr>
              <w:fldChar w:fldCharType="separate"/>
            </w:r>
            <w:r w:rsidR="00902788">
              <w:rPr>
                <w:rFonts w:ascii="Times New Roman" w:hAnsi="Times New Roman" w:cs="Times New Roman"/>
                <w:noProof/>
                <w:webHidden/>
                <w:sz w:val="24"/>
                <w:szCs w:val="24"/>
              </w:rPr>
              <w:t>17</w:t>
            </w:r>
            <w:r w:rsidRPr="00641B7B">
              <w:rPr>
                <w:rFonts w:ascii="Times New Roman" w:hAnsi="Times New Roman" w:cs="Times New Roman"/>
                <w:noProof/>
                <w:webHidden/>
                <w:sz w:val="24"/>
                <w:szCs w:val="24"/>
              </w:rPr>
              <w:fldChar w:fldCharType="end"/>
            </w:r>
          </w:hyperlink>
        </w:p>
        <w:p w14:paraId="0081E1A5" w14:textId="5A7C5A89" w:rsidR="00641B7B" w:rsidRPr="00641B7B" w:rsidRDefault="00641B7B" w:rsidP="00641B7B">
          <w:pPr>
            <w:pStyle w:val="11"/>
            <w:rPr>
              <w:rFonts w:eastAsiaTheme="minorEastAsia"/>
              <w:b w:val="0"/>
              <w:bCs w:val="0"/>
              <w:lang w:eastAsia="ru-RU"/>
            </w:rPr>
          </w:pPr>
          <w:hyperlink w:anchor="_Toc115091425" w:history="1">
            <w:r w:rsidRPr="00641B7B">
              <w:rPr>
                <w:rStyle w:val="a7"/>
              </w:rPr>
              <w:t>Тематическое планирование</w:t>
            </w:r>
            <w:r w:rsidRPr="00641B7B">
              <w:rPr>
                <w:webHidden/>
              </w:rPr>
              <w:tab/>
            </w:r>
            <w:r w:rsidRPr="00641B7B">
              <w:rPr>
                <w:webHidden/>
              </w:rPr>
              <w:fldChar w:fldCharType="begin"/>
            </w:r>
            <w:r w:rsidRPr="00641B7B">
              <w:rPr>
                <w:webHidden/>
              </w:rPr>
              <w:instrText xml:space="preserve"> PAGEREF _Toc115091425 \h </w:instrText>
            </w:r>
            <w:r w:rsidRPr="00641B7B">
              <w:rPr>
                <w:webHidden/>
              </w:rPr>
            </w:r>
            <w:r w:rsidRPr="00641B7B">
              <w:rPr>
                <w:webHidden/>
              </w:rPr>
              <w:fldChar w:fldCharType="separate"/>
            </w:r>
            <w:r w:rsidR="00902788">
              <w:rPr>
                <w:webHidden/>
              </w:rPr>
              <w:t>23</w:t>
            </w:r>
            <w:r w:rsidRPr="00641B7B">
              <w:rPr>
                <w:webHidden/>
              </w:rPr>
              <w:fldChar w:fldCharType="end"/>
            </w:r>
          </w:hyperlink>
        </w:p>
        <w:p w14:paraId="11BA2B18" w14:textId="6E990CFC" w:rsidR="00641B7B" w:rsidRPr="00641B7B" w:rsidRDefault="00641B7B" w:rsidP="00641B7B">
          <w:pPr>
            <w:pStyle w:val="11"/>
            <w:rPr>
              <w:rFonts w:eastAsiaTheme="minorEastAsia"/>
              <w:b w:val="0"/>
              <w:bCs w:val="0"/>
              <w:lang w:eastAsia="ru-RU"/>
            </w:rPr>
          </w:pPr>
          <w:hyperlink w:anchor="_Toc115091426" w:history="1">
            <w:r w:rsidRPr="00641B7B">
              <w:rPr>
                <w:rStyle w:val="a7"/>
              </w:rPr>
              <w:t>Поурочное планирование</w:t>
            </w:r>
            <w:r w:rsidRPr="00641B7B">
              <w:rPr>
                <w:webHidden/>
              </w:rPr>
              <w:tab/>
            </w:r>
            <w:r w:rsidRPr="00641B7B">
              <w:rPr>
                <w:webHidden/>
              </w:rPr>
              <w:fldChar w:fldCharType="begin"/>
            </w:r>
            <w:r w:rsidRPr="00641B7B">
              <w:rPr>
                <w:webHidden/>
              </w:rPr>
              <w:instrText xml:space="preserve"> PAGEREF _Toc115091426 \h </w:instrText>
            </w:r>
            <w:r w:rsidRPr="00641B7B">
              <w:rPr>
                <w:webHidden/>
              </w:rPr>
            </w:r>
            <w:r w:rsidRPr="00641B7B">
              <w:rPr>
                <w:webHidden/>
              </w:rPr>
              <w:fldChar w:fldCharType="separate"/>
            </w:r>
            <w:r w:rsidR="00902788">
              <w:rPr>
                <w:webHidden/>
              </w:rPr>
              <w:t>46</w:t>
            </w:r>
            <w:r w:rsidRPr="00641B7B">
              <w:rPr>
                <w:webHidden/>
              </w:rPr>
              <w:fldChar w:fldCharType="end"/>
            </w:r>
          </w:hyperlink>
        </w:p>
        <w:p w14:paraId="61A4D8D4" w14:textId="2E13FB62" w:rsidR="00776768" w:rsidRPr="00641B7B" w:rsidRDefault="00776768" w:rsidP="00641B7B">
          <w:pPr>
            <w:spacing w:after="0" w:line="276" w:lineRule="auto"/>
            <w:ind w:firstLine="709"/>
            <w:jc w:val="both"/>
            <w:rPr>
              <w:rFonts w:ascii="Times New Roman" w:hAnsi="Times New Roman" w:cs="Times New Roman"/>
              <w:sz w:val="24"/>
              <w:szCs w:val="24"/>
            </w:rPr>
          </w:pPr>
          <w:r w:rsidRPr="00641B7B">
            <w:rPr>
              <w:rFonts w:ascii="Times New Roman" w:hAnsi="Times New Roman" w:cs="Times New Roman"/>
              <w:sz w:val="24"/>
              <w:szCs w:val="24"/>
            </w:rPr>
            <w:fldChar w:fldCharType="end"/>
          </w:r>
        </w:p>
      </w:sdtContent>
    </w:sdt>
    <w:p w14:paraId="58DF3E6B" w14:textId="24314996" w:rsidR="00A3436F" w:rsidRDefault="00A3436F" w:rsidP="0027427A">
      <w:pPr>
        <w:ind w:right="425"/>
        <w:rPr>
          <w:rFonts w:ascii="Times New Roman" w:eastAsiaTheme="majorEastAsia" w:hAnsi="Times New Roman" w:cs="Times New Roman"/>
          <w:b/>
          <w:bCs/>
          <w:sz w:val="28"/>
          <w:szCs w:val="28"/>
        </w:rPr>
      </w:pPr>
      <w:r>
        <w:rPr>
          <w:rFonts w:ascii="Times New Roman" w:hAnsi="Times New Roman" w:cs="Times New Roman"/>
          <w:b/>
          <w:bCs/>
          <w:sz w:val="28"/>
          <w:szCs w:val="28"/>
        </w:rPr>
        <w:br w:type="page"/>
      </w:r>
    </w:p>
    <w:p w14:paraId="791B9C70" w14:textId="6CAC35EC" w:rsidR="00C55551" w:rsidRDefault="00A3436F" w:rsidP="0027427A">
      <w:pPr>
        <w:pStyle w:val="1"/>
        <w:spacing w:before="0" w:line="276" w:lineRule="auto"/>
        <w:ind w:right="425" w:firstLine="709"/>
        <w:jc w:val="both"/>
        <w:rPr>
          <w:rFonts w:ascii="Times New Roman" w:hAnsi="Times New Roman" w:cs="Times New Roman"/>
          <w:b/>
          <w:bCs/>
          <w:color w:val="auto"/>
          <w:sz w:val="28"/>
          <w:szCs w:val="28"/>
        </w:rPr>
      </w:pPr>
      <w:bookmarkStart w:id="0" w:name="_Toc115091411"/>
      <w:r w:rsidRPr="00C55551">
        <w:rPr>
          <w:rFonts w:ascii="Times New Roman" w:hAnsi="Times New Roman" w:cs="Times New Roman"/>
          <w:b/>
          <w:bCs/>
          <w:color w:val="auto"/>
          <w:sz w:val="28"/>
          <w:szCs w:val="28"/>
        </w:rPr>
        <w:lastRenderedPageBreak/>
        <w:t>Пояснительная записка</w:t>
      </w:r>
      <w:bookmarkEnd w:id="0"/>
    </w:p>
    <w:p w14:paraId="02F4732F" w14:textId="77777777" w:rsidR="00A3436F" w:rsidRPr="00E047B5" w:rsidRDefault="00A3436F" w:rsidP="0027427A">
      <w:pPr>
        <w:spacing w:after="0" w:line="276" w:lineRule="auto"/>
        <w:ind w:right="425" w:firstLine="709"/>
        <w:jc w:val="both"/>
        <w:rPr>
          <w:rFonts w:ascii="Times New Roman" w:hAnsi="Times New Roman" w:cs="Times New Roman"/>
          <w:sz w:val="24"/>
          <w:szCs w:val="24"/>
        </w:rPr>
      </w:pPr>
    </w:p>
    <w:p w14:paraId="06094E42" w14:textId="2AFCA332" w:rsidR="00F90B3B" w:rsidRDefault="00E047B5" w:rsidP="0027427A">
      <w:pPr>
        <w:spacing w:after="0" w:line="276" w:lineRule="auto"/>
        <w:ind w:right="425" w:firstLine="709"/>
        <w:jc w:val="both"/>
        <w:rPr>
          <w:rFonts w:ascii="Times New Roman" w:hAnsi="Times New Roman" w:cs="Times New Roman"/>
          <w:sz w:val="24"/>
          <w:szCs w:val="24"/>
        </w:rPr>
      </w:pPr>
      <w:r w:rsidRPr="00E047B5">
        <w:rPr>
          <w:rFonts w:ascii="Times New Roman" w:hAnsi="Times New Roman" w:cs="Times New Roman"/>
          <w:sz w:val="24"/>
          <w:szCs w:val="24"/>
        </w:rPr>
        <w:t>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сформулированные в Примерной программе воспитания.</w:t>
      </w:r>
    </w:p>
    <w:p w14:paraId="4FE094D5" w14:textId="77777777" w:rsidR="00E047B5" w:rsidRPr="00E047B5" w:rsidRDefault="00E047B5" w:rsidP="0027427A">
      <w:pPr>
        <w:spacing w:after="0" w:line="276" w:lineRule="auto"/>
        <w:ind w:right="425" w:firstLine="709"/>
        <w:jc w:val="both"/>
        <w:rPr>
          <w:rFonts w:ascii="Times New Roman" w:hAnsi="Times New Roman" w:cs="Times New Roman"/>
          <w:b/>
          <w:bCs/>
          <w:sz w:val="24"/>
          <w:szCs w:val="24"/>
        </w:rPr>
      </w:pPr>
    </w:p>
    <w:p w14:paraId="3A3746DB" w14:textId="2887B007" w:rsidR="00C55551" w:rsidRPr="00F90B3B" w:rsidRDefault="00F90B3B" w:rsidP="0027427A">
      <w:pPr>
        <w:pStyle w:val="21"/>
        <w:spacing w:before="0" w:line="276" w:lineRule="auto"/>
        <w:ind w:right="425" w:firstLine="709"/>
        <w:jc w:val="both"/>
        <w:rPr>
          <w:rFonts w:ascii="Times New Roman" w:hAnsi="Times New Roman" w:cs="Times New Roman"/>
          <w:b/>
          <w:bCs/>
          <w:color w:val="auto"/>
          <w:sz w:val="24"/>
          <w:szCs w:val="24"/>
        </w:rPr>
      </w:pPr>
      <w:bookmarkStart w:id="1" w:name="_Toc115091412"/>
      <w:r w:rsidRPr="00F90B3B">
        <w:rPr>
          <w:rFonts w:ascii="Times New Roman" w:hAnsi="Times New Roman" w:cs="Times New Roman"/>
          <w:b/>
          <w:bCs/>
          <w:color w:val="auto"/>
          <w:sz w:val="24"/>
          <w:szCs w:val="24"/>
        </w:rPr>
        <w:t>Общая характеристика учебного предмета «</w:t>
      </w:r>
      <w:r w:rsidR="0010117F">
        <w:rPr>
          <w:rFonts w:ascii="Times New Roman" w:hAnsi="Times New Roman" w:cs="Times New Roman"/>
          <w:b/>
          <w:bCs/>
          <w:color w:val="auto"/>
          <w:sz w:val="24"/>
          <w:szCs w:val="24"/>
        </w:rPr>
        <w:t>Русский язык</w:t>
      </w:r>
      <w:r w:rsidRPr="00F90B3B">
        <w:rPr>
          <w:rFonts w:ascii="Times New Roman" w:hAnsi="Times New Roman" w:cs="Times New Roman"/>
          <w:b/>
          <w:bCs/>
          <w:color w:val="auto"/>
          <w:sz w:val="24"/>
          <w:szCs w:val="24"/>
        </w:rPr>
        <w:t>»</w:t>
      </w:r>
      <w:bookmarkEnd w:id="1"/>
    </w:p>
    <w:p w14:paraId="53918DBF" w14:textId="6A22BEB5" w:rsidR="00E047B5" w:rsidRPr="00E047B5" w:rsidRDefault="00E047B5" w:rsidP="0027427A">
      <w:pPr>
        <w:spacing w:after="0" w:line="276" w:lineRule="auto"/>
        <w:ind w:right="425" w:firstLine="709"/>
        <w:jc w:val="both"/>
        <w:rPr>
          <w:rFonts w:ascii="Times New Roman" w:hAnsi="Times New Roman" w:cs="Times New Roman"/>
          <w:sz w:val="24"/>
          <w:szCs w:val="24"/>
        </w:rPr>
      </w:pPr>
      <w:r w:rsidRPr="00E047B5">
        <w:rPr>
          <w:rFonts w:ascii="Times New Roman" w:hAnsi="Times New Roman" w:cs="Times New Roman"/>
          <w:sz w:val="24"/>
          <w:szCs w:val="24"/>
        </w:rPr>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14:paraId="11F7C735" w14:textId="1C9DBB2F" w:rsidR="00E047B5" w:rsidRPr="00E047B5" w:rsidRDefault="00E047B5" w:rsidP="0027427A">
      <w:pPr>
        <w:spacing w:after="0" w:line="276" w:lineRule="auto"/>
        <w:ind w:right="425" w:firstLine="709"/>
        <w:jc w:val="both"/>
        <w:rPr>
          <w:rFonts w:ascii="Times New Roman" w:hAnsi="Times New Roman" w:cs="Times New Roman"/>
          <w:sz w:val="24"/>
          <w:szCs w:val="24"/>
        </w:rPr>
      </w:pPr>
      <w:r w:rsidRPr="00E047B5">
        <w:rPr>
          <w:rFonts w:ascii="Times New Roman" w:hAnsi="Times New Roman" w:cs="Times New Roman"/>
          <w:sz w:val="24"/>
          <w:szCs w:val="24"/>
        </w:rP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14:paraId="69A20887" w14:textId="419E58A1" w:rsidR="00E047B5" w:rsidRPr="00E047B5" w:rsidRDefault="00E047B5" w:rsidP="0027427A">
      <w:pPr>
        <w:spacing w:after="0" w:line="276" w:lineRule="auto"/>
        <w:ind w:right="425" w:firstLine="709"/>
        <w:jc w:val="both"/>
        <w:rPr>
          <w:rFonts w:ascii="Times New Roman" w:hAnsi="Times New Roman" w:cs="Times New Roman"/>
          <w:sz w:val="24"/>
          <w:szCs w:val="24"/>
        </w:rPr>
      </w:pPr>
      <w:r w:rsidRPr="00E047B5">
        <w:rPr>
          <w:rFonts w:ascii="Times New Roman" w:hAnsi="Times New Roman" w:cs="Times New Roman"/>
          <w:sz w:val="24"/>
          <w:szCs w:val="24"/>
        </w:rP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14:paraId="6B83F6CC" w14:textId="4E6F8451" w:rsidR="00E047B5" w:rsidRDefault="00E047B5" w:rsidP="0027427A">
      <w:pPr>
        <w:spacing w:after="0" w:line="276" w:lineRule="auto"/>
        <w:ind w:right="425" w:firstLine="709"/>
        <w:jc w:val="both"/>
        <w:rPr>
          <w:rFonts w:ascii="Times New Roman" w:hAnsi="Times New Roman" w:cs="Times New Roman"/>
          <w:sz w:val="24"/>
          <w:szCs w:val="24"/>
        </w:rPr>
      </w:pPr>
      <w:r w:rsidRPr="00E047B5">
        <w:rPr>
          <w:rFonts w:ascii="Times New Roman" w:hAnsi="Times New Roman" w:cs="Times New Roman"/>
          <w:sz w:val="24"/>
          <w:szCs w:val="24"/>
        </w:rPr>
        <w:t xml:space="preserve">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w:t>
      </w:r>
      <w:r w:rsidRPr="00E047B5">
        <w:rPr>
          <w:rFonts w:ascii="Times New Roman" w:hAnsi="Times New Roman" w:cs="Times New Roman"/>
          <w:sz w:val="24"/>
          <w:szCs w:val="24"/>
        </w:rPr>
        <w:lastRenderedPageBreak/>
        <w:t>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14:paraId="2733E8BA" w14:textId="77777777" w:rsidR="00E047B5" w:rsidRPr="00E047B5" w:rsidRDefault="00E047B5" w:rsidP="0027427A">
      <w:pPr>
        <w:spacing w:after="0" w:line="276" w:lineRule="auto"/>
        <w:ind w:right="425" w:firstLine="709"/>
        <w:jc w:val="both"/>
        <w:rPr>
          <w:rFonts w:ascii="Times New Roman" w:hAnsi="Times New Roman" w:cs="Times New Roman"/>
          <w:sz w:val="24"/>
          <w:szCs w:val="24"/>
        </w:rPr>
      </w:pPr>
    </w:p>
    <w:p w14:paraId="637F320B" w14:textId="0D0FAEA4" w:rsidR="00C55551" w:rsidRPr="00F90B3B" w:rsidRDefault="00F90B3B" w:rsidP="0027427A">
      <w:pPr>
        <w:pStyle w:val="21"/>
        <w:spacing w:before="0" w:line="276" w:lineRule="auto"/>
        <w:ind w:right="425" w:firstLine="709"/>
        <w:jc w:val="both"/>
        <w:rPr>
          <w:rFonts w:ascii="Times New Roman" w:hAnsi="Times New Roman" w:cs="Times New Roman"/>
          <w:b/>
          <w:bCs/>
          <w:color w:val="auto"/>
          <w:sz w:val="24"/>
          <w:szCs w:val="24"/>
        </w:rPr>
      </w:pPr>
      <w:bookmarkStart w:id="2" w:name="_Toc115091413"/>
      <w:r w:rsidRPr="00F90B3B">
        <w:rPr>
          <w:rFonts w:ascii="Times New Roman" w:hAnsi="Times New Roman" w:cs="Times New Roman"/>
          <w:b/>
          <w:bCs/>
          <w:color w:val="auto"/>
          <w:sz w:val="24"/>
          <w:szCs w:val="24"/>
        </w:rPr>
        <w:t>Цели и задачи изучения учебного предмета «</w:t>
      </w:r>
      <w:r w:rsidR="0010117F">
        <w:rPr>
          <w:rFonts w:ascii="Times New Roman" w:hAnsi="Times New Roman" w:cs="Times New Roman"/>
          <w:b/>
          <w:bCs/>
          <w:color w:val="auto"/>
          <w:sz w:val="24"/>
          <w:szCs w:val="24"/>
        </w:rPr>
        <w:t>Русский язык</w:t>
      </w:r>
      <w:r w:rsidRPr="00F90B3B">
        <w:rPr>
          <w:rFonts w:ascii="Times New Roman" w:hAnsi="Times New Roman" w:cs="Times New Roman"/>
          <w:b/>
          <w:bCs/>
          <w:color w:val="auto"/>
          <w:sz w:val="24"/>
          <w:szCs w:val="24"/>
        </w:rPr>
        <w:t>»</w:t>
      </w:r>
      <w:bookmarkEnd w:id="2"/>
    </w:p>
    <w:p w14:paraId="78685805" w14:textId="4E331209" w:rsidR="00E047B5" w:rsidRPr="00E047B5" w:rsidRDefault="00E047B5" w:rsidP="0027427A">
      <w:pPr>
        <w:spacing w:after="0" w:line="276" w:lineRule="auto"/>
        <w:ind w:right="425" w:firstLine="709"/>
        <w:jc w:val="both"/>
        <w:rPr>
          <w:rFonts w:ascii="Times New Roman" w:hAnsi="Times New Roman" w:cs="Times New Roman"/>
          <w:sz w:val="24"/>
          <w:szCs w:val="24"/>
        </w:rPr>
      </w:pPr>
      <w:r w:rsidRPr="00E047B5">
        <w:rPr>
          <w:rFonts w:ascii="Times New Roman" w:hAnsi="Times New Roman" w:cs="Times New Roman"/>
          <w:sz w:val="24"/>
          <w:szCs w:val="24"/>
        </w:rP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14:paraId="5605B6E5" w14:textId="77777777" w:rsidR="00E047B5" w:rsidRPr="00E047B5" w:rsidRDefault="00E047B5" w:rsidP="0027427A">
      <w:pPr>
        <w:spacing w:after="0" w:line="276" w:lineRule="auto"/>
        <w:ind w:right="425" w:firstLine="709"/>
        <w:jc w:val="both"/>
        <w:rPr>
          <w:rFonts w:ascii="Times New Roman" w:hAnsi="Times New Roman" w:cs="Times New Roman"/>
          <w:sz w:val="24"/>
          <w:szCs w:val="24"/>
        </w:rPr>
      </w:pPr>
      <w:r w:rsidRPr="00E047B5">
        <w:rPr>
          <w:rFonts w:ascii="Times New Roman" w:hAnsi="Times New Roman" w:cs="Times New Roman"/>
          <w:sz w:val="24"/>
          <w:szCs w:val="24"/>
        </w:rPr>
        <w:t>Изучение русского языка в начальной школе направлено на достижение следующих целей:</w:t>
      </w:r>
    </w:p>
    <w:p w14:paraId="34464B6E" w14:textId="7732EDF3" w:rsidR="00E047B5" w:rsidRPr="00E047B5" w:rsidRDefault="00E047B5" w:rsidP="0027427A">
      <w:pPr>
        <w:pStyle w:val="a5"/>
        <w:numPr>
          <w:ilvl w:val="0"/>
          <w:numId w:val="1"/>
        </w:numPr>
        <w:tabs>
          <w:tab w:val="left" w:pos="1134"/>
        </w:tabs>
        <w:spacing w:after="0" w:line="276" w:lineRule="auto"/>
        <w:ind w:left="0" w:right="425" w:firstLine="709"/>
        <w:jc w:val="both"/>
        <w:rPr>
          <w:rFonts w:ascii="Times New Roman" w:hAnsi="Times New Roman" w:cs="Times New Roman"/>
          <w:sz w:val="24"/>
          <w:szCs w:val="24"/>
        </w:rPr>
      </w:pPr>
      <w:r w:rsidRPr="00E047B5">
        <w:rPr>
          <w:rFonts w:ascii="Times New Roman" w:hAnsi="Times New Roman" w:cs="Times New Roman"/>
          <w:sz w:val="24"/>
          <w:szCs w:val="24"/>
        </w:rPr>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14:paraId="07C88572" w14:textId="77DF69DA" w:rsidR="00E047B5" w:rsidRPr="00E047B5" w:rsidRDefault="00E047B5" w:rsidP="0027427A">
      <w:pPr>
        <w:pStyle w:val="a5"/>
        <w:numPr>
          <w:ilvl w:val="0"/>
          <w:numId w:val="1"/>
        </w:numPr>
        <w:tabs>
          <w:tab w:val="left" w:pos="1134"/>
        </w:tabs>
        <w:spacing w:after="0" w:line="276" w:lineRule="auto"/>
        <w:ind w:left="0" w:right="425" w:firstLine="709"/>
        <w:jc w:val="both"/>
        <w:rPr>
          <w:rFonts w:ascii="Times New Roman" w:hAnsi="Times New Roman" w:cs="Times New Roman"/>
          <w:sz w:val="24"/>
          <w:szCs w:val="24"/>
        </w:rPr>
      </w:pPr>
      <w:r w:rsidRPr="00E047B5">
        <w:rPr>
          <w:rFonts w:ascii="Times New Roman" w:hAnsi="Times New Roman" w:cs="Times New Roman"/>
          <w:sz w:val="24"/>
          <w:szCs w:val="24"/>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14:paraId="32B408A8" w14:textId="74FA096A" w:rsidR="00E047B5" w:rsidRPr="00E047B5" w:rsidRDefault="00E047B5" w:rsidP="0027427A">
      <w:pPr>
        <w:pStyle w:val="a5"/>
        <w:numPr>
          <w:ilvl w:val="0"/>
          <w:numId w:val="1"/>
        </w:numPr>
        <w:tabs>
          <w:tab w:val="left" w:pos="1134"/>
        </w:tabs>
        <w:spacing w:after="0" w:line="276" w:lineRule="auto"/>
        <w:ind w:left="0" w:right="425" w:firstLine="709"/>
        <w:jc w:val="both"/>
        <w:rPr>
          <w:rFonts w:ascii="Times New Roman" w:hAnsi="Times New Roman" w:cs="Times New Roman"/>
          <w:sz w:val="24"/>
          <w:szCs w:val="24"/>
        </w:rPr>
      </w:pPr>
      <w:r w:rsidRPr="00E047B5">
        <w:rPr>
          <w:rFonts w:ascii="Times New Roman" w:hAnsi="Times New Roman" w:cs="Times New Roman"/>
          <w:sz w:val="24"/>
          <w:szCs w:val="24"/>
        </w:rPr>
        <w:t xml:space="preserve">овладение первоначальными научными представлениями о системе русского языка: фонетике, графике, лексике, </w:t>
      </w:r>
      <w:proofErr w:type="spellStart"/>
      <w:r w:rsidRPr="00E047B5">
        <w:rPr>
          <w:rFonts w:ascii="Times New Roman" w:hAnsi="Times New Roman" w:cs="Times New Roman"/>
          <w:sz w:val="24"/>
          <w:szCs w:val="24"/>
        </w:rPr>
        <w:t>морфемике</w:t>
      </w:r>
      <w:proofErr w:type="spellEnd"/>
      <w:r w:rsidRPr="00E047B5">
        <w:rPr>
          <w:rFonts w:ascii="Times New Roman" w:hAnsi="Times New Roman" w:cs="Times New Roman"/>
          <w:sz w:val="24"/>
          <w:szCs w:val="24"/>
        </w:rPr>
        <w:t>,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3FBCEF3F" w14:textId="77777777" w:rsidR="00E047B5" w:rsidRPr="00E047B5" w:rsidRDefault="00E047B5" w:rsidP="0027427A">
      <w:pPr>
        <w:pStyle w:val="a5"/>
        <w:numPr>
          <w:ilvl w:val="0"/>
          <w:numId w:val="1"/>
        </w:numPr>
        <w:tabs>
          <w:tab w:val="left" w:pos="1134"/>
        </w:tabs>
        <w:spacing w:after="0" w:line="276" w:lineRule="auto"/>
        <w:ind w:left="0" w:right="425" w:firstLine="709"/>
        <w:jc w:val="both"/>
        <w:rPr>
          <w:rFonts w:ascii="Times New Roman" w:hAnsi="Times New Roman" w:cs="Times New Roman"/>
          <w:sz w:val="24"/>
          <w:szCs w:val="24"/>
        </w:rPr>
      </w:pPr>
      <w:r w:rsidRPr="00E047B5">
        <w:rPr>
          <w:rFonts w:ascii="Times New Roman" w:hAnsi="Times New Roman" w:cs="Times New Roman"/>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14:paraId="5472FF34" w14:textId="77777777" w:rsidR="00C55551" w:rsidRPr="00C55551" w:rsidRDefault="00C55551" w:rsidP="0027427A">
      <w:pPr>
        <w:spacing w:after="0" w:line="276" w:lineRule="auto"/>
        <w:ind w:right="425"/>
        <w:jc w:val="both"/>
        <w:rPr>
          <w:rFonts w:ascii="Times New Roman" w:hAnsi="Times New Roman" w:cs="Times New Roman"/>
          <w:sz w:val="24"/>
          <w:szCs w:val="24"/>
        </w:rPr>
      </w:pPr>
    </w:p>
    <w:p w14:paraId="5AB53EBD" w14:textId="5102AC09" w:rsidR="00C55551" w:rsidRPr="00F90B3B" w:rsidRDefault="00F90B3B" w:rsidP="0027427A">
      <w:pPr>
        <w:pStyle w:val="21"/>
        <w:spacing w:before="0" w:line="276" w:lineRule="auto"/>
        <w:ind w:right="425" w:firstLine="709"/>
        <w:jc w:val="both"/>
        <w:rPr>
          <w:rFonts w:ascii="Times New Roman" w:hAnsi="Times New Roman" w:cs="Times New Roman"/>
          <w:b/>
          <w:bCs/>
          <w:color w:val="auto"/>
          <w:sz w:val="24"/>
          <w:szCs w:val="24"/>
        </w:rPr>
      </w:pPr>
      <w:bookmarkStart w:id="3" w:name="_Toc115091414"/>
      <w:r w:rsidRPr="00F90B3B">
        <w:rPr>
          <w:rFonts w:ascii="Times New Roman" w:hAnsi="Times New Roman" w:cs="Times New Roman"/>
          <w:b/>
          <w:bCs/>
          <w:color w:val="auto"/>
          <w:sz w:val="24"/>
          <w:szCs w:val="24"/>
        </w:rPr>
        <w:t>Место учебного предмета «</w:t>
      </w:r>
      <w:r w:rsidR="0010117F">
        <w:rPr>
          <w:rFonts w:ascii="Times New Roman" w:hAnsi="Times New Roman" w:cs="Times New Roman"/>
          <w:b/>
          <w:bCs/>
          <w:color w:val="auto"/>
          <w:sz w:val="24"/>
          <w:szCs w:val="24"/>
        </w:rPr>
        <w:t>Русский язык</w:t>
      </w:r>
      <w:r w:rsidRPr="00F90B3B">
        <w:rPr>
          <w:rFonts w:ascii="Times New Roman" w:hAnsi="Times New Roman" w:cs="Times New Roman"/>
          <w:b/>
          <w:bCs/>
          <w:color w:val="auto"/>
          <w:sz w:val="24"/>
          <w:szCs w:val="24"/>
        </w:rPr>
        <w:t>» в учебном плане</w:t>
      </w:r>
      <w:bookmarkEnd w:id="3"/>
    </w:p>
    <w:p w14:paraId="3AEB328E" w14:textId="644A3199" w:rsidR="00E047B5" w:rsidRPr="00E047B5" w:rsidRDefault="00E047B5" w:rsidP="0027427A">
      <w:pPr>
        <w:spacing w:after="0" w:line="276" w:lineRule="auto"/>
        <w:ind w:right="425" w:firstLine="709"/>
        <w:jc w:val="both"/>
        <w:rPr>
          <w:rFonts w:ascii="Times New Roman" w:hAnsi="Times New Roman" w:cs="Times New Roman"/>
          <w:sz w:val="24"/>
          <w:szCs w:val="24"/>
        </w:rPr>
      </w:pPr>
      <w:r w:rsidRPr="00E047B5">
        <w:rPr>
          <w:rFonts w:ascii="Times New Roman" w:hAnsi="Times New Roman" w:cs="Times New Roman"/>
          <w:sz w:val="24"/>
          <w:szCs w:val="24"/>
        </w:rPr>
        <w:t>Общее число часов, отведённых на изучение «Русского языка», — 675 (5 часов в неделю в каждом классе): в 1 классе — 165 ч, во 2—4 классах — по 170 ч.</w:t>
      </w:r>
    </w:p>
    <w:p w14:paraId="562AAF8B" w14:textId="6BFF4A26" w:rsidR="00C55551" w:rsidRPr="00C55551" w:rsidRDefault="00C55551" w:rsidP="0027427A">
      <w:pPr>
        <w:spacing w:after="0" w:line="276" w:lineRule="auto"/>
        <w:ind w:right="425" w:firstLine="709"/>
        <w:jc w:val="both"/>
        <w:rPr>
          <w:rFonts w:ascii="Times New Roman" w:hAnsi="Times New Roman" w:cs="Times New Roman"/>
          <w:sz w:val="24"/>
          <w:szCs w:val="24"/>
        </w:rPr>
      </w:pPr>
    </w:p>
    <w:p w14:paraId="1BB58310" w14:textId="77777777" w:rsidR="00B364BD" w:rsidRDefault="00B364BD" w:rsidP="0027427A">
      <w:pPr>
        <w:ind w:right="425"/>
        <w:rPr>
          <w:rFonts w:ascii="Times New Roman" w:eastAsiaTheme="majorEastAsia" w:hAnsi="Times New Roman" w:cs="Times New Roman"/>
          <w:b/>
          <w:bCs/>
          <w:sz w:val="28"/>
          <w:szCs w:val="28"/>
        </w:rPr>
      </w:pPr>
      <w:r>
        <w:rPr>
          <w:rFonts w:ascii="Times New Roman" w:hAnsi="Times New Roman" w:cs="Times New Roman"/>
          <w:b/>
          <w:bCs/>
          <w:sz w:val="28"/>
          <w:szCs w:val="28"/>
        </w:rPr>
        <w:br w:type="page"/>
      </w:r>
    </w:p>
    <w:p w14:paraId="0F6DC621" w14:textId="2610469A" w:rsidR="00C55551" w:rsidRDefault="00A3436F" w:rsidP="0027427A">
      <w:pPr>
        <w:pStyle w:val="1"/>
        <w:spacing w:before="0" w:line="276" w:lineRule="auto"/>
        <w:ind w:right="425" w:firstLine="709"/>
        <w:jc w:val="both"/>
        <w:rPr>
          <w:rFonts w:ascii="Times New Roman" w:hAnsi="Times New Roman" w:cs="Times New Roman"/>
          <w:b/>
          <w:bCs/>
          <w:color w:val="auto"/>
          <w:sz w:val="28"/>
          <w:szCs w:val="28"/>
        </w:rPr>
      </w:pPr>
      <w:bookmarkStart w:id="4" w:name="_Toc115091415"/>
      <w:r w:rsidRPr="00B364BD">
        <w:rPr>
          <w:rFonts w:ascii="Times New Roman" w:hAnsi="Times New Roman" w:cs="Times New Roman"/>
          <w:b/>
          <w:bCs/>
          <w:color w:val="auto"/>
          <w:sz w:val="28"/>
          <w:szCs w:val="28"/>
        </w:rPr>
        <w:lastRenderedPageBreak/>
        <w:t>Содержание учебного предмета</w:t>
      </w:r>
      <w:bookmarkEnd w:id="4"/>
      <w:r w:rsidRPr="00B364BD">
        <w:rPr>
          <w:rFonts w:ascii="Times New Roman" w:hAnsi="Times New Roman" w:cs="Times New Roman"/>
          <w:b/>
          <w:bCs/>
          <w:color w:val="auto"/>
          <w:sz w:val="28"/>
          <w:szCs w:val="28"/>
        </w:rPr>
        <w:t xml:space="preserve"> </w:t>
      </w:r>
    </w:p>
    <w:p w14:paraId="76041328" w14:textId="77777777" w:rsidR="00A3436F" w:rsidRPr="00A3436F" w:rsidRDefault="00A3436F" w:rsidP="0027427A">
      <w:pPr>
        <w:spacing w:after="0" w:line="276" w:lineRule="auto"/>
        <w:ind w:right="425" w:firstLine="709"/>
        <w:jc w:val="both"/>
      </w:pPr>
    </w:p>
    <w:p w14:paraId="5851A4CF" w14:textId="61C95D9A" w:rsidR="003121E8" w:rsidRPr="00B27FC8" w:rsidRDefault="00B27FC8" w:rsidP="0027427A">
      <w:pPr>
        <w:pStyle w:val="21"/>
        <w:spacing w:before="0" w:line="276" w:lineRule="auto"/>
        <w:ind w:right="425" w:firstLine="709"/>
        <w:jc w:val="both"/>
        <w:rPr>
          <w:rFonts w:ascii="Times New Roman" w:hAnsi="Times New Roman" w:cs="Times New Roman"/>
          <w:b/>
          <w:bCs/>
          <w:color w:val="auto"/>
          <w:sz w:val="24"/>
          <w:szCs w:val="24"/>
        </w:rPr>
      </w:pPr>
      <w:bookmarkStart w:id="5" w:name="_Toc115091416"/>
      <w:r w:rsidRPr="00B27FC8">
        <w:rPr>
          <w:rFonts w:ascii="Times New Roman" w:hAnsi="Times New Roman" w:cs="Times New Roman"/>
          <w:b/>
          <w:bCs/>
          <w:color w:val="auto"/>
          <w:sz w:val="24"/>
          <w:szCs w:val="24"/>
        </w:rPr>
        <w:t>1 класс</w:t>
      </w:r>
      <w:bookmarkEnd w:id="5"/>
    </w:p>
    <w:p w14:paraId="4F2C7DD4" w14:textId="77777777" w:rsidR="003121E8" w:rsidRPr="00B27FC8" w:rsidRDefault="003121E8" w:rsidP="0027427A">
      <w:pPr>
        <w:spacing w:after="0" w:line="276" w:lineRule="auto"/>
        <w:ind w:right="425" w:firstLine="709"/>
        <w:jc w:val="both"/>
        <w:rPr>
          <w:rFonts w:ascii="Times New Roman" w:hAnsi="Times New Roman" w:cs="Times New Roman"/>
          <w:b/>
          <w:bCs/>
          <w:sz w:val="24"/>
          <w:szCs w:val="24"/>
        </w:rPr>
      </w:pPr>
      <w:r w:rsidRPr="00B27FC8">
        <w:rPr>
          <w:rFonts w:ascii="Times New Roman" w:hAnsi="Times New Roman" w:cs="Times New Roman"/>
          <w:b/>
          <w:bCs/>
          <w:sz w:val="24"/>
          <w:szCs w:val="24"/>
        </w:rPr>
        <w:t>Обучение грамоте</w:t>
      </w:r>
    </w:p>
    <w:p w14:paraId="78E405AE" w14:textId="77777777" w:rsidR="003121E8" w:rsidRPr="00B27FC8" w:rsidRDefault="003121E8" w:rsidP="0027427A">
      <w:pPr>
        <w:spacing w:after="0" w:line="276" w:lineRule="auto"/>
        <w:ind w:right="425" w:firstLine="709"/>
        <w:jc w:val="both"/>
        <w:rPr>
          <w:rFonts w:ascii="Times New Roman" w:hAnsi="Times New Roman" w:cs="Times New Roman"/>
          <w:b/>
          <w:bCs/>
          <w:sz w:val="24"/>
          <w:szCs w:val="24"/>
        </w:rPr>
      </w:pPr>
      <w:r w:rsidRPr="00B27FC8">
        <w:rPr>
          <w:rFonts w:ascii="Times New Roman" w:hAnsi="Times New Roman" w:cs="Times New Roman"/>
          <w:b/>
          <w:bCs/>
          <w:sz w:val="24"/>
          <w:szCs w:val="24"/>
        </w:rPr>
        <w:t>Развитие речи</w:t>
      </w:r>
    </w:p>
    <w:p w14:paraId="5EBAD1FB" w14:textId="41F30F1A"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Составление небольших рассказов повествовательного характера по серии сюжетных картинок, материалам собственных игр, занятий, наблюдений. Понимание текста при его прослушивании и при самостоятельном чтении вслух.</w:t>
      </w:r>
    </w:p>
    <w:p w14:paraId="40166812" w14:textId="77777777" w:rsidR="003121E8" w:rsidRPr="00B27FC8" w:rsidRDefault="003121E8" w:rsidP="0027427A">
      <w:pPr>
        <w:spacing w:after="0" w:line="276" w:lineRule="auto"/>
        <w:ind w:right="425" w:firstLine="709"/>
        <w:jc w:val="both"/>
        <w:rPr>
          <w:rFonts w:ascii="Times New Roman" w:hAnsi="Times New Roman" w:cs="Times New Roman"/>
          <w:b/>
          <w:bCs/>
          <w:sz w:val="24"/>
          <w:szCs w:val="24"/>
        </w:rPr>
      </w:pPr>
      <w:r w:rsidRPr="00B27FC8">
        <w:rPr>
          <w:rFonts w:ascii="Times New Roman" w:hAnsi="Times New Roman" w:cs="Times New Roman"/>
          <w:b/>
          <w:bCs/>
          <w:sz w:val="24"/>
          <w:szCs w:val="24"/>
        </w:rPr>
        <w:t>Слово и предложение</w:t>
      </w:r>
    </w:p>
    <w:p w14:paraId="36A344DE" w14:textId="77777777"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Различение слова и предложения. Работа с предложением: выделение слов, изменение их порядка. Восприятие слова как объекта изучения, материала для анализа. Наблюдение над значением слова.</w:t>
      </w:r>
    </w:p>
    <w:p w14:paraId="3095D9AF" w14:textId="77777777" w:rsidR="003121E8" w:rsidRPr="00B27FC8" w:rsidRDefault="003121E8" w:rsidP="0027427A">
      <w:pPr>
        <w:spacing w:after="0" w:line="276" w:lineRule="auto"/>
        <w:ind w:right="425" w:firstLine="709"/>
        <w:jc w:val="both"/>
        <w:rPr>
          <w:rFonts w:ascii="Times New Roman" w:hAnsi="Times New Roman" w:cs="Times New Roman"/>
          <w:b/>
          <w:bCs/>
          <w:sz w:val="24"/>
          <w:szCs w:val="24"/>
        </w:rPr>
      </w:pPr>
      <w:r w:rsidRPr="00B27FC8">
        <w:rPr>
          <w:rFonts w:ascii="Times New Roman" w:hAnsi="Times New Roman" w:cs="Times New Roman"/>
          <w:b/>
          <w:bCs/>
          <w:sz w:val="24"/>
          <w:szCs w:val="24"/>
        </w:rPr>
        <w:t>Фонетика</w:t>
      </w:r>
    </w:p>
    <w:p w14:paraId="7FCCCAAA" w14:textId="4234B016"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Звуки речи. Единство звукового состава слова и его значения. 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14:paraId="6E87CF85" w14:textId="77777777" w:rsidR="003121E8" w:rsidRPr="00B27FC8" w:rsidRDefault="003121E8" w:rsidP="0027427A">
      <w:pPr>
        <w:spacing w:after="0" w:line="276" w:lineRule="auto"/>
        <w:ind w:right="425" w:firstLine="709"/>
        <w:jc w:val="both"/>
        <w:rPr>
          <w:rFonts w:ascii="Times New Roman" w:hAnsi="Times New Roman" w:cs="Times New Roman"/>
          <w:b/>
          <w:bCs/>
          <w:sz w:val="24"/>
          <w:szCs w:val="24"/>
        </w:rPr>
      </w:pPr>
      <w:r w:rsidRPr="00B27FC8">
        <w:rPr>
          <w:rFonts w:ascii="Times New Roman" w:hAnsi="Times New Roman" w:cs="Times New Roman"/>
          <w:b/>
          <w:bCs/>
          <w:sz w:val="24"/>
          <w:szCs w:val="24"/>
        </w:rPr>
        <w:t>Графика</w:t>
      </w:r>
    </w:p>
    <w:p w14:paraId="6B311394" w14:textId="2E764D6E"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w:t>
      </w:r>
      <w:proofErr w:type="gramStart"/>
      <w:r w:rsidRPr="003121E8">
        <w:rPr>
          <w:rFonts w:ascii="Times New Roman" w:hAnsi="Times New Roman" w:cs="Times New Roman"/>
          <w:sz w:val="24"/>
          <w:szCs w:val="24"/>
        </w:rPr>
        <w:t>со¬ гласного</w:t>
      </w:r>
      <w:proofErr w:type="gramEnd"/>
      <w:r w:rsidRPr="003121E8">
        <w:rPr>
          <w:rFonts w:ascii="Times New Roman" w:hAnsi="Times New Roman" w:cs="Times New Roman"/>
          <w:sz w:val="24"/>
          <w:szCs w:val="24"/>
        </w:rPr>
        <w:t xml:space="preserve"> звука в конце слова. Последовательность букв в русском алфавите.</w:t>
      </w:r>
    </w:p>
    <w:p w14:paraId="54C9151E" w14:textId="77777777" w:rsidR="003121E8" w:rsidRPr="00B27FC8" w:rsidRDefault="003121E8" w:rsidP="0027427A">
      <w:pPr>
        <w:spacing w:after="0" w:line="276" w:lineRule="auto"/>
        <w:ind w:right="425" w:firstLine="709"/>
        <w:jc w:val="both"/>
        <w:rPr>
          <w:rFonts w:ascii="Times New Roman" w:hAnsi="Times New Roman" w:cs="Times New Roman"/>
          <w:b/>
          <w:bCs/>
          <w:sz w:val="24"/>
          <w:szCs w:val="24"/>
        </w:rPr>
      </w:pPr>
      <w:r w:rsidRPr="00B27FC8">
        <w:rPr>
          <w:rFonts w:ascii="Times New Roman" w:hAnsi="Times New Roman" w:cs="Times New Roman"/>
          <w:b/>
          <w:bCs/>
          <w:sz w:val="24"/>
          <w:szCs w:val="24"/>
        </w:rPr>
        <w:t>Чтение</w:t>
      </w:r>
    </w:p>
    <w:p w14:paraId="413BFF95" w14:textId="33557BB9"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 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35C8CF3F" w14:textId="77777777" w:rsidR="003121E8" w:rsidRPr="00B27FC8" w:rsidRDefault="003121E8" w:rsidP="0027427A">
      <w:pPr>
        <w:spacing w:after="0" w:line="276" w:lineRule="auto"/>
        <w:ind w:right="425" w:firstLine="709"/>
        <w:jc w:val="both"/>
        <w:rPr>
          <w:rFonts w:ascii="Times New Roman" w:hAnsi="Times New Roman" w:cs="Times New Roman"/>
          <w:b/>
          <w:bCs/>
          <w:sz w:val="24"/>
          <w:szCs w:val="24"/>
        </w:rPr>
      </w:pPr>
      <w:r w:rsidRPr="00B27FC8">
        <w:rPr>
          <w:rFonts w:ascii="Times New Roman" w:hAnsi="Times New Roman" w:cs="Times New Roman"/>
          <w:b/>
          <w:bCs/>
          <w:sz w:val="24"/>
          <w:szCs w:val="24"/>
        </w:rPr>
        <w:t>Письмо</w:t>
      </w:r>
    </w:p>
    <w:p w14:paraId="73C36EBD" w14:textId="07DC1300"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r>
        <w:rPr>
          <w:rFonts w:ascii="Times New Roman" w:hAnsi="Times New Roman" w:cs="Times New Roman"/>
          <w:sz w:val="24"/>
          <w:szCs w:val="24"/>
        </w:rPr>
        <w:t xml:space="preserve"> </w:t>
      </w:r>
      <w:r w:rsidRPr="003121E8">
        <w:rPr>
          <w:rFonts w:ascii="Times New Roman" w:hAnsi="Times New Roman" w:cs="Times New Roman"/>
          <w:sz w:val="24"/>
          <w:szCs w:val="24"/>
        </w:rPr>
        <w:t>Начертание письменных прописных и строчных букв. Письмо букв, буквосочетаний, слогов, слов, предложений с соблюдением гигиенических норм.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 Функция небуквенных графических средств: пробела между словами, знака переноса.</w:t>
      </w:r>
    </w:p>
    <w:p w14:paraId="2B7C341C" w14:textId="77777777" w:rsidR="003121E8" w:rsidRPr="00B27FC8" w:rsidRDefault="003121E8" w:rsidP="0027427A">
      <w:pPr>
        <w:spacing w:after="0" w:line="276" w:lineRule="auto"/>
        <w:ind w:right="425" w:firstLine="709"/>
        <w:jc w:val="both"/>
        <w:rPr>
          <w:rFonts w:ascii="Times New Roman" w:hAnsi="Times New Roman" w:cs="Times New Roman"/>
          <w:b/>
          <w:bCs/>
          <w:sz w:val="24"/>
          <w:szCs w:val="24"/>
        </w:rPr>
      </w:pPr>
      <w:r w:rsidRPr="00B27FC8">
        <w:rPr>
          <w:rFonts w:ascii="Times New Roman" w:hAnsi="Times New Roman" w:cs="Times New Roman"/>
          <w:b/>
          <w:bCs/>
          <w:sz w:val="24"/>
          <w:szCs w:val="24"/>
        </w:rPr>
        <w:t>Орфография и пунктуация</w:t>
      </w:r>
    </w:p>
    <w:p w14:paraId="56E7DBEE" w14:textId="5D171B49"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 xml:space="preserve">Правила правописания и их применение: раздельное написание слов; обозначение гласных после шипящих в сочетаниях </w:t>
      </w:r>
      <w:proofErr w:type="spellStart"/>
      <w:r w:rsidRPr="003121E8">
        <w:rPr>
          <w:rFonts w:ascii="Times New Roman" w:hAnsi="Times New Roman" w:cs="Times New Roman"/>
          <w:sz w:val="24"/>
          <w:szCs w:val="24"/>
        </w:rPr>
        <w:t>жи</w:t>
      </w:r>
      <w:proofErr w:type="spellEnd"/>
      <w:r w:rsidRPr="003121E8">
        <w:rPr>
          <w:rFonts w:ascii="Times New Roman" w:hAnsi="Times New Roman" w:cs="Times New Roman"/>
          <w:sz w:val="24"/>
          <w:szCs w:val="24"/>
        </w:rPr>
        <w:t xml:space="preserve">, ши (в положении под ударением), </w:t>
      </w:r>
      <w:proofErr w:type="spellStart"/>
      <w:r w:rsidRPr="003121E8">
        <w:rPr>
          <w:rFonts w:ascii="Times New Roman" w:hAnsi="Times New Roman" w:cs="Times New Roman"/>
          <w:sz w:val="24"/>
          <w:szCs w:val="24"/>
        </w:rPr>
        <w:t>ча</w:t>
      </w:r>
      <w:proofErr w:type="spellEnd"/>
      <w:r w:rsidRPr="003121E8">
        <w:rPr>
          <w:rFonts w:ascii="Times New Roman" w:hAnsi="Times New Roman" w:cs="Times New Roman"/>
          <w:sz w:val="24"/>
          <w:szCs w:val="24"/>
        </w:rPr>
        <w:t xml:space="preserve">, ща, чу, </w:t>
      </w:r>
      <w:proofErr w:type="spellStart"/>
      <w:r w:rsidRPr="003121E8">
        <w:rPr>
          <w:rFonts w:ascii="Times New Roman" w:hAnsi="Times New Roman" w:cs="Times New Roman"/>
          <w:sz w:val="24"/>
          <w:szCs w:val="24"/>
        </w:rPr>
        <w:t>щу</w:t>
      </w:r>
      <w:proofErr w:type="spellEnd"/>
      <w:r w:rsidRPr="003121E8">
        <w:rPr>
          <w:rFonts w:ascii="Times New Roman" w:hAnsi="Times New Roman" w:cs="Times New Roman"/>
          <w:sz w:val="24"/>
          <w:szCs w:val="24"/>
        </w:rPr>
        <w:t xml:space="preserve">; </w:t>
      </w:r>
      <w:r w:rsidRPr="003121E8">
        <w:rPr>
          <w:rFonts w:ascii="Times New Roman" w:hAnsi="Times New Roman" w:cs="Times New Roman"/>
          <w:sz w:val="24"/>
          <w:szCs w:val="24"/>
        </w:rPr>
        <w:lastRenderedPageBreak/>
        <w:t>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14:paraId="17ED176C" w14:textId="77777777" w:rsidR="003121E8" w:rsidRPr="003121E8" w:rsidRDefault="003121E8" w:rsidP="0027427A">
      <w:pPr>
        <w:spacing w:after="0" w:line="276" w:lineRule="auto"/>
        <w:ind w:right="425" w:firstLine="709"/>
        <w:jc w:val="both"/>
        <w:rPr>
          <w:rFonts w:ascii="Times New Roman" w:hAnsi="Times New Roman" w:cs="Times New Roman"/>
          <w:sz w:val="24"/>
          <w:szCs w:val="24"/>
        </w:rPr>
      </w:pPr>
    </w:p>
    <w:p w14:paraId="7DA85B87" w14:textId="53EF0DDA" w:rsidR="003121E8" w:rsidRPr="00B27FC8" w:rsidRDefault="00B27FC8" w:rsidP="0027427A">
      <w:pPr>
        <w:pStyle w:val="21"/>
        <w:spacing w:before="0" w:line="276" w:lineRule="auto"/>
        <w:ind w:right="425" w:firstLine="709"/>
        <w:jc w:val="both"/>
        <w:rPr>
          <w:rFonts w:ascii="Times New Roman" w:hAnsi="Times New Roman" w:cs="Times New Roman"/>
          <w:b/>
          <w:bCs/>
          <w:color w:val="auto"/>
          <w:sz w:val="24"/>
          <w:szCs w:val="24"/>
        </w:rPr>
      </w:pPr>
      <w:bookmarkStart w:id="6" w:name="_Toc115091417"/>
      <w:r w:rsidRPr="00B27FC8">
        <w:rPr>
          <w:rFonts w:ascii="Times New Roman" w:hAnsi="Times New Roman" w:cs="Times New Roman"/>
          <w:b/>
          <w:bCs/>
          <w:color w:val="auto"/>
          <w:sz w:val="24"/>
          <w:szCs w:val="24"/>
        </w:rPr>
        <w:t>Систематический курс</w:t>
      </w:r>
      <w:bookmarkEnd w:id="6"/>
    </w:p>
    <w:p w14:paraId="3ECC4D51" w14:textId="77777777" w:rsidR="003121E8" w:rsidRPr="00B27FC8" w:rsidRDefault="003121E8" w:rsidP="0027427A">
      <w:pPr>
        <w:spacing w:after="0" w:line="276" w:lineRule="auto"/>
        <w:ind w:right="425" w:firstLine="709"/>
        <w:jc w:val="both"/>
        <w:rPr>
          <w:rFonts w:ascii="Times New Roman" w:hAnsi="Times New Roman" w:cs="Times New Roman"/>
          <w:b/>
          <w:bCs/>
          <w:sz w:val="24"/>
          <w:szCs w:val="24"/>
        </w:rPr>
      </w:pPr>
      <w:r w:rsidRPr="00B27FC8">
        <w:rPr>
          <w:rFonts w:ascii="Times New Roman" w:hAnsi="Times New Roman" w:cs="Times New Roman"/>
          <w:b/>
          <w:bCs/>
          <w:sz w:val="24"/>
          <w:szCs w:val="24"/>
        </w:rPr>
        <w:t>Общие сведения о языке</w:t>
      </w:r>
    </w:p>
    <w:p w14:paraId="3EBEFF42" w14:textId="77777777"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Язык как основное средство человеческого общения.  Цели и ситуации общения.</w:t>
      </w:r>
    </w:p>
    <w:p w14:paraId="405350DB" w14:textId="77777777" w:rsidR="003121E8" w:rsidRPr="00B27FC8" w:rsidRDefault="003121E8" w:rsidP="0027427A">
      <w:pPr>
        <w:spacing w:after="0" w:line="276" w:lineRule="auto"/>
        <w:ind w:right="425" w:firstLine="709"/>
        <w:jc w:val="both"/>
        <w:rPr>
          <w:rFonts w:ascii="Times New Roman" w:hAnsi="Times New Roman" w:cs="Times New Roman"/>
          <w:b/>
          <w:bCs/>
          <w:sz w:val="24"/>
          <w:szCs w:val="24"/>
        </w:rPr>
      </w:pPr>
      <w:r w:rsidRPr="00B27FC8">
        <w:rPr>
          <w:rFonts w:ascii="Times New Roman" w:hAnsi="Times New Roman" w:cs="Times New Roman"/>
          <w:b/>
          <w:bCs/>
          <w:sz w:val="24"/>
          <w:szCs w:val="24"/>
        </w:rPr>
        <w:t>Фонетика</w:t>
      </w:r>
    </w:p>
    <w:p w14:paraId="5751BF25" w14:textId="47A8826F"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 Слог. Количество слогов в слове. Ударный слог. Деление слов на слоги (простые случаи, без стечения согласных).</w:t>
      </w:r>
    </w:p>
    <w:p w14:paraId="761EC342" w14:textId="77777777" w:rsidR="003121E8" w:rsidRPr="00B27FC8" w:rsidRDefault="003121E8" w:rsidP="0027427A">
      <w:pPr>
        <w:spacing w:after="0" w:line="276" w:lineRule="auto"/>
        <w:ind w:right="425" w:firstLine="709"/>
        <w:jc w:val="both"/>
        <w:rPr>
          <w:rFonts w:ascii="Times New Roman" w:hAnsi="Times New Roman" w:cs="Times New Roman"/>
          <w:b/>
          <w:bCs/>
          <w:sz w:val="24"/>
          <w:szCs w:val="24"/>
        </w:rPr>
      </w:pPr>
      <w:r w:rsidRPr="00B27FC8">
        <w:rPr>
          <w:rFonts w:ascii="Times New Roman" w:hAnsi="Times New Roman" w:cs="Times New Roman"/>
          <w:b/>
          <w:bCs/>
          <w:sz w:val="24"/>
          <w:szCs w:val="24"/>
        </w:rPr>
        <w:t>Графика</w:t>
      </w:r>
    </w:p>
    <w:p w14:paraId="1535AC7F" w14:textId="60119109"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 Установление соотношения звукового и буквенного состава слова в словах типа стол, конь. Небуквенные графические средства: пробел между словами, знак переноса. Русский алфавит: правильное название букв, их последовательность. Использование алфавита для упорядочения списка слов.</w:t>
      </w:r>
    </w:p>
    <w:p w14:paraId="47273ECE" w14:textId="77777777" w:rsidR="003121E8" w:rsidRPr="00B27FC8" w:rsidRDefault="003121E8" w:rsidP="0027427A">
      <w:pPr>
        <w:spacing w:after="0" w:line="276" w:lineRule="auto"/>
        <w:ind w:right="425" w:firstLine="709"/>
        <w:jc w:val="both"/>
        <w:rPr>
          <w:rFonts w:ascii="Times New Roman" w:hAnsi="Times New Roman" w:cs="Times New Roman"/>
          <w:b/>
          <w:bCs/>
          <w:sz w:val="24"/>
          <w:szCs w:val="24"/>
        </w:rPr>
      </w:pPr>
      <w:r w:rsidRPr="00B27FC8">
        <w:rPr>
          <w:rFonts w:ascii="Times New Roman" w:hAnsi="Times New Roman" w:cs="Times New Roman"/>
          <w:b/>
          <w:bCs/>
          <w:sz w:val="24"/>
          <w:szCs w:val="24"/>
        </w:rPr>
        <w:t>Орфоэпия</w:t>
      </w:r>
    </w:p>
    <w:p w14:paraId="47A1474B" w14:textId="7A818B58"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1138D5A6" w14:textId="77777777" w:rsidR="003121E8" w:rsidRPr="00B27FC8" w:rsidRDefault="003121E8" w:rsidP="0027427A">
      <w:pPr>
        <w:spacing w:after="0" w:line="276" w:lineRule="auto"/>
        <w:ind w:right="425" w:firstLine="709"/>
        <w:jc w:val="both"/>
        <w:rPr>
          <w:rFonts w:ascii="Times New Roman" w:hAnsi="Times New Roman" w:cs="Times New Roman"/>
          <w:b/>
          <w:bCs/>
          <w:sz w:val="24"/>
          <w:szCs w:val="24"/>
        </w:rPr>
      </w:pPr>
      <w:r w:rsidRPr="00B27FC8">
        <w:rPr>
          <w:rFonts w:ascii="Times New Roman" w:hAnsi="Times New Roman" w:cs="Times New Roman"/>
          <w:b/>
          <w:bCs/>
          <w:sz w:val="24"/>
          <w:szCs w:val="24"/>
        </w:rPr>
        <w:t>Лексика</w:t>
      </w:r>
    </w:p>
    <w:p w14:paraId="4C690D22" w14:textId="77777777"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Слово как единица языка (ознакомление). Слово как название предмета, признака предмета, действия предмета (ознакомление). Выявление слов, значение которых требует уточнения.</w:t>
      </w:r>
    </w:p>
    <w:p w14:paraId="7529A44B" w14:textId="77777777" w:rsidR="003121E8" w:rsidRPr="00B27FC8" w:rsidRDefault="003121E8" w:rsidP="0027427A">
      <w:pPr>
        <w:spacing w:after="0" w:line="276" w:lineRule="auto"/>
        <w:ind w:right="425" w:firstLine="709"/>
        <w:jc w:val="both"/>
        <w:rPr>
          <w:rFonts w:ascii="Times New Roman" w:hAnsi="Times New Roman" w:cs="Times New Roman"/>
          <w:b/>
          <w:bCs/>
          <w:sz w:val="24"/>
          <w:szCs w:val="24"/>
        </w:rPr>
      </w:pPr>
      <w:r w:rsidRPr="00B27FC8">
        <w:rPr>
          <w:rFonts w:ascii="Times New Roman" w:hAnsi="Times New Roman" w:cs="Times New Roman"/>
          <w:b/>
          <w:bCs/>
          <w:sz w:val="24"/>
          <w:szCs w:val="24"/>
        </w:rPr>
        <w:t>Синтаксис</w:t>
      </w:r>
    </w:p>
    <w:p w14:paraId="5990D45F" w14:textId="274FC2CF"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Предложение как единица языка (ознакомление). Слово, предложение (наблюдение над сходством и различием). Установление связи слов в предложении при помощи смысловых вопросов. Восстановление деформированных предложений. Составление предложений из набора форм слов.</w:t>
      </w:r>
    </w:p>
    <w:p w14:paraId="2430158F" w14:textId="77777777" w:rsidR="003121E8" w:rsidRPr="00B27FC8" w:rsidRDefault="003121E8" w:rsidP="0027427A">
      <w:pPr>
        <w:spacing w:after="0" w:line="276" w:lineRule="auto"/>
        <w:ind w:right="425" w:firstLine="709"/>
        <w:jc w:val="both"/>
        <w:rPr>
          <w:rFonts w:ascii="Times New Roman" w:hAnsi="Times New Roman" w:cs="Times New Roman"/>
          <w:b/>
          <w:bCs/>
          <w:sz w:val="24"/>
          <w:szCs w:val="24"/>
        </w:rPr>
      </w:pPr>
      <w:r w:rsidRPr="00B27FC8">
        <w:rPr>
          <w:rFonts w:ascii="Times New Roman" w:hAnsi="Times New Roman" w:cs="Times New Roman"/>
          <w:b/>
          <w:bCs/>
          <w:sz w:val="24"/>
          <w:szCs w:val="24"/>
        </w:rPr>
        <w:t>Орфография и пунктуация</w:t>
      </w:r>
    </w:p>
    <w:p w14:paraId="63B7C8A4" w14:textId="77777777"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Правила правописания и их применение:</w:t>
      </w:r>
    </w:p>
    <w:p w14:paraId="1C99368A" w14:textId="35CCF09D" w:rsidR="003121E8" w:rsidRPr="00B27FC8" w:rsidRDefault="003121E8" w:rsidP="0027427A">
      <w:pPr>
        <w:pStyle w:val="a5"/>
        <w:numPr>
          <w:ilvl w:val="0"/>
          <w:numId w:val="5"/>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раздельное написание слов в предложении;</w:t>
      </w:r>
    </w:p>
    <w:p w14:paraId="3CCE0262" w14:textId="68018168" w:rsidR="003121E8" w:rsidRPr="00B27FC8" w:rsidRDefault="003121E8" w:rsidP="0027427A">
      <w:pPr>
        <w:pStyle w:val="a5"/>
        <w:numPr>
          <w:ilvl w:val="0"/>
          <w:numId w:val="5"/>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прописная буква в начале предложения и в именах собственных: в именах и фамилиях людей, кличках животных;</w:t>
      </w:r>
    </w:p>
    <w:p w14:paraId="463E308F" w14:textId="297092A3" w:rsidR="003121E8" w:rsidRPr="00B27FC8" w:rsidRDefault="003121E8" w:rsidP="0027427A">
      <w:pPr>
        <w:pStyle w:val="a5"/>
        <w:numPr>
          <w:ilvl w:val="0"/>
          <w:numId w:val="5"/>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перенос слов (без учёта морфемного членения слова);</w:t>
      </w:r>
    </w:p>
    <w:p w14:paraId="5AD9B850" w14:textId="428D0AB0" w:rsidR="003121E8" w:rsidRPr="00B27FC8" w:rsidRDefault="003121E8" w:rsidP="0027427A">
      <w:pPr>
        <w:pStyle w:val="a5"/>
        <w:numPr>
          <w:ilvl w:val="0"/>
          <w:numId w:val="5"/>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 xml:space="preserve">гласные после шипящих в сочетаниях </w:t>
      </w:r>
      <w:proofErr w:type="spellStart"/>
      <w:r w:rsidRPr="00B27FC8">
        <w:rPr>
          <w:rFonts w:ascii="Times New Roman" w:hAnsi="Times New Roman" w:cs="Times New Roman"/>
          <w:sz w:val="24"/>
          <w:szCs w:val="24"/>
        </w:rPr>
        <w:t>жи</w:t>
      </w:r>
      <w:proofErr w:type="spellEnd"/>
      <w:r w:rsidRPr="00B27FC8">
        <w:rPr>
          <w:rFonts w:ascii="Times New Roman" w:hAnsi="Times New Roman" w:cs="Times New Roman"/>
          <w:sz w:val="24"/>
          <w:szCs w:val="24"/>
        </w:rPr>
        <w:t xml:space="preserve">, ши (в положении под ударением), </w:t>
      </w:r>
      <w:proofErr w:type="spellStart"/>
      <w:r w:rsidRPr="00B27FC8">
        <w:rPr>
          <w:rFonts w:ascii="Times New Roman" w:hAnsi="Times New Roman" w:cs="Times New Roman"/>
          <w:sz w:val="24"/>
          <w:szCs w:val="24"/>
        </w:rPr>
        <w:t>ча</w:t>
      </w:r>
      <w:proofErr w:type="spellEnd"/>
      <w:r w:rsidRPr="00B27FC8">
        <w:rPr>
          <w:rFonts w:ascii="Times New Roman" w:hAnsi="Times New Roman" w:cs="Times New Roman"/>
          <w:sz w:val="24"/>
          <w:szCs w:val="24"/>
        </w:rPr>
        <w:t xml:space="preserve">, ща, чу, </w:t>
      </w:r>
      <w:proofErr w:type="spellStart"/>
      <w:r w:rsidRPr="00B27FC8">
        <w:rPr>
          <w:rFonts w:ascii="Times New Roman" w:hAnsi="Times New Roman" w:cs="Times New Roman"/>
          <w:sz w:val="24"/>
          <w:szCs w:val="24"/>
        </w:rPr>
        <w:t>щу</w:t>
      </w:r>
      <w:proofErr w:type="spellEnd"/>
      <w:r w:rsidRPr="00B27FC8">
        <w:rPr>
          <w:rFonts w:ascii="Times New Roman" w:hAnsi="Times New Roman" w:cs="Times New Roman"/>
          <w:sz w:val="24"/>
          <w:szCs w:val="24"/>
        </w:rPr>
        <w:t>;</w:t>
      </w:r>
    </w:p>
    <w:p w14:paraId="6D80B126" w14:textId="64D14FD7" w:rsidR="003121E8" w:rsidRPr="00B27FC8" w:rsidRDefault="003121E8" w:rsidP="0027427A">
      <w:pPr>
        <w:pStyle w:val="a5"/>
        <w:numPr>
          <w:ilvl w:val="0"/>
          <w:numId w:val="5"/>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 xml:space="preserve">сочетания </w:t>
      </w:r>
      <w:proofErr w:type="spellStart"/>
      <w:r w:rsidRPr="00B27FC8">
        <w:rPr>
          <w:rFonts w:ascii="Times New Roman" w:hAnsi="Times New Roman" w:cs="Times New Roman"/>
          <w:sz w:val="24"/>
          <w:szCs w:val="24"/>
        </w:rPr>
        <w:t>чк</w:t>
      </w:r>
      <w:proofErr w:type="spellEnd"/>
      <w:r w:rsidRPr="00B27FC8">
        <w:rPr>
          <w:rFonts w:ascii="Times New Roman" w:hAnsi="Times New Roman" w:cs="Times New Roman"/>
          <w:sz w:val="24"/>
          <w:szCs w:val="24"/>
        </w:rPr>
        <w:t xml:space="preserve">, </w:t>
      </w:r>
      <w:proofErr w:type="spellStart"/>
      <w:r w:rsidRPr="00B27FC8">
        <w:rPr>
          <w:rFonts w:ascii="Times New Roman" w:hAnsi="Times New Roman" w:cs="Times New Roman"/>
          <w:sz w:val="24"/>
          <w:szCs w:val="24"/>
        </w:rPr>
        <w:t>чн</w:t>
      </w:r>
      <w:proofErr w:type="spellEnd"/>
      <w:r w:rsidRPr="00B27FC8">
        <w:rPr>
          <w:rFonts w:ascii="Times New Roman" w:hAnsi="Times New Roman" w:cs="Times New Roman"/>
          <w:sz w:val="24"/>
          <w:szCs w:val="24"/>
        </w:rPr>
        <w:t>;</w:t>
      </w:r>
    </w:p>
    <w:p w14:paraId="7D18E1B5" w14:textId="0185CB73" w:rsidR="003121E8" w:rsidRPr="00B27FC8" w:rsidRDefault="003121E8" w:rsidP="0027427A">
      <w:pPr>
        <w:pStyle w:val="a5"/>
        <w:numPr>
          <w:ilvl w:val="0"/>
          <w:numId w:val="5"/>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слова с непроверяемыми гласными и согласными (перечень слов в орфографическом словаре учебника);</w:t>
      </w:r>
    </w:p>
    <w:p w14:paraId="3E97D3F7" w14:textId="4CAFF960" w:rsidR="003121E8" w:rsidRPr="00B27FC8" w:rsidRDefault="003121E8" w:rsidP="0027427A">
      <w:pPr>
        <w:pStyle w:val="a5"/>
        <w:numPr>
          <w:ilvl w:val="0"/>
          <w:numId w:val="5"/>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lastRenderedPageBreak/>
        <w:t>знаки препинания в конце предложения: точка, вопросительный и восклицательный знаки. Алгоритм списывания текста.</w:t>
      </w:r>
    </w:p>
    <w:p w14:paraId="61AB8445" w14:textId="77777777" w:rsidR="003121E8" w:rsidRPr="00B27FC8" w:rsidRDefault="003121E8" w:rsidP="0027427A">
      <w:pPr>
        <w:spacing w:after="0" w:line="276" w:lineRule="auto"/>
        <w:ind w:right="425" w:firstLine="709"/>
        <w:jc w:val="both"/>
        <w:rPr>
          <w:rFonts w:ascii="Times New Roman" w:hAnsi="Times New Roman" w:cs="Times New Roman"/>
          <w:b/>
          <w:bCs/>
          <w:sz w:val="24"/>
          <w:szCs w:val="24"/>
        </w:rPr>
      </w:pPr>
      <w:r w:rsidRPr="00B27FC8">
        <w:rPr>
          <w:rFonts w:ascii="Times New Roman" w:hAnsi="Times New Roman" w:cs="Times New Roman"/>
          <w:b/>
          <w:bCs/>
          <w:sz w:val="24"/>
          <w:szCs w:val="24"/>
        </w:rPr>
        <w:t>Развитие речи</w:t>
      </w:r>
    </w:p>
    <w:p w14:paraId="0BFE273B" w14:textId="49A396A5"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Речь как основная форма общения между людьми. Текст как единица речи (ознакомление). 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 Нормы речевого этикета в ситуациях учебного и бытового общения (приветствие, прощание, извинение, благодарность, обращение с просьбой).</w:t>
      </w:r>
    </w:p>
    <w:p w14:paraId="07EEB89C" w14:textId="77777777" w:rsidR="00B27FC8" w:rsidRDefault="00B27FC8" w:rsidP="0027427A">
      <w:pPr>
        <w:spacing w:after="0" w:line="276" w:lineRule="auto"/>
        <w:ind w:right="425" w:firstLine="709"/>
        <w:jc w:val="both"/>
        <w:rPr>
          <w:rFonts w:ascii="Times New Roman" w:hAnsi="Times New Roman" w:cs="Times New Roman"/>
          <w:b/>
          <w:bCs/>
          <w:sz w:val="24"/>
          <w:szCs w:val="24"/>
        </w:rPr>
      </w:pPr>
    </w:p>
    <w:p w14:paraId="3033C5F2" w14:textId="2C59B12C" w:rsidR="003121E8" w:rsidRPr="00B27FC8" w:rsidRDefault="00B27FC8" w:rsidP="0027427A">
      <w:pPr>
        <w:pStyle w:val="21"/>
        <w:spacing w:before="0" w:line="276" w:lineRule="auto"/>
        <w:ind w:right="425" w:firstLine="709"/>
        <w:jc w:val="both"/>
        <w:rPr>
          <w:rFonts w:ascii="Times New Roman" w:hAnsi="Times New Roman" w:cs="Times New Roman"/>
          <w:b/>
          <w:bCs/>
          <w:color w:val="auto"/>
          <w:sz w:val="24"/>
          <w:szCs w:val="24"/>
        </w:rPr>
      </w:pPr>
      <w:bookmarkStart w:id="7" w:name="_Toc115091418"/>
      <w:r w:rsidRPr="00B27FC8">
        <w:rPr>
          <w:rFonts w:ascii="Times New Roman" w:hAnsi="Times New Roman" w:cs="Times New Roman"/>
          <w:b/>
          <w:bCs/>
          <w:color w:val="auto"/>
          <w:sz w:val="24"/>
          <w:szCs w:val="24"/>
        </w:rPr>
        <w:t>2 класс</w:t>
      </w:r>
      <w:bookmarkEnd w:id="7"/>
    </w:p>
    <w:p w14:paraId="4D3DA1A4" w14:textId="77777777" w:rsidR="003121E8" w:rsidRPr="00B27FC8" w:rsidRDefault="003121E8" w:rsidP="0027427A">
      <w:pPr>
        <w:spacing w:after="0" w:line="276" w:lineRule="auto"/>
        <w:ind w:right="425" w:firstLine="709"/>
        <w:jc w:val="both"/>
        <w:rPr>
          <w:rFonts w:ascii="Times New Roman" w:hAnsi="Times New Roman" w:cs="Times New Roman"/>
          <w:b/>
          <w:bCs/>
          <w:sz w:val="24"/>
          <w:szCs w:val="24"/>
        </w:rPr>
      </w:pPr>
      <w:r w:rsidRPr="00B27FC8">
        <w:rPr>
          <w:rFonts w:ascii="Times New Roman" w:hAnsi="Times New Roman" w:cs="Times New Roman"/>
          <w:b/>
          <w:bCs/>
          <w:sz w:val="24"/>
          <w:szCs w:val="24"/>
        </w:rPr>
        <w:t>Общие сведения о языке</w:t>
      </w:r>
    </w:p>
    <w:p w14:paraId="506EEA6B" w14:textId="0B6CC68A"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4A23DC8B" w14:textId="77777777" w:rsidR="003121E8" w:rsidRPr="00B27FC8" w:rsidRDefault="003121E8" w:rsidP="0027427A">
      <w:pPr>
        <w:spacing w:after="0" w:line="276" w:lineRule="auto"/>
        <w:ind w:right="425" w:firstLine="709"/>
        <w:jc w:val="both"/>
        <w:rPr>
          <w:rFonts w:ascii="Times New Roman" w:hAnsi="Times New Roman" w:cs="Times New Roman"/>
          <w:b/>
          <w:bCs/>
          <w:sz w:val="24"/>
          <w:szCs w:val="24"/>
        </w:rPr>
      </w:pPr>
      <w:r w:rsidRPr="00B27FC8">
        <w:rPr>
          <w:rFonts w:ascii="Times New Roman" w:hAnsi="Times New Roman" w:cs="Times New Roman"/>
          <w:b/>
          <w:bCs/>
          <w:sz w:val="24"/>
          <w:szCs w:val="24"/>
        </w:rPr>
        <w:t>Фонетика и графика</w:t>
      </w:r>
    </w:p>
    <w:p w14:paraId="5CD099E2" w14:textId="217DD695"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w:t>
      </w:r>
      <w:r>
        <w:rPr>
          <w:rFonts w:ascii="Times New Roman" w:hAnsi="Times New Roman" w:cs="Times New Roman"/>
          <w:sz w:val="24"/>
          <w:szCs w:val="24"/>
        </w:rPr>
        <w:t>ны</w:t>
      </w:r>
      <w:r w:rsidRPr="003121E8">
        <w:rPr>
          <w:rFonts w:ascii="Times New Roman" w:hAnsi="Times New Roman" w:cs="Times New Roman"/>
          <w:sz w:val="24"/>
          <w:szCs w:val="24"/>
        </w:rPr>
        <w:t>х звуков; шипящие согласные звуки [ж], [ш], [ч’], [щ’]; обозначение на письме твёрдости и мягкости согласных звуков, функции букв е, ё, ю, я; согласный звук [й’] и гласный звук [и] (повторение изученного в 1 классе). Парные и непарные по твёрдости — мягкости согласные звуки. Парные и непарные по звонкости — глухости согласные звуки. 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 Функции ь: показатель мягкости предшествующего согласного в конце и в середине слова; разделительный. Использование на письме разделительных ъ и ь. Соотношение звукового и буквенного состава в словах с буквами е, ё, ю, я (в начале слова и после гласных). Деление слов на слоги (в том числе при стечении согласных). Использование знания алфавита при работе со словарями. Небуквенные графические средства: пробел между словами, знак переноса, абзац (красная строка), пунктуационные знаки (в пределах изученного).</w:t>
      </w:r>
    </w:p>
    <w:p w14:paraId="49AC67B1" w14:textId="77777777" w:rsidR="003121E8" w:rsidRPr="00B27FC8" w:rsidRDefault="003121E8" w:rsidP="0027427A">
      <w:pPr>
        <w:spacing w:after="0" w:line="276" w:lineRule="auto"/>
        <w:ind w:right="425" w:firstLine="709"/>
        <w:jc w:val="both"/>
        <w:rPr>
          <w:rFonts w:ascii="Times New Roman" w:hAnsi="Times New Roman" w:cs="Times New Roman"/>
          <w:b/>
          <w:bCs/>
          <w:sz w:val="24"/>
          <w:szCs w:val="24"/>
        </w:rPr>
      </w:pPr>
      <w:r w:rsidRPr="00B27FC8">
        <w:rPr>
          <w:rFonts w:ascii="Times New Roman" w:hAnsi="Times New Roman" w:cs="Times New Roman"/>
          <w:b/>
          <w:bCs/>
          <w:sz w:val="24"/>
          <w:szCs w:val="24"/>
        </w:rPr>
        <w:t>Орфоэпия</w:t>
      </w:r>
    </w:p>
    <w:p w14:paraId="7612BD0D" w14:textId="4A166BAE"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14:paraId="47EB8E10" w14:textId="77777777" w:rsidR="003121E8" w:rsidRPr="00B27FC8" w:rsidRDefault="003121E8" w:rsidP="0027427A">
      <w:pPr>
        <w:spacing w:after="0" w:line="276" w:lineRule="auto"/>
        <w:ind w:right="425" w:firstLine="709"/>
        <w:jc w:val="both"/>
        <w:rPr>
          <w:rFonts w:ascii="Times New Roman" w:hAnsi="Times New Roman" w:cs="Times New Roman"/>
          <w:b/>
          <w:bCs/>
          <w:sz w:val="24"/>
          <w:szCs w:val="24"/>
        </w:rPr>
      </w:pPr>
      <w:r w:rsidRPr="00B27FC8">
        <w:rPr>
          <w:rFonts w:ascii="Times New Roman" w:hAnsi="Times New Roman" w:cs="Times New Roman"/>
          <w:b/>
          <w:bCs/>
          <w:sz w:val="24"/>
          <w:szCs w:val="24"/>
        </w:rPr>
        <w:t>Лексика</w:t>
      </w:r>
    </w:p>
    <w:p w14:paraId="32B5DCD9" w14:textId="5DB77132"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 Однозначные и многозначные слова (простые случаи, наблюдение). Наблюдение за использованием в речи синонимов, антонимов.</w:t>
      </w:r>
    </w:p>
    <w:p w14:paraId="05E62CEE" w14:textId="77777777" w:rsidR="003121E8" w:rsidRPr="00B27FC8" w:rsidRDefault="003121E8" w:rsidP="0027427A">
      <w:pPr>
        <w:spacing w:after="0" w:line="276" w:lineRule="auto"/>
        <w:ind w:right="425" w:firstLine="709"/>
        <w:jc w:val="both"/>
        <w:rPr>
          <w:rFonts w:ascii="Times New Roman" w:hAnsi="Times New Roman" w:cs="Times New Roman"/>
          <w:b/>
          <w:bCs/>
          <w:sz w:val="24"/>
          <w:szCs w:val="24"/>
        </w:rPr>
      </w:pPr>
      <w:r w:rsidRPr="00B27FC8">
        <w:rPr>
          <w:rFonts w:ascii="Times New Roman" w:hAnsi="Times New Roman" w:cs="Times New Roman"/>
          <w:b/>
          <w:bCs/>
          <w:sz w:val="24"/>
          <w:szCs w:val="24"/>
        </w:rPr>
        <w:t>Состав слова (</w:t>
      </w:r>
      <w:proofErr w:type="spellStart"/>
      <w:r w:rsidRPr="00B27FC8">
        <w:rPr>
          <w:rFonts w:ascii="Times New Roman" w:hAnsi="Times New Roman" w:cs="Times New Roman"/>
          <w:b/>
          <w:bCs/>
          <w:sz w:val="24"/>
          <w:szCs w:val="24"/>
        </w:rPr>
        <w:t>морфемика</w:t>
      </w:r>
      <w:proofErr w:type="spellEnd"/>
      <w:r w:rsidRPr="00B27FC8">
        <w:rPr>
          <w:rFonts w:ascii="Times New Roman" w:hAnsi="Times New Roman" w:cs="Times New Roman"/>
          <w:b/>
          <w:bCs/>
          <w:sz w:val="24"/>
          <w:szCs w:val="24"/>
        </w:rPr>
        <w:t>)</w:t>
      </w:r>
    </w:p>
    <w:p w14:paraId="6A564D7F" w14:textId="5691B77D"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w:t>
      </w:r>
      <w:r w:rsidRPr="003121E8">
        <w:rPr>
          <w:rFonts w:ascii="Times New Roman" w:hAnsi="Times New Roman" w:cs="Times New Roman"/>
          <w:sz w:val="24"/>
          <w:szCs w:val="24"/>
        </w:rPr>
        <w:lastRenderedPageBreak/>
        <w:t>случаи). Окончание как изменяемая часть слова. Изменение формы слова с помощью окончания. Различение изменяемых и неизменяемых слов. Суффикс как часть слова (наблюдение). Приставка как часть слова (наблюдение).</w:t>
      </w:r>
    </w:p>
    <w:p w14:paraId="0BE7F355" w14:textId="77777777" w:rsidR="003121E8" w:rsidRPr="003121E8" w:rsidRDefault="003121E8" w:rsidP="0027427A">
      <w:pPr>
        <w:spacing w:after="0" w:line="276" w:lineRule="auto"/>
        <w:ind w:right="425" w:firstLine="709"/>
        <w:jc w:val="both"/>
        <w:rPr>
          <w:rFonts w:ascii="Times New Roman" w:hAnsi="Times New Roman" w:cs="Times New Roman"/>
          <w:b/>
          <w:bCs/>
          <w:sz w:val="24"/>
          <w:szCs w:val="24"/>
        </w:rPr>
      </w:pPr>
      <w:r w:rsidRPr="003121E8">
        <w:rPr>
          <w:rFonts w:ascii="Times New Roman" w:hAnsi="Times New Roman" w:cs="Times New Roman"/>
          <w:b/>
          <w:bCs/>
          <w:sz w:val="24"/>
          <w:szCs w:val="24"/>
        </w:rPr>
        <w:t>Морфология</w:t>
      </w:r>
    </w:p>
    <w:p w14:paraId="5C6EB076" w14:textId="0A066B9C"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Имя существительное (ознакомление): общее значение, вопросы («кто?», «что?»), употребление в речи. Глагол (ознакомление): общее значение, вопросы («что делать?», «что сделать?» и др.), употребление в речи. Имя прилагательное (ознакомление): общее значение, вопросы («какой?», «какая?», «какое?», «какие?»), употребление в речи. Предлог. Отличие предлогов от приставок. Наиболее распространённые предлоги: в, на, из, без, над, до, у, о, об и др.</w:t>
      </w:r>
    </w:p>
    <w:p w14:paraId="1D747BA1" w14:textId="77777777" w:rsidR="003121E8" w:rsidRPr="003121E8" w:rsidRDefault="003121E8" w:rsidP="0027427A">
      <w:pPr>
        <w:spacing w:after="0" w:line="276" w:lineRule="auto"/>
        <w:ind w:right="425" w:firstLine="709"/>
        <w:jc w:val="both"/>
        <w:rPr>
          <w:rFonts w:ascii="Times New Roman" w:hAnsi="Times New Roman" w:cs="Times New Roman"/>
          <w:b/>
          <w:bCs/>
          <w:sz w:val="24"/>
          <w:szCs w:val="24"/>
        </w:rPr>
      </w:pPr>
      <w:r w:rsidRPr="003121E8">
        <w:rPr>
          <w:rFonts w:ascii="Times New Roman" w:hAnsi="Times New Roman" w:cs="Times New Roman"/>
          <w:b/>
          <w:bCs/>
          <w:sz w:val="24"/>
          <w:szCs w:val="24"/>
        </w:rPr>
        <w:t>Синтаксис</w:t>
      </w:r>
    </w:p>
    <w:p w14:paraId="18B7A462" w14:textId="3C352976"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Порядок слов в предложении; связь слов в предложении (повторение). 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 Виды предложений по цели высказывания: повествовательные, вопросительные, побудительные предложения. Виды предложений по эмоциональной окраске (по интонации): восклицательные и невосклицательные предложения.</w:t>
      </w:r>
    </w:p>
    <w:p w14:paraId="582A15B9" w14:textId="77777777" w:rsidR="003121E8" w:rsidRPr="003121E8" w:rsidRDefault="003121E8" w:rsidP="0027427A">
      <w:pPr>
        <w:spacing w:after="0" w:line="276" w:lineRule="auto"/>
        <w:ind w:right="425" w:firstLine="709"/>
        <w:jc w:val="both"/>
        <w:rPr>
          <w:rFonts w:ascii="Times New Roman" w:hAnsi="Times New Roman" w:cs="Times New Roman"/>
          <w:b/>
          <w:bCs/>
          <w:sz w:val="24"/>
          <w:szCs w:val="24"/>
        </w:rPr>
      </w:pPr>
      <w:r w:rsidRPr="003121E8">
        <w:rPr>
          <w:rFonts w:ascii="Times New Roman" w:hAnsi="Times New Roman" w:cs="Times New Roman"/>
          <w:b/>
          <w:bCs/>
          <w:sz w:val="24"/>
          <w:szCs w:val="24"/>
        </w:rPr>
        <w:t>Орфография и пунктуация</w:t>
      </w:r>
    </w:p>
    <w:p w14:paraId="6190370B" w14:textId="7F3816B6"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 xml:space="preserve">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proofErr w:type="spellStart"/>
      <w:r w:rsidRPr="003121E8">
        <w:rPr>
          <w:rFonts w:ascii="Times New Roman" w:hAnsi="Times New Roman" w:cs="Times New Roman"/>
          <w:sz w:val="24"/>
          <w:szCs w:val="24"/>
        </w:rPr>
        <w:t>жи</w:t>
      </w:r>
      <w:proofErr w:type="spellEnd"/>
      <w:r w:rsidRPr="003121E8">
        <w:rPr>
          <w:rFonts w:ascii="Times New Roman" w:hAnsi="Times New Roman" w:cs="Times New Roman"/>
          <w:sz w:val="24"/>
          <w:szCs w:val="24"/>
        </w:rPr>
        <w:t xml:space="preserve">, ши (в положении под ударением), </w:t>
      </w:r>
      <w:proofErr w:type="spellStart"/>
      <w:r w:rsidRPr="003121E8">
        <w:rPr>
          <w:rFonts w:ascii="Times New Roman" w:hAnsi="Times New Roman" w:cs="Times New Roman"/>
          <w:sz w:val="24"/>
          <w:szCs w:val="24"/>
        </w:rPr>
        <w:t>ча</w:t>
      </w:r>
      <w:proofErr w:type="spellEnd"/>
      <w:r w:rsidRPr="003121E8">
        <w:rPr>
          <w:rFonts w:ascii="Times New Roman" w:hAnsi="Times New Roman" w:cs="Times New Roman"/>
          <w:sz w:val="24"/>
          <w:szCs w:val="24"/>
        </w:rPr>
        <w:t xml:space="preserve">, ща, чу, </w:t>
      </w:r>
      <w:proofErr w:type="spellStart"/>
      <w:r w:rsidRPr="003121E8">
        <w:rPr>
          <w:rFonts w:ascii="Times New Roman" w:hAnsi="Times New Roman" w:cs="Times New Roman"/>
          <w:sz w:val="24"/>
          <w:szCs w:val="24"/>
        </w:rPr>
        <w:t>щу</w:t>
      </w:r>
      <w:proofErr w:type="spellEnd"/>
      <w:r w:rsidRPr="003121E8">
        <w:rPr>
          <w:rFonts w:ascii="Times New Roman" w:hAnsi="Times New Roman" w:cs="Times New Roman"/>
          <w:sz w:val="24"/>
          <w:szCs w:val="24"/>
        </w:rPr>
        <w:t xml:space="preserve">; сочетания </w:t>
      </w:r>
      <w:proofErr w:type="spellStart"/>
      <w:r w:rsidRPr="003121E8">
        <w:rPr>
          <w:rFonts w:ascii="Times New Roman" w:hAnsi="Times New Roman" w:cs="Times New Roman"/>
          <w:sz w:val="24"/>
          <w:szCs w:val="24"/>
        </w:rPr>
        <w:t>чк</w:t>
      </w:r>
      <w:proofErr w:type="spellEnd"/>
      <w:r w:rsidRPr="003121E8">
        <w:rPr>
          <w:rFonts w:ascii="Times New Roman" w:hAnsi="Times New Roman" w:cs="Times New Roman"/>
          <w:sz w:val="24"/>
          <w:szCs w:val="24"/>
        </w:rPr>
        <w:t xml:space="preserve">, </w:t>
      </w:r>
      <w:proofErr w:type="spellStart"/>
      <w:r w:rsidRPr="003121E8">
        <w:rPr>
          <w:rFonts w:ascii="Times New Roman" w:hAnsi="Times New Roman" w:cs="Times New Roman"/>
          <w:sz w:val="24"/>
          <w:szCs w:val="24"/>
        </w:rPr>
        <w:t>чн</w:t>
      </w:r>
      <w:proofErr w:type="spellEnd"/>
      <w:r w:rsidRPr="003121E8">
        <w:rPr>
          <w:rFonts w:ascii="Times New Roman" w:hAnsi="Times New Roman" w:cs="Times New Roman"/>
          <w:sz w:val="24"/>
          <w:szCs w:val="24"/>
        </w:rPr>
        <w:t xml:space="preserve"> (повторение правил правописания, изученных в 1 классе). 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 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14:paraId="749C7CDB" w14:textId="77777777"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Правила правописания и их применение:</w:t>
      </w:r>
    </w:p>
    <w:p w14:paraId="326ED1EC" w14:textId="6BDE94D8" w:rsidR="003121E8" w:rsidRPr="003121E8" w:rsidRDefault="003121E8" w:rsidP="0027427A">
      <w:pPr>
        <w:pStyle w:val="a5"/>
        <w:numPr>
          <w:ilvl w:val="0"/>
          <w:numId w:val="4"/>
        </w:numPr>
        <w:tabs>
          <w:tab w:val="left" w:pos="1134"/>
        </w:tabs>
        <w:spacing w:after="0" w:line="276" w:lineRule="auto"/>
        <w:ind w:left="0" w:right="425" w:firstLine="709"/>
        <w:jc w:val="both"/>
        <w:rPr>
          <w:rFonts w:ascii="Times New Roman" w:hAnsi="Times New Roman" w:cs="Times New Roman"/>
          <w:sz w:val="24"/>
          <w:szCs w:val="24"/>
        </w:rPr>
      </w:pPr>
      <w:r w:rsidRPr="003121E8">
        <w:rPr>
          <w:rFonts w:ascii="Times New Roman" w:hAnsi="Times New Roman" w:cs="Times New Roman"/>
          <w:sz w:val="24"/>
          <w:szCs w:val="24"/>
        </w:rPr>
        <w:t>разделительный мягкий знак;</w:t>
      </w:r>
    </w:p>
    <w:p w14:paraId="60782805" w14:textId="378CC627" w:rsidR="003121E8" w:rsidRPr="003121E8" w:rsidRDefault="003121E8" w:rsidP="0027427A">
      <w:pPr>
        <w:pStyle w:val="a5"/>
        <w:numPr>
          <w:ilvl w:val="0"/>
          <w:numId w:val="4"/>
        </w:numPr>
        <w:tabs>
          <w:tab w:val="left" w:pos="1134"/>
        </w:tabs>
        <w:spacing w:after="0" w:line="276" w:lineRule="auto"/>
        <w:ind w:left="0" w:right="425" w:firstLine="709"/>
        <w:jc w:val="both"/>
        <w:rPr>
          <w:rFonts w:ascii="Times New Roman" w:hAnsi="Times New Roman" w:cs="Times New Roman"/>
          <w:sz w:val="24"/>
          <w:szCs w:val="24"/>
        </w:rPr>
      </w:pPr>
      <w:r w:rsidRPr="003121E8">
        <w:rPr>
          <w:rFonts w:ascii="Times New Roman" w:hAnsi="Times New Roman" w:cs="Times New Roman"/>
          <w:sz w:val="24"/>
          <w:szCs w:val="24"/>
        </w:rPr>
        <w:t xml:space="preserve">сочетания </w:t>
      </w:r>
      <w:proofErr w:type="spellStart"/>
      <w:r w:rsidRPr="003121E8">
        <w:rPr>
          <w:rFonts w:ascii="Times New Roman" w:hAnsi="Times New Roman" w:cs="Times New Roman"/>
          <w:sz w:val="24"/>
          <w:szCs w:val="24"/>
        </w:rPr>
        <w:t>чт</w:t>
      </w:r>
      <w:proofErr w:type="spellEnd"/>
      <w:r w:rsidRPr="003121E8">
        <w:rPr>
          <w:rFonts w:ascii="Times New Roman" w:hAnsi="Times New Roman" w:cs="Times New Roman"/>
          <w:sz w:val="24"/>
          <w:szCs w:val="24"/>
        </w:rPr>
        <w:t xml:space="preserve">, </w:t>
      </w:r>
      <w:proofErr w:type="spellStart"/>
      <w:r w:rsidRPr="003121E8">
        <w:rPr>
          <w:rFonts w:ascii="Times New Roman" w:hAnsi="Times New Roman" w:cs="Times New Roman"/>
          <w:sz w:val="24"/>
          <w:szCs w:val="24"/>
        </w:rPr>
        <w:t>щн</w:t>
      </w:r>
      <w:proofErr w:type="spellEnd"/>
      <w:r w:rsidRPr="003121E8">
        <w:rPr>
          <w:rFonts w:ascii="Times New Roman" w:hAnsi="Times New Roman" w:cs="Times New Roman"/>
          <w:sz w:val="24"/>
          <w:szCs w:val="24"/>
        </w:rPr>
        <w:t xml:space="preserve">, </w:t>
      </w:r>
      <w:proofErr w:type="spellStart"/>
      <w:r w:rsidRPr="003121E8">
        <w:rPr>
          <w:rFonts w:ascii="Times New Roman" w:hAnsi="Times New Roman" w:cs="Times New Roman"/>
          <w:sz w:val="24"/>
          <w:szCs w:val="24"/>
        </w:rPr>
        <w:t>нч</w:t>
      </w:r>
      <w:proofErr w:type="spellEnd"/>
      <w:r w:rsidRPr="003121E8">
        <w:rPr>
          <w:rFonts w:ascii="Times New Roman" w:hAnsi="Times New Roman" w:cs="Times New Roman"/>
          <w:sz w:val="24"/>
          <w:szCs w:val="24"/>
        </w:rPr>
        <w:t>;</w:t>
      </w:r>
    </w:p>
    <w:p w14:paraId="7CA4271F" w14:textId="4B554D57" w:rsidR="003121E8" w:rsidRPr="003121E8" w:rsidRDefault="003121E8" w:rsidP="0027427A">
      <w:pPr>
        <w:pStyle w:val="a5"/>
        <w:numPr>
          <w:ilvl w:val="0"/>
          <w:numId w:val="4"/>
        </w:numPr>
        <w:tabs>
          <w:tab w:val="left" w:pos="1134"/>
        </w:tabs>
        <w:spacing w:after="0" w:line="276" w:lineRule="auto"/>
        <w:ind w:left="0" w:right="425" w:firstLine="709"/>
        <w:jc w:val="both"/>
        <w:rPr>
          <w:rFonts w:ascii="Times New Roman" w:hAnsi="Times New Roman" w:cs="Times New Roman"/>
          <w:sz w:val="24"/>
          <w:szCs w:val="24"/>
        </w:rPr>
      </w:pPr>
      <w:r w:rsidRPr="003121E8">
        <w:rPr>
          <w:rFonts w:ascii="Times New Roman" w:hAnsi="Times New Roman" w:cs="Times New Roman"/>
          <w:sz w:val="24"/>
          <w:szCs w:val="24"/>
        </w:rPr>
        <w:t>проверяемые безударные гласные в корне слова;</w:t>
      </w:r>
    </w:p>
    <w:p w14:paraId="407DD243" w14:textId="26CF5937" w:rsidR="003121E8" w:rsidRPr="003121E8" w:rsidRDefault="003121E8" w:rsidP="0027427A">
      <w:pPr>
        <w:pStyle w:val="a5"/>
        <w:numPr>
          <w:ilvl w:val="0"/>
          <w:numId w:val="4"/>
        </w:numPr>
        <w:tabs>
          <w:tab w:val="left" w:pos="1134"/>
        </w:tabs>
        <w:spacing w:after="0" w:line="276" w:lineRule="auto"/>
        <w:ind w:left="0" w:right="425" w:firstLine="709"/>
        <w:jc w:val="both"/>
        <w:rPr>
          <w:rFonts w:ascii="Times New Roman" w:hAnsi="Times New Roman" w:cs="Times New Roman"/>
          <w:sz w:val="24"/>
          <w:szCs w:val="24"/>
        </w:rPr>
      </w:pPr>
      <w:r w:rsidRPr="003121E8">
        <w:rPr>
          <w:rFonts w:ascii="Times New Roman" w:hAnsi="Times New Roman" w:cs="Times New Roman"/>
          <w:sz w:val="24"/>
          <w:szCs w:val="24"/>
        </w:rPr>
        <w:t>парные звонкие и глухие согласные в корне слова;</w:t>
      </w:r>
    </w:p>
    <w:p w14:paraId="35F833E0" w14:textId="73DD7229" w:rsidR="003121E8" w:rsidRPr="003121E8" w:rsidRDefault="003121E8" w:rsidP="0027427A">
      <w:pPr>
        <w:pStyle w:val="a5"/>
        <w:numPr>
          <w:ilvl w:val="0"/>
          <w:numId w:val="4"/>
        </w:numPr>
        <w:tabs>
          <w:tab w:val="left" w:pos="1134"/>
        </w:tabs>
        <w:spacing w:after="0" w:line="276" w:lineRule="auto"/>
        <w:ind w:left="0" w:right="425" w:firstLine="709"/>
        <w:jc w:val="both"/>
        <w:rPr>
          <w:rFonts w:ascii="Times New Roman" w:hAnsi="Times New Roman" w:cs="Times New Roman"/>
          <w:sz w:val="24"/>
          <w:szCs w:val="24"/>
        </w:rPr>
      </w:pPr>
      <w:r w:rsidRPr="003121E8">
        <w:rPr>
          <w:rFonts w:ascii="Times New Roman" w:hAnsi="Times New Roman" w:cs="Times New Roman"/>
          <w:sz w:val="24"/>
          <w:szCs w:val="24"/>
        </w:rPr>
        <w:t>непроверяемые гласные и согласные (перечень слов в орфографическом словаре учебника);</w:t>
      </w:r>
    </w:p>
    <w:p w14:paraId="0DEAE28F" w14:textId="1E5F2E08" w:rsidR="003121E8" w:rsidRPr="003121E8" w:rsidRDefault="003121E8" w:rsidP="0027427A">
      <w:pPr>
        <w:pStyle w:val="a5"/>
        <w:numPr>
          <w:ilvl w:val="0"/>
          <w:numId w:val="4"/>
        </w:numPr>
        <w:tabs>
          <w:tab w:val="left" w:pos="1134"/>
        </w:tabs>
        <w:spacing w:after="0" w:line="276" w:lineRule="auto"/>
        <w:ind w:left="0" w:right="425" w:firstLine="709"/>
        <w:jc w:val="both"/>
        <w:rPr>
          <w:rFonts w:ascii="Times New Roman" w:hAnsi="Times New Roman" w:cs="Times New Roman"/>
          <w:sz w:val="24"/>
          <w:szCs w:val="24"/>
        </w:rPr>
      </w:pPr>
      <w:r w:rsidRPr="003121E8">
        <w:rPr>
          <w:rFonts w:ascii="Times New Roman" w:hAnsi="Times New Roman" w:cs="Times New Roman"/>
          <w:sz w:val="24"/>
          <w:szCs w:val="24"/>
        </w:rPr>
        <w:t>прописная буква в именах собственных: имена, фамилии, отчества людей, клички животных, географические названия;</w:t>
      </w:r>
    </w:p>
    <w:p w14:paraId="070234AF" w14:textId="5FB26559" w:rsidR="003121E8" w:rsidRPr="003121E8" w:rsidRDefault="003121E8" w:rsidP="0027427A">
      <w:pPr>
        <w:pStyle w:val="a5"/>
        <w:numPr>
          <w:ilvl w:val="0"/>
          <w:numId w:val="4"/>
        </w:numPr>
        <w:tabs>
          <w:tab w:val="left" w:pos="1134"/>
        </w:tabs>
        <w:spacing w:after="0" w:line="276" w:lineRule="auto"/>
        <w:ind w:left="0" w:right="425" w:firstLine="709"/>
        <w:jc w:val="both"/>
        <w:rPr>
          <w:rFonts w:ascii="Times New Roman" w:hAnsi="Times New Roman" w:cs="Times New Roman"/>
          <w:sz w:val="24"/>
          <w:szCs w:val="24"/>
        </w:rPr>
      </w:pPr>
      <w:r w:rsidRPr="003121E8">
        <w:rPr>
          <w:rFonts w:ascii="Times New Roman" w:hAnsi="Times New Roman" w:cs="Times New Roman"/>
          <w:sz w:val="24"/>
          <w:szCs w:val="24"/>
        </w:rPr>
        <w:t>раздельное написание предлогов с именами существительными.</w:t>
      </w:r>
    </w:p>
    <w:p w14:paraId="7AABE1E8" w14:textId="77777777" w:rsidR="003121E8" w:rsidRPr="003121E8" w:rsidRDefault="003121E8" w:rsidP="0027427A">
      <w:pPr>
        <w:spacing w:after="0" w:line="276" w:lineRule="auto"/>
        <w:ind w:right="425" w:firstLine="709"/>
        <w:jc w:val="both"/>
        <w:rPr>
          <w:rFonts w:ascii="Times New Roman" w:hAnsi="Times New Roman" w:cs="Times New Roman"/>
          <w:b/>
          <w:bCs/>
          <w:sz w:val="24"/>
          <w:szCs w:val="24"/>
        </w:rPr>
      </w:pPr>
      <w:r w:rsidRPr="003121E8">
        <w:rPr>
          <w:rFonts w:ascii="Times New Roman" w:hAnsi="Times New Roman" w:cs="Times New Roman"/>
          <w:b/>
          <w:bCs/>
          <w:sz w:val="24"/>
          <w:szCs w:val="24"/>
        </w:rPr>
        <w:t>Развитие речи</w:t>
      </w:r>
    </w:p>
    <w:p w14:paraId="2F06744C" w14:textId="6C673BEB"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 xml:space="preserve">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w:t>
      </w:r>
      <w:r w:rsidRPr="003121E8">
        <w:rPr>
          <w:rFonts w:ascii="Times New Roman" w:hAnsi="Times New Roman" w:cs="Times New Roman"/>
          <w:sz w:val="24"/>
          <w:szCs w:val="24"/>
        </w:rPr>
        <w:lastRenderedPageBreak/>
        <w:t>выражения собственного мнения). Умение вести разговор (начать, поддержать, закончить разговор, привлечь внимание и т. п.).</w:t>
      </w:r>
    </w:p>
    <w:p w14:paraId="25A85A8F" w14:textId="244138D1"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14:paraId="46A6D659" w14:textId="50972063"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Составление устного рассказа по репродукции картины. Составление устного рассказа по личным наблюдениям и вопросам. 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14:paraId="0979E93B" w14:textId="12A038F1"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Типы текстов: описание, повествование, рассуждение, их особенности (первичное ознакомление). Поздравление и поздравительная открытка. 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14:paraId="24F52832" w14:textId="77777777"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Подробное изложение повествовательного текста объёмом 30—45 слов с опорой на вопросы.</w:t>
      </w:r>
    </w:p>
    <w:p w14:paraId="56AA6AFF" w14:textId="77777777" w:rsidR="003121E8" w:rsidRDefault="003121E8" w:rsidP="0027427A">
      <w:pPr>
        <w:spacing w:after="0" w:line="276" w:lineRule="auto"/>
        <w:ind w:right="425" w:firstLine="709"/>
        <w:jc w:val="both"/>
        <w:rPr>
          <w:rFonts w:ascii="Times New Roman" w:hAnsi="Times New Roman" w:cs="Times New Roman"/>
          <w:b/>
          <w:bCs/>
          <w:sz w:val="24"/>
          <w:szCs w:val="24"/>
        </w:rPr>
      </w:pPr>
    </w:p>
    <w:p w14:paraId="6C13BCA2" w14:textId="44B108C6" w:rsidR="003121E8" w:rsidRPr="00B27FC8" w:rsidRDefault="003121E8" w:rsidP="0027427A">
      <w:pPr>
        <w:pStyle w:val="21"/>
        <w:spacing w:before="0" w:line="276" w:lineRule="auto"/>
        <w:ind w:right="425" w:firstLine="709"/>
        <w:jc w:val="both"/>
        <w:rPr>
          <w:rFonts w:ascii="Times New Roman" w:hAnsi="Times New Roman" w:cs="Times New Roman"/>
          <w:b/>
          <w:bCs/>
          <w:color w:val="auto"/>
          <w:sz w:val="24"/>
          <w:szCs w:val="24"/>
        </w:rPr>
      </w:pPr>
      <w:bookmarkStart w:id="8" w:name="_Toc115091419"/>
      <w:r w:rsidRPr="00B27FC8">
        <w:rPr>
          <w:rFonts w:ascii="Times New Roman" w:hAnsi="Times New Roman" w:cs="Times New Roman"/>
          <w:b/>
          <w:bCs/>
          <w:color w:val="auto"/>
          <w:sz w:val="24"/>
          <w:szCs w:val="24"/>
        </w:rPr>
        <w:t>3 класс</w:t>
      </w:r>
      <w:bookmarkEnd w:id="8"/>
    </w:p>
    <w:p w14:paraId="4C389514" w14:textId="77777777" w:rsidR="003121E8" w:rsidRPr="003121E8" w:rsidRDefault="003121E8" w:rsidP="0027427A">
      <w:pPr>
        <w:spacing w:after="0" w:line="276" w:lineRule="auto"/>
        <w:ind w:right="425" w:firstLine="709"/>
        <w:jc w:val="both"/>
        <w:rPr>
          <w:rFonts w:ascii="Times New Roman" w:hAnsi="Times New Roman" w:cs="Times New Roman"/>
          <w:b/>
          <w:bCs/>
          <w:sz w:val="24"/>
          <w:szCs w:val="24"/>
        </w:rPr>
      </w:pPr>
      <w:r w:rsidRPr="003121E8">
        <w:rPr>
          <w:rFonts w:ascii="Times New Roman" w:hAnsi="Times New Roman" w:cs="Times New Roman"/>
          <w:b/>
          <w:bCs/>
          <w:sz w:val="24"/>
          <w:szCs w:val="24"/>
        </w:rPr>
        <w:t>Сведения о русском языке</w:t>
      </w:r>
    </w:p>
    <w:p w14:paraId="31BBEE6B" w14:textId="5F9F6BC6"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14:paraId="11B643A9" w14:textId="77777777" w:rsidR="003121E8" w:rsidRPr="003121E8" w:rsidRDefault="003121E8" w:rsidP="0027427A">
      <w:pPr>
        <w:spacing w:after="0" w:line="276" w:lineRule="auto"/>
        <w:ind w:right="425" w:firstLine="709"/>
        <w:jc w:val="both"/>
        <w:rPr>
          <w:rFonts w:ascii="Times New Roman" w:hAnsi="Times New Roman" w:cs="Times New Roman"/>
          <w:b/>
          <w:bCs/>
          <w:sz w:val="24"/>
          <w:szCs w:val="24"/>
        </w:rPr>
      </w:pPr>
      <w:r w:rsidRPr="003121E8">
        <w:rPr>
          <w:rFonts w:ascii="Times New Roman" w:hAnsi="Times New Roman" w:cs="Times New Roman"/>
          <w:b/>
          <w:bCs/>
          <w:sz w:val="24"/>
          <w:szCs w:val="24"/>
        </w:rPr>
        <w:t>Фонетика и графика</w:t>
      </w:r>
    </w:p>
    <w:p w14:paraId="184E5422" w14:textId="245F20FC"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 Соотношение звукового и буквенного состава в словах с разделительными ь и ъ, в словах с непроизносимыми согласными. Использование алфавита при работе со словарями, справочниками, каталогами.</w:t>
      </w:r>
    </w:p>
    <w:p w14:paraId="0FFE5680" w14:textId="77777777" w:rsidR="003121E8" w:rsidRPr="003121E8" w:rsidRDefault="003121E8" w:rsidP="0027427A">
      <w:pPr>
        <w:spacing w:after="0" w:line="276" w:lineRule="auto"/>
        <w:ind w:right="425" w:firstLine="709"/>
        <w:jc w:val="both"/>
        <w:rPr>
          <w:rFonts w:ascii="Times New Roman" w:hAnsi="Times New Roman" w:cs="Times New Roman"/>
          <w:b/>
          <w:bCs/>
          <w:sz w:val="24"/>
          <w:szCs w:val="24"/>
        </w:rPr>
      </w:pPr>
      <w:r w:rsidRPr="003121E8">
        <w:rPr>
          <w:rFonts w:ascii="Times New Roman" w:hAnsi="Times New Roman" w:cs="Times New Roman"/>
          <w:b/>
          <w:bCs/>
          <w:sz w:val="24"/>
          <w:szCs w:val="24"/>
        </w:rPr>
        <w:t>Орфоэпия</w:t>
      </w:r>
    </w:p>
    <w:p w14:paraId="2B491E2E" w14:textId="060D631B"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орфоэпического словаря для решения практических задач.</w:t>
      </w:r>
    </w:p>
    <w:p w14:paraId="2F178E99" w14:textId="77777777" w:rsidR="003121E8" w:rsidRPr="003121E8" w:rsidRDefault="003121E8" w:rsidP="0027427A">
      <w:pPr>
        <w:spacing w:after="0" w:line="276" w:lineRule="auto"/>
        <w:ind w:right="425" w:firstLine="709"/>
        <w:jc w:val="both"/>
        <w:rPr>
          <w:rFonts w:ascii="Times New Roman" w:hAnsi="Times New Roman" w:cs="Times New Roman"/>
          <w:b/>
          <w:bCs/>
          <w:sz w:val="24"/>
          <w:szCs w:val="24"/>
        </w:rPr>
      </w:pPr>
      <w:r w:rsidRPr="003121E8">
        <w:rPr>
          <w:rFonts w:ascii="Times New Roman" w:hAnsi="Times New Roman" w:cs="Times New Roman"/>
          <w:b/>
          <w:bCs/>
          <w:sz w:val="24"/>
          <w:szCs w:val="24"/>
        </w:rPr>
        <w:t>Лексика</w:t>
      </w:r>
    </w:p>
    <w:p w14:paraId="35C64CCA" w14:textId="2CBEC042"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Повторение: лексическое значение слова. Прямое и переносное значение слова (ознакомление). Устаревшие слова (ознакомление).</w:t>
      </w:r>
    </w:p>
    <w:p w14:paraId="137CA69F" w14:textId="77777777"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Состав слова (</w:t>
      </w:r>
      <w:proofErr w:type="spellStart"/>
      <w:r w:rsidRPr="003121E8">
        <w:rPr>
          <w:rFonts w:ascii="Times New Roman" w:hAnsi="Times New Roman" w:cs="Times New Roman"/>
          <w:sz w:val="24"/>
          <w:szCs w:val="24"/>
        </w:rPr>
        <w:t>морфемика</w:t>
      </w:r>
      <w:proofErr w:type="spellEnd"/>
      <w:r w:rsidRPr="003121E8">
        <w:rPr>
          <w:rFonts w:ascii="Times New Roman" w:hAnsi="Times New Roman" w:cs="Times New Roman"/>
          <w:sz w:val="24"/>
          <w:szCs w:val="24"/>
        </w:rPr>
        <w:t>)</w:t>
      </w:r>
    </w:p>
    <w:p w14:paraId="3010CEF2" w14:textId="77777777"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 Однокоренные </w:t>
      </w:r>
      <w:r w:rsidRPr="003121E8">
        <w:rPr>
          <w:rFonts w:ascii="Times New Roman" w:hAnsi="Times New Roman" w:cs="Times New Roman"/>
          <w:sz w:val="24"/>
          <w:szCs w:val="24"/>
        </w:rPr>
        <w:lastRenderedPageBreak/>
        <w:t>слова и формы одного и того же слова Корень, приставка, суффикс — значимые части слова Нулевое окончание (ознакомление)</w:t>
      </w:r>
    </w:p>
    <w:p w14:paraId="0FDFE1B3" w14:textId="77777777" w:rsidR="003121E8" w:rsidRPr="003121E8" w:rsidRDefault="003121E8" w:rsidP="0027427A">
      <w:pPr>
        <w:spacing w:after="0" w:line="276" w:lineRule="auto"/>
        <w:ind w:right="425" w:firstLine="709"/>
        <w:jc w:val="both"/>
        <w:rPr>
          <w:rFonts w:ascii="Times New Roman" w:hAnsi="Times New Roman" w:cs="Times New Roman"/>
          <w:b/>
          <w:bCs/>
          <w:sz w:val="24"/>
          <w:szCs w:val="24"/>
        </w:rPr>
      </w:pPr>
      <w:r w:rsidRPr="003121E8">
        <w:rPr>
          <w:rFonts w:ascii="Times New Roman" w:hAnsi="Times New Roman" w:cs="Times New Roman"/>
          <w:b/>
          <w:bCs/>
          <w:sz w:val="24"/>
          <w:szCs w:val="24"/>
        </w:rPr>
        <w:t>Морфология</w:t>
      </w:r>
    </w:p>
    <w:p w14:paraId="1AE243F5" w14:textId="77777777"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Части речи</w:t>
      </w:r>
    </w:p>
    <w:p w14:paraId="7555BCC2" w14:textId="12A1218C"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14:paraId="75374580" w14:textId="5B4268A8"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proofErr w:type="spellStart"/>
      <w:r w:rsidRPr="003121E8">
        <w:rPr>
          <w:rFonts w:ascii="Times New Roman" w:hAnsi="Times New Roman" w:cs="Times New Roman"/>
          <w:sz w:val="24"/>
          <w:szCs w:val="24"/>
        </w:rPr>
        <w:t>ий</w:t>
      </w:r>
      <w:proofErr w:type="spellEnd"/>
      <w:r w:rsidRPr="003121E8">
        <w:rPr>
          <w:rFonts w:ascii="Times New Roman" w:hAnsi="Times New Roman" w:cs="Times New Roman"/>
          <w:sz w:val="24"/>
          <w:szCs w:val="24"/>
        </w:rPr>
        <w:t>, -</w:t>
      </w:r>
      <w:proofErr w:type="spellStart"/>
      <w:r w:rsidRPr="003121E8">
        <w:rPr>
          <w:rFonts w:ascii="Times New Roman" w:hAnsi="Times New Roman" w:cs="Times New Roman"/>
          <w:sz w:val="24"/>
          <w:szCs w:val="24"/>
        </w:rPr>
        <w:t>ов</w:t>
      </w:r>
      <w:proofErr w:type="spellEnd"/>
      <w:r w:rsidRPr="003121E8">
        <w:rPr>
          <w:rFonts w:ascii="Times New Roman" w:hAnsi="Times New Roman" w:cs="Times New Roman"/>
          <w:sz w:val="24"/>
          <w:szCs w:val="24"/>
        </w:rPr>
        <w:t>, -ин). Склонение имён прилагательных.</w:t>
      </w:r>
    </w:p>
    <w:p w14:paraId="64723669" w14:textId="77777777"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0C9E3E2D" w14:textId="0630A93F"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14:paraId="2DC40AA2" w14:textId="77777777"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Частица не, её значение.</w:t>
      </w:r>
    </w:p>
    <w:p w14:paraId="54D8AADD" w14:textId="77777777" w:rsidR="003121E8" w:rsidRPr="003121E8" w:rsidRDefault="003121E8" w:rsidP="0027427A">
      <w:pPr>
        <w:spacing w:after="0" w:line="276" w:lineRule="auto"/>
        <w:ind w:right="425" w:firstLine="709"/>
        <w:jc w:val="both"/>
        <w:rPr>
          <w:rFonts w:ascii="Times New Roman" w:hAnsi="Times New Roman" w:cs="Times New Roman"/>
          <w:b/>
          <w:bCs/>
          <w:sz w:val="24"/>
          <w:szCs w:val="24"/>
        </w:rPr>
      </w:pPr>
      <w:r w:rsidRPr="003121E8">
        <w:rPr>
          <w:rFonts w:ascii="Times New Roman" w:hAnsi="Times New Roman" w:cs="Times New Roman"/>
          <w:b/>
          <w:bCs/>
          <w:sz w:val="24"/>
          <w:szCs w:val="24"/>
        </w:rPr>
        <w:t>Синтаксис</w:t>
      </w:r>
    </w:p>
    <w:p w14:paraId="171FBB1A" w14:textId="0111E33A"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 Наблюдение за однородными членами предложения с союзами и, а, но и без союзов.</w:t>
      </w:r>
    </w:p>
    <w:p w14:paraId="37598D9E" w14:textId="77777777" w:rsidR="003121E8" w:rsidRPr="003121E8" w:rsidRDefault="003121E8" w:rsidP="0027427A">
      <w:pPr>
        <w:spacing w:after="0" w:line="276" w:lineRule="auto"/>
        <w:ind w:right="425" w:firstLine="709"/>
        <w:jc w:val="both"/>
        <w:rPr>
          <w:rFonts w:ascii="Times New Roman" w:hAnsi="Times New Roman" w:cs="Times New Roman"/>
          <w:b/>
          <w:bCs/>
          <w:sz w:val="24"/>
          <w:szCs w:val="24"/>
        </w:rPr>
      </w:pPr>
      <w:r w:rsidRPr="003121E8">
        <w:rPr>
          <w:rFonts w:ascii="Times New Roman" w:hAnsi="Times New Roman" w:cs="Times New Roman"/>
          <w:b/>
          <w:bCs/>
          <w:sz w:val="24"/>
          <w:szCs w:val="24"/>
        </w:rPr>
        <w:t>Орфография и пунктуация</w:t>
      </w:r>
    </w:p>
    <w:p w14:paraId="019AB095" w14:textId="6F9FDB7E"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2674F0DD" w14:textId="77777777"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Использование орфографического словаря для определения (уточнения) написания слова.</w:t>
      </w:r>
    </w:p>
    <w:p w14:paraId="6F49129E" w14:textId="77777777"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Правила правописания и их применение:</w:t>
      </w:r>
    </w:p>
    <w:p w14:paraId="615C35EA" w14:textId="08880B45" w:rsidR="003121E8" w:rsidRPr="003121E8" w:rsidRDefault="003121E8" w:rsidP="0027427A">
      <w:pPr>
        <w:pStyle w:val="a5"/>
        <w:numPr>
          <w:ilvl w:val="0"/>
          <w:numId w:val="3"/>
        </w:numPr>
        <w:tabs>
          <w:tab w:val="left" w:pos="1134"/>
        </w:tabs>
        <w:spacing w:after="0" w:line="276" w:lineRule="auto"/>
        <w:ind w:left="0" w:right="425" w:firstLine="709"/>
        <w:jc w:val="both"/>
        <w:rPr>
          <w:rFonts w:ascii="Times New Roman" w:hAnsi="Times New Roman" w:cs="Times New Roman"/>
          <w:sz w:val="24"/>
          <w:szCs w:val="24"/>
        </w:rPr>
      </w:pPr>
      <w:r w:rsidRPr="003121E8">
        <w:rPr>
          <w:rFonts w:ascii="Times New Roman" w:hAnsi="Times New Roman" w:cs="Times New Roman"/>
          <w:sz w:val="24"/>
          <w:szCs w:val="24"/>
        </w:rPr>
        <w:t>разделительный твёрдый знак;</w:t>
      </w:r>
    </w:p>
    <w:p w14:paraId="298D33A4" w14:textId="7D2C06B8" w:rsidR="003121E8" w:rsidRPr="003121E8" w:rsidRDefault="003121E8" w:rsidP="0027427A">
      <w:pPr>
        <w:pStyle w:val="a5"/>
        <w:numPr>
          <w:ilvl w:val="0"/>
          <w:numId w:val="3"/>
        </w:numPr>
        <w:tabs>
          <w:tab w:val="left" w:pos="1134"/>
        </w:tabs>
        <w:spacing w:after="0" w:line="276" w:lineRule="auto"/>
        <w:ind w:left="0" w:right="425" w:firstLine="709"/>
        <w:jc w:val="both"/>
        <w:rPr>
          <w:rFonts w:ascii="Times New Roman" w:hAnsi="Times New Roman" w:cs="Times New Roman"/>
          <w:sz w:val="24"/>
          <w:szCs w:val="24"/>
        </w:rPr>
      </w:pPr>
      <w:r w:rsidRPr="003121E8">
        <w:rPr>
          <w:rFonts w:ascii="Times New Roman" w:hAnsi="Times New Roman" w:cs="Times New Roman"/>
          <w:sz w:val="24"/>
          <w:szCs w:val="24"/>
        </w:rPr>
        <w:t>непроизносимые согласные в корне слова;</w:t>
      </w:r>
    </w:p>
    <w:p w14:paraId="2902E80E" w14:textId="22639DD8" w:rsidR="003121E8" w:rsidRPr="003121E8" w:rsidRDefault="003121E8" w:rsidP="0027427A">
      <w:pPr>
        <w:pStyle w:val="a5"/>
        <w:numPr>
          <w:ilvl w:val="0"/>
          <w:numId w:val="3"/>
        </w:numPr>
        <w:tabs>
          <w:tab w:val="left" w:pos="1134"/>
        </w:tabs>
        <w:spacing w:after="0" w:line="276" w:lineRule="auto"/>
        <w:ind w:left="0" w:right="425" w:firstLine="709"/>
        <w:jc w:val="both"/>
        <w:rPr>
          <w:rFonts w:ascii="Times New Roman" w:hAnsi="Times New Roman" w:cs="Times New Roman"/>
          <w:sz w:val="24"/>
          <w:szCs w:val="24"/>
        </w:rPr>
      </w:pPr>
      <w:r w:rsidRPr="003121E8">
        <w:rPr>
          <w:rFonts w:ascii="Times New Roman" w:hAnsi="Times New Roman" w:cs="Times New Roman"/>
          <w:sz w:val="24"/>
          <w:szCs w:val="24"/>
        </w:rPr>
        <w:t>мягкий знак после шипящих на конце имён существительных;</w:t>
      </w:r>
    </w:p>
    <w:p w14:paraId="6F8D33E1" w14:textId="12A0C3FD" w:rsidR="003121E8" w:rsidRPr="003121E8" w:rsidRDefault="003121E8" w:rsidP="0027427A">
      <w:pPr>
        <w:pStyle w:val="a5"/>
        <w:numPr>
          <w:ilvl w:val="0"/>
          <w:numId w:val="3"/>
        </w:numPr>
        <w:tabs>
          <w:tab w:val="left" w:pos="1134"/>
        </w:tabs>
        <w:spacing w:after="0" w:line="276" w:lineRule="auto"/>
        <w:ind w:left="0" w:right="425" w:firstLine="709"/>
        <w:jc w:val="both"/>
        <w:rPr>
          <w:rFonts w:ascii="Times New Roman" w:hAnsi="Times New Roman" w:cs="Times New Roman"/>
          <w:sz w:val="24"/>
          <w:szCs w:val="24"/>
        </w:rPr>
      </w:pPr>
      <w:r w:rsidRPr="003121E8">
        <w:rPr>
          <w:rFonts w:ascii="Times New Roman" w:hAnsi="Times New Roman" w:cs="Times New Roman"/>
          <w:sz w:val="24"/>
          <w:szCs w:val="24"/>
        </w:rPr>
        <w:t>безударные гласные в падежных окончаниях имён существительных (на уровне наблюдения);</w:t>
      </w:r>
    </w:p>
    <w:p w14:paraId="170C33EE" w14:textId="44E6BC92" w:rsidR="003121E8" w:rsidRPr="003121E8" w:rsidRDefault="003121E8" w:rsidP="0027427A">
      <w:pPr>
        <w:pStyle w:val="a5"/>
        <w:numPr>
          <w:ilvl w:val="0"/>
          <w:numId w:val="3"/>
        </w:numPr>
        <w:tabs>
          <w:tab w:val="left" w:pos="1134"/>
        </w:tabs>
        <w:spacing w:after="0" w:line="276" w:lineRule="auto"/>
        <w:ind w:left="0" w:right="425" w:firstLine="709"/>
        <w:jc w:val="both"/>
        <w:rPr>
          <w:rFonts w:ascii="Times New Roman" w:hAnsi="Times New Roman" w:cs="Times New Roman"/>
          <w:sz w:val="24"/>
          <w:szCs w:val="24"/>
        </w:rPr>
      </w:pPr>
      <w:r w:rsidRPr="003121E8">
        <w:rPr>
          <w:rFonts w:ascii="Times New Roman" w:hAnsi="Times New Roman" w:cs="Times New Roman"/>
          <w:sz w:val="24"/>
          <w:szCs w:val="24"/>
        </w:rPr>
        <w:t>безударные гласные в падежных окончаниях имён прилагательных (на уровне наблюдения);</w:t>
      </w:r>
    </w:p>
    <w:p w14:paraId="4A30E83C" w14:textId="0F7729FE" w:rsidR="003121E8" w:rsidRPr="003121E8" w:rsidRDefault="003121E8" w:rsidP="0027427A">
      <w:pPr>
        <w:pStyle w:val="a5"/>
        <w:numPr>
          <w:ilvl w:val="0"/>
          <w:numId w:val="3"/>
        </w:numPr>
        <w:tabs>
          <w:tab w:val="left" w:pos="1134"/>
        </w:tabs>
        <w:spacing w:after="0" w:line="276" w:lineRule="auto"/>
        <w:ind w:left="0" w:right="425" w:firstLine="709"/>
        <w:jc w:val="both"/>
        <w:rPr>
          <w:rFonts w:ascii="Times New Roman" w:hAnsi="Times New Roman" w:cs="Times New Roman"/>
          <w:sz w:val="24"/>
          <w:szCs w:val="24"/>
        </w:rPr>
      </w:pPr>
      <w:r w:rsidRPr="003121E8">
        <w:rPr>
          <w:rFonts w:ascii="Times New Roman" w:hAnsi="Times New Roman" w:cs="Times New Roman"/>
          <w:sz w:val="24"/>
          <w:szCs w:val="24"/>
        </w:rPr>
        <w:t>раздельное написание предлогов с личными местоимениями;</w:t>
      </w:r>
    </w:p>
    <w:p w14:paraId="514A172B" w14:textId="3F5F2BE8" w:rsidR="003121E8" w:rsidRPr="003121E8" w:rsidRDefault="003121E8" w:rsidP="0027427A">
      <w:pPr>
        <w:pStyle w:val="a5"/>
        <w:numPr>
          <w:ilvl w:val="0"/>
          <w:numId w:val="3"/>
        </w:numPr>
        <w:tabs>
          <w:tab w:val="left" w:pos="1134"/>
        </w:tabs>
        <w:spacing w:after="0" w:line="276" w:lineRule="auto"/>
        <w:ind w:left="0" w:right="425" w:firstLine="709"/>
        <w:jc w:val="both"/>
        <w:rPr>
          <w:rFonts w:ascii="Times New Roman" w:hAnsi="Times New Roman" w:cs="Times New Roman"/>
          <w:sz w:val="24"/>
          <w:szCs w:val="24"/>
        </w:rPr>
      </w:pPr>
      <w:r w:rsidRPr="003121E8">
        <w:rPr>
          <w:rFonts w:ascii="Times New Roman" w:hAnsi="Times New Roman" w:cs="Times New Roman"/>
          <w:sz w:val="24"/>
          <w:szCs w:val="24"/>
        </w:rPr>
        <w:t>непроверяемые гласные и согласные (перечень слов в орфографическом словаре учебника);</w:t>
      </w:r>
    </w:p>
    <w:p w14:paraId="2267B081" w14:textId="773F68CD" w:rsidR="003121E8" w:rsidRPr="003121E8" w:rsidRDefault="003121E8" w:rsidP="0027427A">
      <w:pPr>
        <w:pStyle w:val="a5"/>
        <w:numPr>
          <w:ilvl w:val="0"/>
          <w:numId w:val="3"/>
        </w:numPr>
        <w:tabs>
          <w:tab w:val="left" w:pos="1134"/>
        </w:tabs>
        <w:spacing w:after="0" w:line="276" w:lineRule="auto"/>
        <w:ind w:left="0" w:right="425" w:firstLine="709"/>
        <w:jc w:val="both"/>
        <w:rPr>
          <w:rFonts w:ascii="Times New Roman" w:hAnsi="Times New Roman" w:cs="Times New Roman"/>
          <w:sz w:val="24"/>
          <w:szCs w:val="24"/>
        </w:rPr>
      </w:pPr>
      <w:r w:rsidRPr="003121E8">
        <w:rPr>
          <w:rFonts w:ascii="Times New Roman" w:hAnsi="Times New Roman" w:cs="Times New Roman"/>
          <w:sz w:val="24"/>
          <w:szCs w:val="24"/>
        </w:rPr>
        <w:lastRenderedPageBreak/>
        <w:t xml:space="preserve">раздельное написание частицы не с глаголами.  </w:t>
      </w:r>
    </w:p>
    <w:p w14:paraId="7EEAFD35" w14:textId="77777777" w:rsidR="003121E8" w:rsidRPr="003121E8" w:rsidRDefault="003121E8" w:rsidP="0027427A">
      <w:pPr>
        <w:spacing w:after="0" w:line="276" w:lineRule="auto"/>
        <w:ind w:right="425" w:firstLine="709"/>
        <w:jc w:val="both"/>
        <w:rPr>
          <w:rFonts w:ascii="Times New Roman" w:hAnsi="Times New Roman" w:cs="Times New Roman"/>
          <w:b/>
          <w:bCs/>
          <w:sz w:val="24"/>
          <w:szCs w:val="24"/>
        </w:rPr>
      </w:pPr>
      <w:r w:rsidRPr="003121E8">
        <w:rPr>
          <w:rFonts w:ascii="Times New Roman" w:hAnsi="Times New Roman" w:cs="Times New Roman"/>
          <w:b/>
          <w:bCs/>
          <w:sz w:val="24"/>
          <w:szCs w:val="24"/>
        </w:rPr>
        <w:t>Развитие речи</w:t>
      </w:r>
    </w:p>
    <w:p w14:paraId="1800CAE0" w14:textId="15CD1A04"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7173A726" w14:textId="77777777"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Особенности речевого этикета в условиях общения с людьми, плохо владеющими русским языком.</w:t>
      </w:r>
    </w:p>
    <w:p w14:paraId="7CE04A59" w14:textId="77777777"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14:paraId="439127C0" w14:textId="77777777"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14:paraId="32AECE7D" w14:textId="2125B553"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Определение типов текстов (повествование, описание, рассуждение) и создание собственных текстов заданного типа.</w:t>
      </w:r>
    </w:p>
    <w:p w14:paraId="77344DCD" w14:textId="77777777"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Жанр письма, объявления.</w:t>
      </w:r>
    </w:p>
    <w:p w14:paraId="2C999AC0" w14:textId="43AAA03B"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Изложение текста по коллективно или самостоятельно составленному плану.</w:t>
      </w:r>
    </w:p>
    <w:p w14:paraId="1BD2732C" w14:textId="77777777"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Изучающее, ознакомительное чтение.</w:t>
      </w:r>
    </w:p>
    <w:p w14:paraId="6B15F832" w14:textId="77777777" w:rsidR="003121E8" w:rsidRDefault="003121E8" w:rsidP="0027427A">
      <w:pPr>
        <w:spacing w:after="0" w:line="276" w:lineRule="auto"/>
        <w:ind w:right="425" w:firstLine="709"/>
        <w:jc w:val="both"/>
        <w:rPr>
          <w:rFonts w:ascii="Times New Roman" w:hAnsi="Times New Roman" w:cs="Times New Roman"/>
          <w:sz w:val="24"/>
          <w:szCs w:val="24"/>
        </w:rPr>
      </w:pPr>
    </w:p>
    <w:p w14:paraId="73991408" w14:textId="184261C7" w:rsidR="003121E8" w:rsidRPr="00B27FC8" w:rsidRDefault="003121E8" w:rsidP="0027427A">
      <w:pPr>
        <w:pStyle w:val="21"/>
        <w:spacing w:before="0" w:line="276" w:lineRule="auto"/>
        <w:ind w:right="425" w:firstLine="709"/>
        <w:jc w:val="both"/>
        <w:rPr>
          <w:rFonts w:ascii="Times New Roman" w:hAnsi="Times New Roman" w:cs="Times New Roman"/>
          <w:b/>
          <w:bCs/>
          <w:color w:val="auto"/>
          <w:sz w:val="24"/>
          <w:szCs w:val="24"/>
        </w:rPr>
      </w:pPr>
      <w:bookmarkStart w:id="9" w:name="_Toc115091420"/>
      <w:r w:rsidRPr="00B27FC8">
        <w:rPr>
          <w:rFonts w:ascii="Times New Roman" w:hAnsi="Times New Roman" w:cs="Times New Roman"/>
          <w:b/>
          <w:bCs/>
          <w:color w:val="auto"/>
          <w:sz w:val="24"/>
          <w:szCs w:val="24"/>
        </w:rPr>
        <w:t>4 класс</w:t>
      </w:r>
      <w:bookmarkEnd w:id="9"/>
    </w:p>
    <w:p w14:paraId="52A267D3" w14:textId="77777777" w:rsidR="003121E8" w:rsidRPr="003121E8" w:rsidRDefault="003121E8" w:rsidP="0027427A">
      <w:pPr>
        <w:spacing w:after="0" w:line="276" w:lineRule="auto"/>
        <w:ind w:right="425" w:firstLine="709"/>
        <w:jc w:val="both"/>
        <w:rPr>
          <w:rFonts w:ascii="Times New Roman" w:hAnsi="Times New Roman" w:cs="Times New Roman"/>
          <w:b/>
          <w:bCs/>
          <w:sz w:val="24"/>
          <w:szCs w:val="24"/>
        </w:rPr>
      </w:pPr>
      <w:r w:rsidRPr="003121E8">
        <w:rPr>
          <w:rFonts w:ascii="Times New Roman" w:hAnsi="Times New Roman" w:cs="Times New Roman"/>
          <w:b/>
          <w:bCs/>
          <w:sz w:val="24"/>
          <w:szCs w:val="24"/>
        </w:rPr>
        <w:t>Сведения о русском языке</w:t>
      </w:r>
    </w:p>
    <w:p w14:paraId="3B75D94D" w14:textId="28B6EF8A"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14:paraId="331E3C09" w14:textId="77777777" w:rsidR="003121E8" w:rsidRPr="003121E8" w:rsidRDefault="003121E8" w:rsidP="0027427A">
      <w:pPr>
        <w:spacing w:after="0" w:line="276" w:lineRule="auto"/>
        <w:ind w:right="425" w:firstLine="709"/>
        <w:jc w:val="both"/>
        <w:rPr>
          <w:rFonts w:ascii="Times New Roman" w:hAnsi="Times New Roman" w:cs="Times New Roman"/>
          <w:b/>
          <w:bCs/>
          <w:sz w:val="24"/>
          <w:szCs w:val="24"/>
        </w:rPr>
      </w:pPr>
      <w:r w:rsidRPr="003121E8">
        <w:rPr>
          <w:rFonts w:ascii="Times New Roman" w:hAnsi="Times New Roman" w:cs="Times New Roman"/>
          <w:b/>
          <w:bCs/>
          <w:sz w:val="24"/>
          <w:szCs w:val="24"/>
        </w:rPr>
        <w:t>Фонетика и графика</w:t>
      </w:r>
    </w:p>
    <w:p w14:paraId="29F1EFAD" w14:textId="1F16592E"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Характеристика, сравнение, классификация звуков вне слова и в слове по заданным параметрам. Звукобуквенный разбор слова.</w:t>
      </w:r>
    </w:p>
    <w:p w14:paraId="4184817C" w14:textId="77777777" w:rsidR="003121E8" w:rsidRPr="003121E8" w:rsidRDefault="003121E8" w:rsidP="0027427A">
      <w:pPr>
        <w:spacing w:after="0" w:line="276" w:lineRule="auto"/>
        <w:ind w:right="425" w:firstLine="709"/>
        <w:jc w:val="both"/>
        <w:rPr>
          <w:rFonts w:ascii="Times New Roman" w:hAnsi="Times New Roman" w:cs="Times New Roman"/>
          <w:b/>
          <w:bCs/>
          <w:sz w:val="24"/>
          <w:szCs w:val="24"/>
        </w:rPr>
      </w:pPr>
      <w:r w:rsidRPr="003121E8">
        <w:rPr>
          <w:rFonts w:ascii="Times New Roman" w:hAnsi="Times New Roman" w:cs="Times New Roman"/>
          <w:b/>
          <w:bCs/>
          <w:sz w:val="24"/>
          <w:szCs w:val="24"/>
        </w:rPr>
        <w:t>Орфоэпия</w:t>
      </w:r>
    </w:p>
    <w:p w14:paraId="13685062" w14:textId="606523A4"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орфоэпических словарей русского языка при определении правильного произношения слов.</w:t>
      </w:r>
    </w:p>
    <w:p w14:paraId="23E08D61" w14:textId="77777777" w:rsidR="003121E8" w:rsidRPr="003121E8" w:rsidRDefault="003121E8" w:rsidP="0027427A">
      <w:pPr>
        <w:spacing w:after="0" w:line="276" w:lineRule="auto"/>
        <w:ind w:right="425" w:firstLine="709"/>
        <w:jc w:val="both"/>
        <w:rPr>
          <w:rFonts w:ascii="Times New Roman" w:hAnsi="Times New Roman" w:cs="Times New Roman"/>
          <w:b/>
          <w:bCs/>
          <w:sz w:val="24"/>
          <w:szCs w:val="24"/>
        </w:rPr>
      </w:pPr>
      <w:r w:rsidRPr="003121E8">
        <w:rPr>
          <w:rFonts w:ascii="Times New Roman" w:hAnsi="Times New Roman" w:cs="Times New Roman"/>
          <w:b/>
          <w:bCs/>
          <w:sz w:val="24"/>
          <w:szCs w:val="24"/>
        </w:rPr>
        <w:t>Лексика</w:t>
      </w:r>
    </w:p>
    <w:p w14:paraId="789C8A8A" w14:textId="188B8E29"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 xml:space="preserve">Повторение и продолжение работы: наблюдение за </w:t>
      </w:r>
      <w:r>
        <w:rPr>
          <w:rFonts w:ascii="Times New Roman" w:hAnsi="Times New Roman" w:cs="Times New Roman"/>
          <w:sz w:val="24"/>
          <w:szCs w:val="24"/>
        </w:rPr>
        <w:t>использованием</w:t>
      </w:r>
      <w:r w:rsidRPr="003121E8">
        <w:rPr>
          <w:rFonts w:ascii="Times New Roman" w:hAnsi="Times New Roman" w:cs="Times New Roman"/>
          <w:sz w:val="24"/>
          <w:szCs w:val="24"/>
        </w:rPr>
        <w:t xml:space="preserve"> в речи синонимов, антонимов, устаревших слов (простые случаи). Наблюдение за использованием в речи фразеологизмов (</w:t>
      </w:r>
      <w:r>
        <w:rPr>
          <w:rFonts w:ascii="Times New Roman" w:hAnsi="Times New Roman" w:cs="Times New Roman"/>
          <w:sz w:val="24"/>
          <w:szCs w:val="24"/>
        </w:rPr>
        <w:t>простые</w:t>
      </w:r>
      <w:r w:rsidRPr="003121E8">
        <w:rPr>
          <w:rFonts w:ascii="Times New Roman" w:hAnsi="Times New Roman" w:cs="Times New Roman"/>
          <w:sz w:val="24"/>
          <w:szCs w:val="24"/>
        </w:rPr>
        <w:t xml:space="preserve"> случаи).</w:t>
      </w:r>
    </w:p>
    <w:p w14:paraId="287BDB34" w14:textId="77777777" w:rsidR="003121E8" w:rsidRPr="003121E8" w:rsidRDefault="003121E8" w:rsidP="0027427A">
      <w:pPr>
        <w:spacing w:after="0" w:line="276" w:lineRule="auto"/>
        <w:ind w:right="425" w:firstLine="709"/>
        <w:jc w:val="both"/>
        <w:rPr>
          <w:rFonts w:ascii="Times New Roman" w:hAnsi="Times New Roman" w:cs="Times New Roman"/>
          <w:b/>
          <w:bCs/>
          <w:sz w:val="24"/>
          <w:szCs w:val="24"/>
        </w:rPr>
      </w:pPr>
      <w:r w:rsidRPr="003121E8">
        <w:rPr>
          <w:rFonts w:ascii="Times New Roman" w:hAnsi="Times New Roman" w:cs="Times New Roman"/>
          <w:b/>
          <w:bCs/>
          <w:sz w:val="24"/>
          <w:szCs w:val="24"/>
        </w:rPr>
        <w:t>Состав слова (</w:t>
      </w:r>
      <w:proofErr w:type="spellStart"/>
      <w:r w:rsidRPr="003121E8">
        <w:rPr>
          <w:rFonts w:ascii="Times New Roman" w:hAnsi="Times New Roman" w:cs="Times New Roman"/>
          <w:b/>
          <w:bCs/>
          <w:sz w:val="24"/>
          <w:szCs w:val="24"/>
        </w:rPr>
        <w:t>морфемика</w:t>
      </w:r>
      <w:proofErr w:type="spellEnd"/>
      <w:r w:rsidRPr="003121E8">
        <w:rPr>
          <w:rFonts w:ascii="Times New Roman" w:hAnsi="Times New Roman" w:cs="Times New Roman"/>
          <w:b/>
          <w:bCs/>
          <w:sz w:val="24"/>
          <w:szCs w:val="24"/>
        </w:rPr>
        <w:t>)</w:t>
      </w:r>
    </w:p>
    <w:p w14:paraId="3295122A" w14:textId="668C243A"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 xml:space="preserve">Состав изменяемых слов, выделение в словах с однозначно выделяемыми морфемами окончания, корня, приставки, суффикса (повторение изученного). Основа слова. Состав неизменяемых слов (ознакомление). Значение наиболее употребляемых суффиксов изученных </w:t>
      </w:r>
      <w:r>
        <w:rPr>
          <w:rFonts w:ascii="Times New Roman" w:hAnsi="Times New Roman" w:cs="Times New Roman"/>
          <w:sz w:val="24"/>
          <w:szCs w:val="24"/>
        </w:rPr>
        <w:t>частей</w:t>
      </w:r>
      <w:r w:rsidRPr="003121E8">
        <w:rPr>
          <w:rFonts w:ascii="Times New Roman" w:hAnsi="Times New Roman" w:cs="Times New Roman"/>
          <w:sz w:val="24"/>
          <w:szCs w:val="24"/>
        </w:rPr>
        <w:t xml:space="preserve"> речи (ознакомление).</w:t>
      </w:r>
    </w:p>
    <w:p w14:paraId="1BE6988C" w14:textId="77777777" w:rsidR="003121E8" w:rsidRPr="003121E8" w:rsidRDefault="003121E8" w:rsidP="0027427A">
      <w:pPr>
        <w:spacing w:after="0" w:line="276" w:lineRule="auto"/>
        <w:ind w:right="425" w:firstLine="709"/>
        <w:jc w:val="both"/>
        <w:rPr>
          <w:rFonts w:ascii="Times New Roman" w:hAnsi="Times New Roman" w:cs="Times New Roman"/>
          <w:b/>
          <w:bCs/>
          <w:sz w:val="24"/>
          <w:szCs w:val="24"/>
        </w:rPr>
      </w:pPr>
      <w:r w:rsidRPr="003121E8">
        <w:rPr>
          <w:rFonts w:ascii="Times New Roman" w:hAnsi="Times New Roman" w:cs="Times New Roman"/>
          <w:b/>
          <w:bCs/>
          <w:sz w:val="24"/>
          <w:szCs w:val="24"/>
        </w:rPr>
        <w:t>Морфология</w:t>
      </w:r>
    </w:p>
    <w:p w14:paraId="7876EAAE" w14:textId="790DD08B"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lastRenderedPageBreak/>
        <w:t>Части речи самостоятельные и служебные. Имя существительное. Склонение имён существительных (кроме существительных на -</w:t>
      </w:r>
      <w:proofErr w:type="spellStart"/>
      <w:r w:rsidRPr="003121E8">
        <w:rPr>
          <w:rFonts w:ascii="Times New Roman" w:hAnsi="Times New Roman" w:cs="Times New Roman"/>
          <w:sz w:val="24"/>
          <w:szCs w:val="24"/>
        </w:rPr>
        <w:t>мя</w:t>
      </w:r>
      <w:proofErr w:type="spellEnd"/>
      <w:r w:rsidRPr="003121E8">
        <w:rPr>
          <w:rFonts w:ascii="Times New Roman" w:hAnsi="Times New Roman" w:cs="Times New Roman"/>
          <w:sz w:val="24"/>
          <w:szCs w:val="24"/>
        </w:rPr>
        <w:t>, -</w:t>
      </w:r>
      <w:proofErr w:type="spellStart"/>
      <w:r w:rsidRPr="003121E8">
        <w:rPr>
          <w:rFonts w:ascii="Times New Roman" w:hAnsi="Times New Roman" w:cs="Times New Roman"/>
          <w:sz w:val="24"/>
          <w:szCs w:val="24"/>
        </w:rPr>
        <w:t>ий</w:t>
      </w:r>
      <w:proofErr w:type="spellEnd"/>
      <w:r w:rsidRPr="003121E8">
        <w:rPr>
          <w:rFonts w:ascii="Times New Roman" w:hAnsi="Times New Roman" w:cs="Times New Roman"/>
          <w:sz w:val="24"/>
          <w:szCs w:val="24"/>
        </w:rPr>
        <w:t>, -</w:t>
      </w:r>
      <w:proofErr w:type="spellStart"/>
      <w:r w:rsidRPr="003121E8">
        <w:rPr>
          <w:rFonts w:ascii="Times New Roman" w:hAnsi="Times New Roman" w:cs="Times New Roman"/>
          <w:sz w:val="24"/>
          <w:szCs w:val="24"/>
        </w:rPr>
        <w:t>ие</w:t>
      </w:r>
      <w:proofErr w:type="spellEnd"/>
      <w:r w:rsidRPr="003121E8">
        <w:rPr>
          <w:rFonts w:ascii="Times New Roman" w:hAnsi="Times New Roman" w:cs="Times New Roman"/>
          <w:sz w:val="24"/>
          <w:szCs w:val="24"/>
        </w:rPr>
        <w:t>, -</w:t>
      </w:r>
      <w:proofErr w:type="spellStart"/>
      <w:r w:rsidRPr="003121E8">
        <w:rPr>
          <w:rFonts w:ascii="Times New Roman" w:hAnsi="Times New Roman" w:cs="Times New Roman"/>
          <w:sz w:val="24"/>
          <w:szCs w:val="24"/>
        </w:rPr>
        <w:t>ия</w:t>
      </w:r>
      <w:proofErr w:type="spellEnd"/>
      <w:r w:rsidRPr="003121E8">
        <w:rPr>
          <w:rFonts w:ascii="Times New Roman" w:hAnsi="Times New Roman" w:cs="Times New Roman"/>
          <w:sz w:val="24"/>
          <w:szCs w:val="24"/>
        </w:rPr>
        <w:t>; на -</w:t>
      </w:r>
      <w:proofErr w:type="spellStart"/>
      <w:r w:rsidRPr="003121E8">
        <w:rPr>
          <w:rFonts w:ascii="Times New Roman" w:hAnsi="Times New Roman" w:cs="Times New Roman"/>
          <w:sz w:val="24"/>
          <w:szCs w:val="24"/>
        </w:rPr>
        <w:t>ья</w:t>
      </w:r>
      <w:proofErr w:type="spellEnd"/>
      <w:r w:rsidRPr="003121E8">
        <w:rPr>
          <w:rFonts w:ascii="Times New Roman" w:hAnsi="Times New Roman" w:cs="Times New Roman"/>
          <w:sz w:val="24"/>
          <w:szCs w:val="24"/>
        </w:rPr>
        <w:t xml:space="preserve"> типа гостья, на </w:t>
      </w:r>
      <w:proofErr w:type="spellStart"/>
      <w:r w:rsidRPr="003121E8">
        <w:rPr>
          <w:rFonts w:ascii="Times New Roman" w:hAnsi="Times New Roman" w:cs="Times New Roman"/>
          <w:sz w:val="24"/>
          <w:szCs w:val="24"/>
        </w:rPr>
        <w:t>ье</w:t>
      </w:r>
      <w:proofErr w:type="spellEnd"/>
      <w:r w:rsidRPr="003121E8">
        <w:rPr>
          <w:rFonts w:ascii="Times New Roman" w:hAnsi="Times New Roman" w:cs="Times New Roman"/>
          <w:sz w:val="24"/>
          <w:szCs w:val="24"/>
        </w:rPr>
        <w:t xml:space="preserve"> типа ожерелье во множественном числе); собственных имён существительных на -</w:t>
      </w:r>
      <w:proofErr w:type="spellStart"/>
      <w:r w:rsidRPr="003121E8">
        <w:rPr>
          <w:rFonts w:ascii="Times New Roman" w:hAnsi="Times New Roman" w:cs="Times New Roman"/>
          <w:sz w:val="24"/>
          <w:szCs w:val="24"/>
        </w:rPr>
        <w:t>ов</w:t>
      </w:r>
      <w:proofErr w:type="spellEnd"/>
      <w:r w:rsidRPr="003121E8">
        <w:rPr>
          <w:rFonts w:ascii="Times New Roman" w:hAnsi="Times New Roman" w:cs="Times New Roman"/>
          <w:sz w:val="24"/>
          <w:szCs w:val="24"/>
        </w:rPr>
        <w:t>, -ин, -</w:t>
      </w:r>
      <w:proofErr w:type="spellStart"/>
      <w:r w:rsidRPr="003121E8">
        <w:rPr>
          <w:rFonts w:ascii="Times New Roman" w:hAnsi="Times New Roman" w:cs="Times New Roman"/>
          <w:sz w:val="24"/>
          <w:szCs w:val="24"/>
        </w:rPr>
        <w:t>ий</w:t>
      </w:r>
      <w:proofErr w:type="spellEnd"/>
      <w:r w:rsidRPr="003121E8">
        <w:rPr>
          <w:rFonts w:ascii="Times New Roman" w:hAnsi="Times New Roman" w:cs="Times New Roman"/>
          <w:sz w:val="24"/>
          <w:szCs w:val="24"/>
        </w:rPr>
        <w:t>; имена существительные 1, 2, 3-го склонения (повторение изученного). Не склоняемые имена существительные (ознакомление). 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 Местоимение. Личные местоимения (повторение). Личные местоимения 1-го и 3-го лица единственного и множественного числа; склонение личных местоимений. 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 Наречие (общее представление). Значение, вопросы, употребление в речи. Предлог. Отличие предлогов от приставок (повторение). Союз; союзы и, а, но в простых и сложных предложениях. Частица не, её значение (повторение).</w:t>
      </w:r>
    </w:p>
    <w:p w14:paraId="0515FB6B" w14:textId="77777777" w:rsidR="003121E8" w:rsidRPr="003121E8" w:rsidRDefault="003121E8" w:rsidP="0027427A">
      <w:pPr>
        <w:spacing w:after="0" w:line="276" w:lineRule="auto"/>
        <w:ind w:right="425" w:firstLine="709"/>
        <w:jc w:val="both"/>
        <w:rPr>
          <w:rFonts w:ascii="Times New Roman" w:hAnsi="Times New Roman" w:cs="Times New Roman"/>
          <w:b/>
          <w:bCs/>
          <w:sz w:val="24"/>
          <w:szCs w:val="24"/>
        </w:rPr>
      </w:pPr>
      <w:r w:rsidRPr="003121E8">
        <w:rPr>
          <w:rFonts w:ascii="Times New Roman" w:hAnsi="Times New Roman" w:cs="Times New Roman"/>
          <w:b/>
          <w:bCs/>
          <w:sz w:val="24"/>
          <w:szCs w:val="24"/>
        </w:rPr>
        <w:t>Синтаксис</w:t>
      </w:r>
    </w:p>
    <w:p w14:paraId="375AE20E" w14:textId="0E6B8A5F"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 Предложения с однородными членами: без союзов, с союзами а, но, с одиночным союзом и. Интонация перечисления в предложениях с однородными членами. 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p w14:paraId="349F170B" w14:textId="77777777" w:rsidR="003121E8" w:rsidRPr="003121E8" w:rsidRDefault="003121E8" w:rsidP="0027427A">
      <w:pPr>
        <w:spacing w:after="0" w:line="276" w:lineRule="auto"/>
        <w:ind w:right="425" w:firstLine="709"/>
        <w:jc w:val="both"/>
        <w:rPr>
          <w:rFonts w:ascii="Times New Roman" w:hAnsi="Times New Roman" w:cs="Times New Roman"/>
          <w:b/>
          <w:bCs/>
          <w:sz w:val="24"/>
          <w:szCs w:val="24"/>
        </w:rPr>
      </w:pPr>
      <w:r w:rsidRPr="003121E8">
        <w:rPr>
          <w:rFonts w:ascii="Times New Roman" w:hAnsi="Times New Roman" w:cs="Times New Roman"/>
          <w:b/>
          <w:bCs/>
          <w:sz w:val="24"/>
          <w:szCs w:val="24"/>
        </w:rPr>
        <w:t>Орфография и пунктуация</w:t>
      </w:r>
    </w:p>
    <w:p w14:paraId="5643C04F" w14:textId="4766E60F"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 Использование орфографического словаря для определения (уточнения) написания слова.</w:t>
      </w:r>
    </w:p>
    <w:p w14:paraId="00358333" w14:textId="77777777"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Правила правописания и их применение:</w:t>
      </w:r>
    </w:p>
    <w:p w14:paraId="1FF6EF9B" w14:textId="7FD3DDEE" w:rsidR="003121E8" w:rsidRPr="003121E8" w:rsidRDefault="003121E8" w:rsidP="0027427A">
      <w:pPr>
        <w:pStyle w:val="a5"/>
        <w:numPr>
          <w:ilvl w:val="0"/>
          <w:numId w:val="2"/>
        </w:numPr>
        <w:spacing w:after="0" w:line="276" w:lineRule="auto"/>
        <w:ind w:left="0" w:right="425" w:firstLine="709"/>
        <w:jc w:val="both"/>
        <w:rPr>
          <w:rFonts w:ascii="Times New Roman" w:hAnsi="Times New Roman" w:cs="Times New Roman"/>
          <w:sz w:val="24"/>
          <w:szCs w:val="24"/>
        </w:rPr>
      </w:pPr>
      <w:r w:rsidRPr="003121E8">
        <w:rPr>
          <w:rFonts w:ascii="Times New Roman" w:hAnsi="Times New Roman" w:cs="Times New Roman"/>
          <w:sz w:val="24"/>
          <w:szCs w:val="24"/>
        </w:rPr>
        <w:t>безударные падежные окончания имён существительных (кроме существительных на -</w:t>
      </w:r>
      <w:proofErr w:type="spellStart"/>
      <w:r w:rsidRPr="003121E8">
        <w:rPr>
          <w:rFonts w:ascii="Times New Roman" w:hAnsi="Times New Roman" w:cs="Times New Roman"/>
          <w:sz w:val="24"/>
          <w:szCs w:val="24"/>
        </w:rPr>
        <w:t>мя</w:t>
      </w:r>
      <w:proofErr w:type="spellEnd"/>
      <w:r w:rsidRPr="003121E8">
        <w:rPr>
          <w:rFonts w:ascii="Times New Roman" w:hAnsi="Times New Roman" w:cs="Times New Roman"/>
          <w:sz w:val="24"/>
          <w:szCs w:val="24"/>
        </w:rPr>
        <w:t>, -</w:t>
      </w:r>
      <w:proofErr w:type="spellStart"/>
      <w:r w:rsidRPr="003121E8">
        <w:rPr>
          <w:rFonts w:ascii="Times New Roman" w:hAnsi="Times New Roman" w:cs="Times New Roman"/>
          <w:sz w:val="24"/>
          <w:szCs w:val="24"/>
        </w:rPr>
        <w:t>ий</w:t>
      </w:r>
      <w:proofErr w:type="spellEnd"/>
      <w:r w:rsidRPr="003121E8">
        <w:rPr>
          <w:rFonts w:ascii="Times New Roman" w:hAnsi="Times New Roman" w:cs="Times New Roman"/>
          <w:sz w:val="24"/>
          <w:szCs w:val="24"/>
        </w:rPr>
        <w:t>, -</w:t>
      </w:r>
      <w:proofErr w:type="spellStart"/>
      <w:r w:rsidRPr="003121E8">
        <w:rPr>
          <w:rFonts w:ascii="Times New Roman" w:hAnsi="Times New Roman" w:cs="Times New Roman"/>
          <w:sz w:val="24"/>
          <w:szCs w:val="24"/>
        </w:rPr>
        <w:t>ие</w:t>
      </w:r>
      <w:proofErr w:type="spellEnd"/>
      <w:r w:rsidRPr="003121E8">
        <w:rPr>
          <w:rFonts w:ascii="Times New Roman" w:hAnsi="Times New Roman" w:cs="Times New Roman"/>
          <w:sz w:val="24"/>
          <w:szCs w:val="24"/>
        </w:rPr>
        <w:t>, -</w:t>
      </w:r>
      <w:proofErr w:type="spellStart"/>
      <w:r w:rsidRPr="003121E8">
        <w:rPr>
          <w:rFonts w:ascii="Times New Roman" w:hAnsi="Times New Roman" w:cs="Times New Roman"/>
          <w:sz w:val="24"/>
          <w:szCs w:val="24"/>
        </w:rPr>
        <w:t>ия</w:t>
      </w:r>
      <w:proofErr w:type="spellEnd"/>
      <w:r w:rsidRPr="003121E8">
        <w:rPr>
          <w:rFonts w:ascii="Times New Roman" w:hAnsi="Times New Roman" w:cs="Times New Roman"/>
          <w:sz w:val="24"/>
          <w:szCs w:val="24"/>
        </w:rPr>
        <w:t>, а также кроме собственных имён существительных на -</w:t>
      </w:r>
      <w:proofErr w:type="spellStart"/>
      <w:r w:rsidRPr="003121E8">
        <w:rPr>
          <w:rFonts w:ascii="Times New Roman" w:hAnsi="Times New Roman" w:cs="Times New Roman"/>
          <w:sz w:val="24"/>
          <w:szCs w:val="24"/>
        </w:rPr>
        <w:t>ов</w:t>
      </w:r>
      <w:proofErr w:type="spellEnd"/>
      <w:r w:rsidRPr="003121E8">
        <w:rPr>
          <w:rFonts w:ascii="Times New Roman" w:hAnsi="Times New Roman" w:cs="Times New Roman"/>
          <w:sz w:val="24"/>
          <w:szCs w:val="24"/>
        </w:rPr>
        <w:t>, -ин, -</w:t>
      </w:r>
      <w:proofErr w:type="spellStart"/>
      <w:r w:rsidRPr="003121E8">
        <w:rPr>
          <w:rFonts w:ascii="Times New Roman" w:hAnsi="Times New Roman" w:cs="Times New Roman"/>
          <w:sz w:val="24"/>
          <w:szCs w:val="24"/>
        </w:rPr>
        <w:t>ий</w:t>
      </w:r>
      <w:proofErr w:type="spellEnd"/>
      <w:r w:rsidRPr="003121E8">
        <w:rPr>
          <w:rFonts w:ascii="Times New Roman" w:hAnsi="Times New Roman" w:cs="Times New Roman"/>
          <w:sz w:val="24"/>
          <w:szCs w:val="24"/>
        </w:rPr>
        <w:t>);</w:t>
      </w:r>
    </w:p>
    <w:p w14:paraId="5F52CA00" w14:textId="28A85E02" w:rsidR="003121E8" w:rsidRPr="003121E8" w:rsidRDefault="003121E8" w:rsidP="0027427A">
      <w:pPr>
        <w:pStyle w:val="a5"/>
        <w:numPr>
          <w:ilvl w:val="0"/>
          <w:numId w:val="2"/>
        </w:numPr>
        <w:tabs>
          <w:tab w:val="left" w:pos="1134"/>
        </w:tabs>
        <w:spacing w:after="0" w:line="276" w:lineRule="auto"/>
        <w:ind w:left="0" w:right="425" w:firstLine="709"/>
        <w:jc w:val="both"/>
        <w:rPr>
          <w:rFonts w:ascii="Times New Roman" w:hAnsi="Times New Roman" w:cs="Times New Roman"/>
          <w:sz w:val="24"/>
          <w:szCs w:val="24"/>
        </w:rPr>
      </w:pPr>
      <w:r w:rsidRPr="003121E8">
        <w:rPr>
          <w:rFonts w:ascii="Times New Roman" w:hAnsi="Times New Roman" w:cs="Times New Roman"/>
          <w:sz w:val="24"/>
          <w:szCs w:val="24"/>
        </w:rPr>
        <w:t>безударные падежные окончания имён прилагательных;</w:t>
      </w:r>
    </w:p>
    <w:p w14:paraId="061C4F2D" w14:textId="73508236" w:rsidR="003121E8" w:rsidRPr="003121E8" w:rsidRDefault="003121E8" w:rsidP="0027427A">
      <w:pPr>
        <w:pStyle w:val="a5"/>
        <w:numPr>
          <w:ilvl w:val="0"/>
          <w:numId w:val="2"/>
        </w:numPr>
        <w:tabs>
          <w:tab w:val="left" w:pos="1134"/>
        </w:tabs>
        <w:spacing w:after="0" w:line="276" w:lineRule="auto"/>
        <w:ind w:left="0" w:right="425" w:firstLine="709"/>
        <w:jc w:val="both"/>
        <w:rPr>
          <w:rFonts w:ascii="Times New Roman" w:hAnsi="Times New Roman" w:cs="Times New Roman"/>
          <w:sz w:val="24"/>
          <w:szCs w:val="24"/>
        </w:rPr>
      </w:pPr>
      <w:r w:rsidRPr="003121E8">
        <w:rPr>
          <w:rFonts w:ascii="Times New Roman" w:hAnsi="Times New Roman" w:cs="Times New Roman"/>
          <w:sz w:val="24"/>
          <w:szCs w:val="24"/>
        </w:rPr>
        <w:t xml:space="preserve">мягкий знак после </w:t>
      </w:r>
      <w:proofErr w:type="gramStart"/>
      <w:r w:rsidRPr="003121E8">
        <w:rPr>
          <w:rFonts w:ascii="Times New Roman" w:hAnsi="Times New Roman" w:cs="Times New Roman"/>
          <w:sz w:val="24"/>
          <w:szCs w:val="24"/>
        </w:rPr>
        <w:t>шипящих  на</w:t>
      </w:r>
      <w:proofErr w:type="gramEnd"/>
      <w:r w:rsidRPr="003121E8">
        <w:rPr>
          <w:rFonts w:ascii="Times New Roman" w:hAnsi="Times New Roman" w:cs="Times New Roman"/>
          <w:sz w:val="24"/>
          <w:szCs w:val="24"/>
        </w:rPr>
        <w:t xml:space="preserve">  конце  глаголов  в  форме 2-го лица единственного числа;</w:t>
      </w:r>
    </w:p>
    <w:p w14:paraId="0716176A" w14:textId="1FE6EC1E" w:rsidR="003121E8" w:rsidRPr="003121E8" w:rsidRDefault="003121E8" w:rsidP="0027427A">
      <w:pPr>
        <w:pStyle w:val="a5"/>
        <w:numPr>
          <w:ilvl w:val="0"/>
          <w:numId w:val="2"/>
        </w:numPr>
        <w:tabs>
          <w:tab w:val="left" w:pos="1134"/>
        </w:tabs>
        <w:spacing w:after="0" w:line="276" w:lineRule="auto"/>
        <w:ind w:left="0" w:right="425" w:firstLine="709"/>
        <w:jc w:val="both"/>
        <w:rPr>
          <w:rFonts w:ascii="Times New Roman" w:hAnsi="Times New Roman" w:cs="Times New Roman"/>
          <w:sz w:val="24"/>
          <w:szCs w:val="24"/>
        </w:rPr>
      </w:pPr>
      <w:r w:rsidRPr="003121E8">
        <w:rPr>
          <w:rFonts w:ascii="Times New Roman" w:hAnsi="Times New Roman" w:cs="Times New Roman"/>
          <w:sz w:val="24"/>
          <w:szCs w:val="24"/>
        </w:rPr>
        <w:t xml:space="preserve">наличие </w:t>
      </w:r>
      <w:proofErr w:type="gramStart"/>
      <w:r w:rsidRPr="003121E8">
        <w:rPr>
          <w:rFonts w:ascii="Times New Roman" w:hAnsi="Times New Roman" w:cs="Times New Roman"/>
          <w:sz w:val="24"/>
          <w:szCs w:val="24"/>
        </w:rPr>
        <w:t>или  отсутствие</w:t>
      </w:r>
      <w:proofErr w:type="gramEnd"/>
      <w:r w:rsidRPr="003121E8">
        <w:rPr>
          <w:rFonts w:ascii="Times New Roman" w:hAnsi="Times New Roman" w:cs="Times New Roman"/>
          <w:sz w:val="24"/>
          <w:szCs w:val="24"/>
        </w:rPr>
        <w:t xml:space="preserve">  мягкого  знака  в  глаголах  на -</w:t>
      </w:r>
      <w:proofErr w:type="spellStart"/>
      <w:r w:rsidRPr="003121E8">
        <w:rPr>
          <w:rFonts w:ascii="Times New Roman" w:hAnsi="Times New Roman" w:cs="Times New Roman"/>
          <w:sz w:val="24"/>
          <w:szCs w:val="24"/>
        </w:rPr>
        <w:t>ться</w:t>
      </w:r>
      <w:proofErr w:type="spellEnd"/>
      <w:r w:rsidRPr="003121E8">
        <w:rPr>
          <w:rFonts w:ascii="Times New Roman" w:hAnsi="Times New Roman" w:cs="Times New Roman"/>
          <w:sz w:val="24"/>
          <w:szCs w:val="24"/>
        </w:rPr>
        <w:t xml:space="preserve"> и -</w:t>
      </w:r>
      <w:proofErr w:type="spellStart"/>
      <w:r w:rsidRPr="003121E8">
        <w:rPr>
          <w:rFonts w:ascii="Times New Roman" w:hAnsi="Times New Roman" w:cs="Times New Roman"/>
          <w:sz w:val="24"/>
          <w:szCs w:val="24"/>
        </w:rPr>
        <w:t>тся</w:t>
      </w:r>
      <w:proofErr w:type="spellEnd"/>
      <w:r w:rsidRPr="003121E8">
        <w:rPr>
          <w:rFonts w:ascii="Times New Roman" w:hAnsi="Times New Roman" w:cs="Times New Roman"/>
          <w:sz w:val="24"/>
          <w:szCs w:val="24"/>
        </w:rPr>
        <w:t>;</w:t>
      </w:r>
    </w:p>
    <w:p w14:paraId="758CFB78" w14:textId="7DFE7A05" w:rsidR="003121E8" w:rsidRPr="003121E8" w:rsidRDefault="003121E8" w:rsidP="0027427A">
      <w:pPr>
        <w:pStyle w:val="a5"/>
        <w:numPr>
          <w:ilvl w:val="0"/>
          <w:numId w:val="2"/>
        </w:numPr>
        <w:tabs>
          <w:tab w:val="left" w:pos="1134"/>
        </w:tabs>
        <w:spacing w:after="0" w:line="276" w:lineRule="auto"/>
        <w:ind w:left="0" w:right="425" w:firstLine="709"/>
        <w:jc w:val="both"/>
        <w:rPr>
          <w:rFonts w:ascii="Times New Roman" w:hAnsi="Times New Roman" w:cs="Times New Roman"/>
          <w:sz w:val="24"/>
          <w:szCs w:val="24"/>
        </w:rPr>
      </w:pPr>
      <w:r w:rsidRPr="003121E8">
        <w:rPr>
          <w:rFonts w:ascii="Times New Roman" w:hAnsi="Times New Roman" w:cs="Times New Roman"/>
          <w:sz w:val="24"/>
          <w:szCs w:val="24"/>
        </w:rPr>
        <w:t>безударные личные окончания глаголов;</w:t>
      </w:r>
    </w:p>
    <w:p w14:paraId="3C98331D" w14:textId="00EBEFB3" w:rsidR="003121E8" w:rsidRPr="003121E8" w:rsidRDefault="003121E8" w:rsidP="0027427A">
      <w:pPr>
        <w:pStyle w:val="a5"/>
        <w:numPr>
          <w:ilvl w:val="0"/>
          <w:numId w:val="2"/>
        </w:numPr>
        <w:tabs>
          <w:tab w:val="left" w:pos="1134"/>
        </w:tabs>
        <w:spacing w:after="0" w:line="276" w:lineRule="auto"/>
        <w:ind w:left="0" w:right="425" w:firstLine="709"/>
        <w:jc w:val="both"/>
        <w:rPr>
          <w:rFonts w:ascii="Times New Roman" w:hAnsi="Times New Roman" w:cs="Times New Roman"/>
          <w:sz w:val="24"/>
          <w:szCs w:val="24"/>
        </w:rPr>
      </w:pPr>
      <w:r w:rsidRPr="003121E8">
        <w:rPr>
          <w:rFonts w:ascii="Times New Roman" w:hAnsi="Times New Roman" w:cs="Times New Roman"/>
          <w:sz w:val="24"/>
          <w:szCs w:val="24"/>
        </w:rPr>
        <w:t>знаки препинания в предложениях с однородными членами, соединёнными союзами и, а, но и без союзов.</w:t>
      </w:r>
    </w:p>
    <w:p w14:paraId="35EDB794" w14:textId="77777777"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Знаки препинания в сложном предложении, состоящем из двух простых (наблюдение). Знаки препинания в предложении с прямой речью после слов автора (наблюдение).</w:t>
      </w:r>
    </w:p>
    <w:p w14:paraId="7BA86CA6" w14:textId="77777777" w:rsidR="003121E8" w:rsidRPr="003121E8" w:rsidRDefault="003121E8" w:rsidP="0027427A">
      <w:pPr>
        <w:spacing w:after="0" w:line="276" w:lineRule="auto"/>
        <w:ind w:right="425" w:firstLine="709"/>
        <w:jc w:val="both"/>
        <w:rPr>
          <w:rFonts w:ascii="Times New Roman" w:hAnsi="Times New Roman" w:cs="Times New Roman"/>
          <w:b/>
          <w:bCs/>
          <w:sz w:val="24"/>
          <w:szCs w:val="24"/>
        </w:rPr>
      </w:pPr>
      <w:r w:rsidRPr="003121E8">
        <w:rPr>
          <w:rFonts w:ascii="Times New Roman" w:hAnsi="Times New Roman" w:cs="Times New Roman"/>
          <w:b/>
          <w:bCs/>
          <w:sz w:val="24"/>
          <w:szCs w:val="24"/>
        </w:rPr>
        <w:lastRenderedPageBreak/>
        <w:t>Развитие речи</w:t>
      </w:r>
    </w:p>
    <w:p w14:paraId="075D0BE0" w14:textId="5EE26F1D" w:rsidR="003121E8" w:rsidRPr="003121E8"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 Корректирование текстов (заданных и собственных) с учётом точности, правильности, богатства и выразительности письменной речи. Изложение (подробный устный и письменный пересказ </w:t>
      </w:r>
      <w:proofErr w:type="spellStart"/>
      <w:proofErr w:type="gramStart"/>
      <w:r w:rsidRPr="003121E8">
        <w:rPr>
          <w:rFonts w:ascii="Times New Roman" w:hAnsi="Times New Roman" w:cs="Times New Roman"/>
          <w:sz w:val="24"/>
          <w:szCs w:val="24"/>
        </w:rPr>
        <w:t>тек¬ста</w:t>
      </w:r>
      <w:proofErr w:type="spellEnd"/>
      <w:proofErr w:type="gramEnd"/>
      <w:r w:rsidRPr="003121E8">
        <w:rPr>
          <w:rFonts w:ascii="Times New Roman" w:hAnsi="Times New Roman" w:cs="Times New Roman"/>
          <w:sz w:val="24"/>
          <w:szCs w:val="24"/>
        </w:rPr>
        <w:t>; выборочный устный пересказ текста).</w:t>
      </w:r>
    </w:p>
    <w:p w14:paraId="5D05F0F8" w14:textId="62833704" w:rsidR="00C55551" w:rsidRPr="00C55551" w:rsidRDefault="003121E8" w:rsidP="0027427A">
      <w:pPr>
        <w:spacing w:after="0" w:line="276" w:lineRule="auto"/>
        <w:ind w:right="425" w:firstLine="709"/>
        <w:jc w:val="both"/>
        <w:rPr>
          <w:rFonts w:ascii="Times New Roman" w:hAnsi="Times New Roman" w:cs="Times New Roman"/>
          <w:sz w:val="24"/>
          <w:szCs w:val="24"/>
        </w:rPr>
      </w:pPr>
      <w:r w:rsidRPr="003121E8">
        <w:rPr>
          <w:rFonts w:ascii="Times New Roman" w:hAnsi="Times New Roman" w:cs="Times New Roman"/>
          <w:sz w:val="24"/>
          <w:szCs w:val="24"/>
        </w:rPr>
        <w:t>Сочинение как вид письменной работы. 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14:paraId="2293FBD4" w14:textId="77777777" w:rsidR="00B364BD" w:rsidRDefault="00B364BD" w:rsidP="0027427A">
      <w:pPr>
        <w:ind w:right="425"/>
        <w:rPr>
          <w:rFonts w:ascii="Times New Roman" w:eastAsiaTheme="majorEastAsia" w:hAnsi="Times New Roman" w:cs="Times New Roman"/>
          <w:b/>
          <w:bCs/>
          <w:sz w:val="28"/>
          <w:szCs w:val="28"/>
        </w:rPr>
      </w:pPr>
      <w:r>
        <w:rPr>
          <w:rFonts w:ascii="Times New Roman" w:hAnsi="Times New Roman" w:cs="Times New Roman"/>
          <w:b/>
          <w:bCs/>
          <w:sz w:val="28"/>
          <w:szCs w:val="28"/>
        </w:rPr>
        <w:br w:type="page"/>
      </w:r>
    </w:p>
    <w:p w14:paraId="47FA38A7" w14:textId="68C1CEE5" w:rsidR="00C55551" w:rsidRDefault="00A3436F" w:rsidP="0027427A">
      <w:pPr>
        <w:pStyle w:val="1"/>
        <w:spacing w:before="0" w:line="276" w:lineRule="auto"/>
        <w:ind w:right="425" w:firstLine="709"/>
        <w:jc w:val="both"/>
        <w:rPr>
          <w:rFonts w:ascii="Times New Roman" w:hAnsi="Times New Roman" w:cs="Times New Roman"/>
          <w:b/>
          <w:bCs/>
          <w:color w:val="auto"/>
          <w:sz w:val="28"/>
          <w:szCs w:val="28"/>
        </w:rPr>
      </w:pPr>
      <w:bookmarkStart w:id="10" w:name="_Toc115091421"/>
      <w:r w:rsidRPr="00B364BD">
        <w:rPr>
          <w:rFonts w:ascii="Times New Roman" w:hAnsi="Times New Roman" w:cs="Times New Roman"/>
          <w:b/>
          <w:bCs/>
          <w:color w:val="auto"/>
          <w:sz w:val="28"/>
          <w:szCs w:val="28"/>
        </w:rPr>
        <w:lastRenderedPageBreak/>
        <w:t>Планируемые образовательные результаты</w:t>
      </w:r>
      <w:bookmarkEnd w:id="10"/>
    </w:p>
    <w:p w14:paraId="16C45FAC" w14:textId="77777777" w:rsidR="00A3436F" w:rsidRPr="00A3436F" w:rsidRDefault="00A3436F" w:rsidP="0027427A">
      <w:pPr>
        <w:ind w:right="425"/>
      </w:pPr>
    </w:p>
    <w:p w14:paraId="655C4159" w14:textId="451F3D0B" w:rsidR="00C55551" w:rsidRPr="00614031" w:rsidRDefault="00F90B3B" w:rsidP="0027427A">
      <w:pPr>
        <w:pStyle w:val="21"/>
        <w:spacing w:before="0" w:line="276" w:lineRule="auto"/>
        <w:ind w:right="425" w:firstLine="709"/>
        <w:jc w:val="both"/>
        <w:rPr>
          <w:rFonts w:ascii="Times New Roman" w:hAnsi="Times New Roman" w:cs="Times New Roman"/>
          <w:b/>
          <w:bCs/>
          <w:color w:val="auto"/>
          <w:sz w:val="24"/>
          <w:szCs w:val="24"/>
        </w:rPr>
      </w:pPr>
      <w:bookmarkStart w:id="11" w:name="_Toc115091422"/>
      <w:r w:rsidRPr="00614031">
        <w:rPr>
          <w:rFonts w:ascii="Times New Roman" w:hAnsi="Times New Roman" w:cs="Times New Roman"/>
          <w:b/>
          <w:bCs/>
          <w:color w:val="auto"/>
          <w:sz w:val="24"/>
          <w:szCs w:val="24"/>
        </w:rPr>
        <w:t>Личностные результаты</w:t>
      </w:r>
      <w:bookmarkEnd w:id="11"/>
    </w:p>
    <w:p w14:paraId="7EC712A2" w14:textId="77777777" w:rsidR="00B27FC8" w:rsidRPr="00B27FC8" w:rsidRDefault="00B27FC8" w:rsidP="0027427A">
      <w:pPr>
        <w:pStyle w:val="a5"/>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В результате изучения предмета «Русский язык» в начальной школе у обучающегося будут сформированы следующие личностные новообразования</w:t>
      </w:r>
    </w:p>
    <w:p w14:paraId="3622BEB3" w14:textId="77777777" w:rsidR="00B27FC8" w:rsidRPr="00B27FC8" w:rsidRDefault="00B27FC8" w:rsidP="0027427A">
      <w:pPr>
        <w:pStyle w:val="a5"/>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b/>
          <w:bCs/>
          <w:sz w:val="24"/>
          <w:szCs w:val="24"/>
        </w:rPr>
        <w:t>гражданско-патриотического воспитания:</w:t>
      </w:r>
    </w:p>
    <w:p w14:paraId="6DFA9797"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становление ценностного отношения к своей Родине — России, в том числе через изучение русского языка, отражающего историю и культуру страны;</w:t>
      </w:r>
    </w:p>
    <w:p w14:paraId="41966F65"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осознание своей этнокультурной и российской граждан</w:t>
      </w:r>
      <w:r w:rsidRPr="00B27FC8">
        <w:rPr>
          <w:rFonts w:ascii="Times New Roman" w:hAnsi="Times New Roman" w:cs="Times New Roman"/>
          <w:sz w:val="24"/>
          <w:szCs w:val="24"/>
        </w:rPr>
        <w:softHyphen/>
        <w:t>ской идентичности, понимание роли русского языка как государственного языка Российской Федерации и языка межнацио</w:t>
      </w:r>
      <w:r w:rsidRPr="00B27FC8">
        <w:rPr>
          <w:rFonts w:ascii="Times New Roman" w:hAnsi="Times New Roman" w:cs="Times New Roman"/>
          <w:sz w:val="24"/>
          <w:szCs w:val="24"/>
        </w:rPr>
        <w:softHyphen/>
        <w:t>нального общения народов России;</w:t>
      </w:r>
    </w:p>
    <w:p w14:paraId="433C5321"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 сопричастность к прошлому, настоящему и будущему сво</w:t>
      </w:r>
      <w:r w:rsidRPr="00B27FC8">
        <w:rPr>
          <w:rFonts w:ascii="Times New Roman" w:hAnsi="Times New Roman" w:cs="Times New Roman"/>
          <w:sz w:val="24"/>
          <w:szCs w:val="24"/>
        </w:rPr>
        <w:softHyphen/>
        <w:t>ей страны и родного края, в том числе через обсуждение ситуаций при работе с художественными произведениями;</w:t>
      </w:r>
    </w:p>
    <w:p w14:paraId="7C4DDFDE"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 уважение к своему и другим народам, формируемое в том числе на основе примеров из художественных произведений;</w:t>
      </w:r>
    </w:p>
    <w:p w14:paraId="52924168"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первоначальные представления о человеке как члене об</w:t>
      </w:r>
      <w:r w:rsidRPr="00B27FC8">
        <w:rPr>
          <w:rFonts w:ascii="Times New Roman" w:hAnsi="Times New Roman" w:cs="Times New Roman"/>
          <w:sz w:val="24"/>
          <w:szCs w:val="24"/>
        </w:rPr>
        <w:softHyphen/>
        <w:t>щества, о правах и ответственности, уважении и достоинстве человека, о нравственно</w:t>
      </w:r>
      <w:r w:rsidRPr="00B27FC8">
        <w:rPr>
          <w:rFonts w:ascii="Times New Roman" w:hAnsi="Times New Roman" w:cs="Times New Roman"/>
          <w:sz w:val="24"/>
          <w:szCs w:val="24"/>
        </w:rPr>
        <w:softHyphen/>
        <w:t>-этических нормах поведения и прави</w:t>
      </w:r>
      <w:r w:rsidRPr="00B27FC8">
        <w:rPr>
          <w:rFonts w:ascii="Times New Roman" w:hAnsi="Times New Roman" w:cs="Times New Roman"/>
          <w:sz w:val="24"/>
          <w:szCs w:val="24"/>
        </w:rPr>
        <w:softHyphen/>
        <w:t>лах межличностных отношений, в том числе отражённых в художественных произведениях;</w:t>
      </w:r>
    </w:p>
    <w:p w14:paraId="4FE41310" w14:textId="77777777" w:rsidR="00B27FC8" w:rsidRPr="00B27FC8" w:rsidRDefault="00B27FC8" w:rsidP="0027427A">
      <w:pPr>
        <w:pStyle w:val="a5"/>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b/>
          <w:bCs/>
          <w:sz w:val="24"/>
          <w:szCs w:val="24"/>
        </w:rPr>
        <w:t>духовно-нравственного воспитания:</w:t>
      </w:r>
    </w:p>
    <w:p w14:paraId="7BBC364F"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признание индивидуальности каждого человека с опорой на собственный жизненный и читательский опыт;</w:t>
      </w:r>
    </w:p>
    <w:p w14:paraId="7E7C6B4F"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062DA439"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 xml:space="preserve">неприятие любых форм поведения, направленных на причинение </w:t>
      </w:r>
      <w:proofErr w:type="gramStart"/>
      <w:r w:rsidRPr="00B27FC8">
        <w:rPr>
          <w:rFonts w:ascii="Times New Roman" w:hAnsi="Times New Roman" w:cs="Times New Roman"/>
          <w:sz w:val="24"/>
          <w:szCs w:val="24"/>
        </w:rPr>
        <w:t>физического  и</w:t>
      </w:r>
      <w:proofErr w:type="gramEnd"/>
      <w:r w:rsidRPr="00B27FC8">
        <w:rPr>
          <w:rFonts w:ascii="Times New Roman" w:hAnsi="Times New Roman" w:cs="Times New Roman"/>
          <w:sz w:val="24"/>
          <w:szCs w:val="24"/>
        </w:rPr>
        <w:t>  морального  вреда  другим  людям (в том числе связанного с использованием недопустимых средств языка);</w:t>
      </w:r>
    </w:p>
    <w:p w14:paraId="2001CF30" w14:textId="77777777" w:rsidR="00B27FC8" w:rsidRPr="00B27FC8" w:rsidRDefault="00B27FC8" w:rsidP="0027427A">
      <w:pPr>
        <w:pStyle w:val="a5"/>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b/>
          <w:bCs/>
          <w:sz w:val="24"/>
          <w:szCs w:val="24"/>
        </w:rPr>
        <w:t>эстетического воспитания:</w:t>
      </w:r>
    </w:p>
    <w:p w14:paraId="00762BEC"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507FBB26"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стремление к самовыражению в разных видах художе</w:t>
      </w:r>
      <w:r w:rsidRPr="00B27FC8">
        <w:rPr>
          <w:rFonts w:ascii="Times New Roman" w:hAnsi="Times New Roman" w:cs="Times New Roman"/>
          <w:sz w:val="24"/>
          <w:szCs w:val="24"/>
        </w:rPr>
        <w:softHyphen/>
        <w:t>ственной деятельности, в том числе в искусстве слова; осозна</w:t>
      </w:r>
      <w:r w:rsidRPr="00B27FC8">
        <w:rPr>
          <w:rFonts w:ascii="Times New Roman" w:hAnsi="Times New Roman" w:cs="Times New Roman"/>
          <w:sz w:val="24"/>
          <w:szCs w:val="24"/>
        </w:rPr>
        <w:softHyphen/>
        <w:t>ние важности русского языка как средства общения и самовы</w:t>
      </w:r>
      <w:r w:rsidRPr="00B27FC8">
        <w:rPr>
          <w:rFonts w:ascii="Times New Roman" w:hAnsi="Times New Roman" w:cs="Times New Roman"/>
          <w:sz w:val="24"/>
          <w:szCs w:val="24"/>
        </w:rPr>
        <w:softHyphen/>
        <w:t>ражения;</w:t>
      </w:r>
    </w:p>
    <w:p w14:paraId="4F3B8668" w14:textId="77777777" w:rsidR="00B27FC8" w:rsidRPr="00B27FC8" w:rsidRDefault="00B27FC8" w:rsidP="0027427A">
      <w:pPr>
        <w:pStyle w:val="a5"/>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b/>
          <w:bCs/>
          <w:sz w:val="24"/>
          <w:szCs w:val="24"/>
        </w:rPr>
        <w:t>физического воспитания, формирования культуры здоровья и эмоционального благополучия:</w:t>
      </w:r>
    </w:p>
    <w:p w14:paraId="39A034C6"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52156679"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бережное отношение к физическому и психическому здо</w:t>
      </w:r>
      <w:r w:rsidRPr="00B27FC8">
        <w:rPr>
          <w:rFonts w:ascii="Times New Roman" w:hAnsi="Times New Roman" w:cs="Times New Roman"/>
          <w:sz w:val="24"/>
          <w:szCs w:val="24"/>
        </w:rPr>
        <w:softHyphen/>
        <w:t>ровью, проявляющееся в выборе приемлемых способов речевого самовыражения и соблюдении норм речевого этикета и пра</w:t>
      </w:r>
      <w:r w:rsidRPr="00B27FC8">
        <w:rPr>
          <w:rFonts w:ascii="Times New Roman" w:hAnsi="Times New Roman" w:cs="Times New Roman"/>
          <w:sz w:val="24"/>
          <w:szCs w:val="24"/>
        </w:rPr>
        <w:softHyphen/>
        <w:t>вил общения;</w:t>
      </w:r>
    </w:p>
    <w:p w14:paraId="1A0901EE" w14:textId="77777777" w:rsidR="00B27FC8" w:rsidRPr="00B27FC8" w:rsidRDefault="00B27FC8" w:rsidP="0027427A">
      <w:pPr>
        <w:pStyle w:val="a5"/>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b/>
          <w:bCs/>
          <w:sz w:val="24"/>
          <w:szCs w:val="24"/>
        </w:rPr>
        <w:t>трудового воспитания:</w:t>
      </w:r>
    </w:p>
    <w:p w14:paraId="669BD65C"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lastRenderedPageBreak/>
        <w:t> 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w:t>
      </w:r>
      <w:r w:rsidRPr="00B27FC8">
        <w:rPr>
          <w:rFonts w:ascii="Times New Roman" w:hAnsi="Times New Roman" w:cs="Times New Roman"/>
          <w:sz w:val="24"/>
          <w:szCs w:val="24"/>
        </w:rPr>
        <w:softHyphen/>
        <w:t>вой деятельности, интерес к различным профессиям, возника</w:t>
      </w:r>
      <w:r w:rsidRPr="00B27FC8">
        <w:rPr>
          <w:rFonts w:ascii="Times New Roman" w:hAnsi="Times New Roman" w:cs="Times New Roman"/>
          <w:sz w:val="24"/>
          <w:szCs w:val="24"/>
        </w:rPr>
        <w:softHyphen/>
        <w:t>ющий при обсуждении примеров из художественных произве</w:t>
      </w:r>
      <w:r w:rsidRPr="00B27FC8">
        <w:rPr>
          <w:rFonts w:ascii="Times New Roman" w:hAnsi="Times New Roman" w:cs="Times New Roman"/>
          <w:sz w:val="24"/>
          <w:szCs w:val="24"/>
        </w:rPr>
        <w:softHyphen/>
        <w:t>дений;</w:t>
      </w:r>
    </w:p>
    <w:p w14:paraId="037B6B88" w14:textId="77777777" w:rsidR="00B27FC8" w:rsidRPr="00B27FC8" w:rsidRDefault="00B27FC8" w:rsidP="0027427A">
      <w:pPr>
        <w:pStyle w:val="a5"/>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b/>
          <w:bCs/>
          <w:sz w:val="24"/>
          <w:szCs w:val="24"/>
        </w:rPr>
        <w:t>экологического воспитания:</w:t>
      </w:r>
    </w:p>
    <w:p w14:paraId="30D8E74C"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бережное отношение к природе, формируемое в процессе работы с текстами;</w:t>
      </w:r>
    </w:p>
    <w:p w14:paraId="0C2E0C81"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неприятие действий, приносящих ей вред;</w:t>
      </w:r>
    </w:p>
    <w:p w14:paraId="5DA265B0" w14:textId="77777777" w:rsidR="00B27FC8" w:rsidRPr="00B27FC8" w:rsidRDefault="00B27FC8" w:rsidP="0027427A">
      <w:pPr>
        <w:pStyle w:val="a5"/>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b/>
          <w:bCs/>
          <w:sz w:val="24"/>
          <w:szCs w:val="24"/>
        </w:rPr>
        <w:t>ценности научного познания:</w:t>
      </w:r>
    </w:p>
    <w:p w14:paraId="3A23ECF3"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0F460238"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w:t>
      </w:r>
      <w:r w:rsidRPr="00B27FC8">
        <w:rPr>
          <w:rFonts w:ascii="Times New Roman" w:hAnsi="Times New Roman" w:cs="Times New Roman"/>
          <w:sz w:val="24"/>
          <w:szCs w:val="24"/>
        </w:rPr>
        <w:softHyphen/>
        <w:t>ность и самостоятельность в его познании.</w:t>
      </w:r>
    </w:p>
    <w:p w14:paraId="647C98A7" w14:textId="77777777" w:rsidR="00F90B3B" w:rsidRPr="00B364BD" w:rsidRDefault="00F90B3B" w:rsidP="0027427A">
      <w:pPr>
        <w:pStyle w:val="a5"/>
        <w:tabs>
          <w:tab w:val="left" w:pos="1134"/>
        </w:tabs>
        <w:spacing w:after="0" w:line="276" w:lineRule="auto"/>
        <w:ind w:left="709" w:right="425"/>
        <w:jc w:val="both"/>
        <w:rPr>
          <w:rFonts w:ascii="Times New Roman" w:hAnsi="Times New Roman" w:cs="Times New Roman"/>
          <w:sz w:val="24"/>
          <w:szCs w:val="24"/>
        </w:rPr>
      </w:pPr>
    </w:p>
    <w:p w14:paraId="7E14238F" w14:textId="095152FE" w:rsidR="00C55551" w:rsidRPr="00F90B3B" w:rsidRDefault="00F90B3B" w:rsidP="0027427A">
      <w:pPr>
        <w:pStyle w:val="21"/>
        <w:spacing w:before="0" w:line="276" w:lineRule="auto"/>
        <w:ind w:right="425" w:firstLine="709"/>
        <w:jc w:val="both"/>
        <w:rPr>
          <w:rFonts w:ascii="Times New Roman" w:hAnsi="Times New Roman" w:cs="Times New Roman"/>
          <w:b/>
          <w:bCs/>
          <w:color w:val="auto"/>
          <w:sz w:val="24"/>
          <w:szCs w:val="24"/>
        </w:rPr>
      </w:pPr>
      <w:bookmarkStart w:id="12" w:name="_Toc115091423"/>
      <w:r w:rsidRPr="00F90B3B">
        <w:rPr>
          <w:rFonts w:ascii="Times New Roman" w:hAnsi="Times New Roman" w:cs="Times New Roman"/>
          <w:b/>
          <w:bCs/>
          <w:color w:val="auto"/>
          <w:sz w:val="24"/>
          <w:szCs w:val="24"/>
        </w:rPr>
        <w:t>Метапредметные результаты</w:t>
      </w:r>
      <w:bookmarkEnd w:id="12"/>
    </w:p>
    <w:p w14:paraId="24D560A8" w14:textId="77777777" w:rsidR="00B27FC8" w:rsidRPr="00B27FC8" w:rsidRDefault="00B27FC8" w:rsidP="0027427A">
      <w:pPr>
        <w:shd w:val="clear" w:color="auto" w:fill="FFFFFF"/>
        <w:spacing w:after="0" w:line="276" w:lineRule="auto"/>
        <w:ind w:right="425" w:firstLine="709"/>
        <w:jc w:val="both"/>
        <w:rPr>
          <w:rFonts w:ascii="Times New Roman" w:eastAsia="Times New Roman" w:hAnsi="Times New Roman" w:cs="Times New Roman"/>
          <w:color w:val="000000"/>
          <w:sz w:val="24"/>
          <w:szCs w:val="24"/>
          <w:lang w:eastAsia="ru-RU"/>
        </w:rPr>
      </w:pPr>
      <w:r w:rsidRPr="00B27FC8">
        <w:rPr>
          <w:rFonts w:ascii="Times New Roman" w:eastAsia="Times New Roman" w:hAnsi="Times New Roman" w:cs="Times New Roman"/>
          <w:color w:val="000000"/>
          <w:sz w:val="24"/>
          <w:szCs w:val="24"/>
          <w:lang w:eastAsia="ru-RU"/>
        </w:rPr>
        <w:t>В результате изучения предмета «Русский язык» в начальной школе у обучающегося будут сформированы следующие </w:t>
      </w:r>
      <w:r w:rsidRPr="00B27FC8">
        <w:rPr>
          <w:rFonts w:ascii="Times New Roman" w:eastAsia="Times New Roman" w:hAnsi="Times New Roman" w:cs="Times New Roman"/>
          <w:b/>
          <w:bCs/>
          <w:color w:val="000000"/>
          <w:sz w:val="24"/>
          <w:szCs w:val="24"/>
          <w:lang w:eastAsia="ru-RU"/>
        </w:rPr>
        <w:t>познавательные </w:t>
      </w:r>
      <w:r w:rsidRPr="00B27FC8">
        <w:rPr>
          <w:rFonts w:ascii="Times New Roman" w:eastAsia="Times New Roman" w:hAnsi="Times New Roman" w:cs="Times New Roman"/>
          <w:color w:val="000000"/>
          <w:sz w:val="24"/>
          <w:szCs w:val="24"/>
          <w:lang w:eastAsia="ru-RU"/>
        </w:rPr>
        <w:t>универсальные учебные действия.</w:t>
      </w:r>
    </w:p>
    <w:p w14:paraId="28E9C0E2" w14:textId="77777777" w:rsidR="00B27FC8" w:rsidRPr="00B27FC8" w:rsidRDefault="00B27FC8" w:rsidP="0027427A">
      <w:pPr>
        <w:shd w:val="clear" w:color="auto" w:fill="FFFFFF"/>
        <w:spacing w:after="0" w:line="276" w:lineRule="auto"/>
        <w:ind w:right="425" w:firstLine="709"/>
        <w:jc w:val="both"/>
        <w:rPr>
          <w:rFonts w:ascii="Times New Roman" w:eastAsia="Times New Roman" w:hAnsi="Times New Roman" w:cs="Times New Roman"/>
          <w:color w:val="000000"/>
          <w:sz w:val="24"/>
          <w:szCs w:val="24"/>
          <w:lang w:eastAsia="ru-RU"/>
        </w:rPr>
      </w:pPr>
      <w:r w:rsidRPr="00B27FC8">
        <w:rPr>
          <w:rFonts w:ascii="Times New Roman" w:eastAsia="Times New Roman" w:hAnsi="Times New Roman" w:cs="Times New Roman"/>
          <w:color w:val="000000"/>
          <w:sz w:val="24"/>
          <w:szCs w:val="24"/>
          <w:lang w:eastAsia="ru-RU"/>
        </w:rPr>
        <w:t>Базовые логические действия:</w:t>
      </w:r>
    </w:p>
    <w:p w14:paraId="2A996C41"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сравнивать различные языковые единицы (звуки, слова, предложения, тексты), устанавливать основания для сравнения языковых единиц (</w:t>
      </w:r>
      <w:proofErr w:type="spellStart"/>
      <w:r w:rsidRPr="00B27FC8">
        <w:rPr>
          <w:rFonts w:ascii="Times New Roman" w:hAnsi="Times New Roman" w:cs="Times New Roman"/>
          <w:sz w:val="24"/>
          <w:szCs w:val="24"/>
        </w:rPr>
        <w:t>частеречная</w:t>
      </w:r>
      <w:proofErr w:type="spellEnd"/>
      <w:r w:rsidRPr="00B27FC8">
        <w:rPr>
          <w:rFonts w:ascii="Times New Roman" w:hAnsi="Times New Roman" w:cs="Times New Roman"/>
          <w:sz w:val="24"/>
          <w:szCs w:val="24"/>
        </w:rPr>
        <w:t xml:space="preserve"> принадлежность, грамматиче</w:t>
      </w:r>
      <w:r w:rsidRPr="00B27FC8">
        <w:rPr>
          <w:rFonts w:ascii="Times New Roman" w:hAnsi="Times New Roman" w:cs="Times New Roman"/>
          <w:sz w:val="24"/>
          <w:szCs w:val="24"/>
        </w:rPr>
        <w:softHyphen/>
        <w:t>ский признак, лексическое значение и др.); </w:t>
      </w:r>
    </w:p>
    <w:p w14:paraId="5ADABE65"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устанавливать аналогии языковых единиц;</w:t>
      </w:r>
    </w:p>
    <w:p w14:paraId="14C71F28"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объединять объекты (языковые единицы) по определённо</w:t>
      </w:r>
      <w:r w:rsidRPr="00B27FC8">
        <w:rPr>
          <w:rFonts w:ascii="Times New Roman" w:hAnsi="Times New Roman" w:cs="Times New Roman"/>
          <w:sz w:val="24"/>
          <w:szCs w:val="24"/>
        </w:rPr>
        <w:softHyphen/>
        <w:t>му признаку;</w:t>
      </w:r>
    </w:p>
    <w:p w14:paraId="3602FBAD"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определять существенный признак для классификации языковых единиц (звуков, частей речи, предложений, текстов); </w:t>
      </w:r>
    </w:p>
    <w:p w14:paraId="2B7DF3E4"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классифицировать языковые единицы;</w:t>
      </w:r>
    </w:p>
    <w:p w14:paraId="1A0235B7"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находить в языковом материале закономерности и проти</w:t>
      </w:r>
      <w:r w:rsidRPr="00B27FC8">
        <w:rPr>
          <w:rFonts w:ascii="Times New Roman" w:hAnsi="Times New Roman" w:cs="Times New Roman"/>
          <w:sz w:val="24"/>
          <w:szCs w:val="24"/>
        </w:rPr>
        <w:softHyphen/>
        <w:t>воречия на основе предложенного учителем алгоритма наблюдения; анализировать алгоритм действий при работе с языко</w:t>
      </w:r>
      <w:r w:rsidRPr="00B27FC8">
        <w:rPr>
          <w:rFonts w:ascii="Times New Roman" w:hAnsi="Times New Roman" w:cs="Times New Roman"/>
          <w:sz w:val="24"/>
          <w:szCs w:val="24"/>
        </w:rPr>
        <w:softHyphen/>
        <w:t>выми единицами, самостоятельно выделять учебные операции при анализе языковых единиц;</w:t>
      </w:r>
    </w:p>
    <w:p w14:paraId="61D376AF"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выявлять недостаток информации для решения учебной и практической задачи на основе предложенного алгоритма, фор</w:t>
      </w:r>
      <w:r w:rsidRPr="00B27FC8">
        <w:rPr>
          <w:rFonts w:ascii="Times New Roman" w:hAnsi="Times New Roman" w:cs="Times New Roman"/>
          <w:sz w:val="24"/>
          <w:szCs w:val="24"/>
        </w:rPr>
        <w:softHyphen/>
        <w:t>мулировать запрос на дополнительную информацию;</w:t>
      </w:r>
    </w:p>
    <w:p w14:paraId="087D032D"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устанавливать причинно-</w:t>
      </w:r>
      <w:r w:rsidRPr="00B27FC8">
        <w:rPr>
          <w:rFonts w:ascii="Times New Roman" w:hAnsi="Times New Roman" w:cs="Times New Roman"/>
          <w:sz w:val="24"/>
          <w:szCs w:val="24"/>
        </w:rPr>
        <w:softHyphen/>
        <w:t>следственные связи в ситуациях наблюдения за языковым материалом, делать выводы.</w:t>
      </w:r>
    </w:p>
    <w:p w14:paraId="3EEF8288" w14:textId="77777777" w:rsidR="00B27FC8" w:rsidRPr="00B27FC8" w:rsidRDefault="00B27FC8" w:rsidP="0027427A">
      <w:pPr>
        <w:shd w:val="clear" w:color="auto" w:fill="FFFFFF"/>
        <w:spacing w:after="0" w:line="276" w:lineRule="auto"/>
        <w:ind w:right="425" w:firstLine="709"/>
        <w:jc w:val="both"/>
        <w:rPr>
          <w:rFonts w:ascii="Times New Roman" w:eastAsia="Times New Roman" w:hAnsi="Times New Roman" w:cs="Times New Roman"/>
          <w:color w:val="000000"/>
          <w:sz w:val="24"/>
          <w:szCs w:val="24"/>
          <w:lang w:eastAsia="ru-RU"/>
        </w:rPr>
      </w:pPr>
      <w:r w:rsidRPr="00B27FC8">
        <w:rPr>
          <w:rFonts w:ascii="Times New Roman" w:eastAsia="Times New Roman" w:hAnsi="Times New Roman" w:cs="Times New Roman"/>
          <w:color w:val="000000"/>
          <w:sz w:val="24"/>
          <w:szCs w:val="24"/>
          <w:lang w:eastAsia="ru-RU"/>
        </w:rPr>
        <w:t>Базовые исследовательские действия:</w:t>
      </w:r>
    </w:p>
    <w:p w14:paraId="056F6331"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с помощью учителя формулировать цель, планировать из</w:t>
      </w:r>
      <w:r w:rsidRPr="00B27FC8">
        <w:rPr>
          <w:rFonts w:ascii="Times New Roman" w:hAnsi="Times New Roman" w:cs="Times New Roman"/>
          <w:sz w:val="24"/>
          <w:szCs w:val="24"/>
        </w:rPr>
        <w:softHyphen/>
        <w:t>менения языкового объекта, речевой ситуации;</w:t>
      </w:r>
    </w:p>
    <w:p w14:paraId="1D3D02BB"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сравнивать несколько вариантов выполнения задания, выбирать наиболее подходящий (на основе предложенных критериев</w:t>
      </w:r>
      <w:proofErr w:type="gramStart"/>
      <w:r w:rsidRPr="00B27FC8">
        <w:rPr>
          <w:rFonts w:ascii="Times New Roman" w:hAnsi="Times New Roman" w:cs="Times New Roman"/>
          <w:sz w:val="24"/>
          <w:szCs w:val="24"/>
        </w:rPr>
        <w:t>);проводить</w:t>
      </w:r>
      <w:proofErr w:type="gramEnd"/>
      <w:r w:rsidRPr="00B27FC8">
        <w:rPr>
          <w:rFonts w:ascii="Times New Roman" w:hAnsi="Times New Roman" w:cs="Times New Roman"/>
          <w:sz w:val="24"/>
          <w:szCs w:val="24"/>
        </w:rPr>
        <w:t xml:space="preserve"> по предложенному плану несложное лингви</w:t>
      </w:r>
      <w:r w:rsidRPr="00B27FC8">
        <w:rPr>
          <w:rFonts w:ascii="Times New Roman" w:hAnsi="Times New Roman" w:cs="Times New Roman"/>
          <w:sz w:val="24"/>
          <w:szCs w:val="24"/>
        </w:rPr>
        <w:softHyphen/>
        <w:t>стическое мини-</w:t>
      </w:r>
      <w:r w:rsidRPr="00B27FC8">
        <w:rPr>
          <w:rFonts w:ascii="Times New Roman" w:hAnsi="Times New Roman" w:cs="Times New Roman"/>
          <w:sz w:val="24"/>
          <w:szCs w:val="24"/>
        </w:rPr>
        <w:softHyphen/>
        <w:t>исследование, выполнять по предложенному плану проектное задание;</w:t>
      </w:r>
    </w:p>
    <w:p w14:paraId="489E6EB0"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lastRenderedPageBreak/>
        <w:t>формулировать выводы и подкреплять их доказательства</w:t>
      </w:r>
      <w:r w:rsidRPr="00B27FC8">
        <w:rPr>
          <w:rFonts w:ascii="Times New Roman" w:hAnsi="Times New Roman" w:cs="Times New Roman"/>
          <w:sz w:val="24"/>
          <w:szCs w:val="24"/>
        </w:rPr>
        <w:softHyphen/>
        <w:t>ми на основе результатов проведённого наблюдения за языковым материалом (классификации, сравнения, исследования); </w:t>
      </w:r>
    </w:p>
    <w:p w14:paraId="01093CF8"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формулировать с помощью учителя вопросы в процессе анализа предложенного языкового материала;</w:t>
      </w:r>
    </w:p>
    <w:p w14:paraId="5A74A034"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14:paraId="4732C7E1" w14:textId="77777777" w:rsidR="00B27FC8" w:rsidRPr="00B27FC8" w:rsidRDefault="00B27FC8" w:rsidP="0027427A">
      <w:pPr>
        <w:shd w:val="clear" w:color="auto" w:fill="FFFFFF"/>
        <w:spacing w:after="0" w:line="276" w:lineRule="auto"/>
        <w:ind w:right="425" w:firstLine="709"/>
        <w:jc w:val="both"/>
        <w:rPr>
          <w:rFonts w:ascii="Times New Roman" w:eastAsia="Times New Roman" w:hAnsi="Times New Roman" w:cs="Times New Roman"/>
          <w:color w:val="000000"/>
          <w:sz w:val="24"/>
          <w:szCs w:val="24"/>
          <w:lang w:eastAsia="ru-RU"/>
        </w:rPr>
      </w:pPr>
      <w:r w:rsidRPr="00B27FC8">
        <w:rPr>
          <w:rFonts w:ascii="Times New Roman" w:eastAsia="Times New Roman" w:hAnsi="Times New Roman" w:cs="Times New Roman"/>
          <w:color w:val="000000"/>
          <w:sz w:val="24"/>
          <w:szCs w:val="24"/>
          <w:lang w:eastAsia="ru-RU"/>
        </w:rPr>
        <w:t>Работа с информацией:</w:t>
      </w:r>
    </w:p>
    <w:p w14:paraId="022AD1A4"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выбирать источник получения информации: нужный словарь для получения запрашиваемой информации, для уточнения;</w:t>
      </w:r>
    </w:p>
    <w:p w14:paraId="3FB93E52"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согласно заданному алгоритму находить представленную в явном виде информацию в предложенном источнике: в слова</w:t>
      </w:r>
      <w:r w:rsidRPr="00B27FC8">
        <w:rPr>
          <w:rFonts w:ascii="Times New Roman" w:hAnsi="Times New Roman" w:cs="Times New Roman"/>
          <w:sz w:val="24"/>
          <w:szCs w:val="24"/>
        </w:rPr>
        <w:softHyphen/>
        <w:t>рях, справочниках;</w:t>
      </w:r>
    </w:p>
    <w:p w14:paraId="40989D0B"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учебнику);соблюдать с помощью взрослых (педагогических работни</w:t>
      </w:r>
      <w:r w:rsidRPr="00B27FC8">
        <w:rPr>
          <w:rFonts w:ascii="Times New Roman" w:hAnsi="Times New Roman" w:cs="Times New Roman"/>
          <w:sz w:val="24"/>
          <w:szCs w:val="24"/>
        </w:rPr>
        <w:softHyphen/>
        <w:t>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39CD83E4"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анализировать и создавать текстовую, видео</w:t>
      </w:r>
      <w:r w:rsidRPr="00B27FC8">
        <w:rPr>
          <w:rFonts w:ascii="Times New Roman" w:hAnsi="Times New Roman" w:cs="Times New Roman"/>
          <w:sz w:val="24"/>
          <w:szCs w:val="24"/>
        </w:rPr>
        <w:softHyphen/>
        <w:t>, графиче</w:t>
      </w:r>
      <w:r w:rsidRPr="00B27FC8">
        <w:rPr>
          <w:rFonts w:ascii="Times New Roman" w:hAnsi="Times New Roman" w:cs="Times New Roman"/>
          <w:sz w:val="24"/>
          <w:szCs w:val="24"/>
        </w:rPr>
        <w:softHyphen/>
        <w:t>скую, звуковую информацию в соответствии с учебной зада</w:t>
      </w:r>
      <w:r w:rsidRPr="00B27FC8">
        <w:rPr>
          <w:rFonts w:ascii="Times New Roman" w:hAnsi="Times New Roman" w:cs="Times New Roman"/>
          <w:sz w:val="24"/>
          <w:szCs w:val="24"/>
        </w:rPr>
        <w:softHyphen/>
        <w:t>чей;</w:t>
      </w:r>
    </w:p>
    <w:p w14:paraId="1C4993F4"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eastAsia="Times New Roman" w:hAnsi="Times New Roman" w:cs="Times New Roman"/>
          <w:color w:val="000000"/>
          <w:sz w:val="24"/>
          <w:szCs w:val="24"/>
          <w:lang w:eastAsia="ru-RU"/>
        </w:rPr>
      </w:pPr>
      <w:r w:rsidRPr="00B27FC8">
        <w:rPr>
          <w:rFonts w:ascii="Times New Roman" w:hAnsi="Times New Roman" w:cs="Times New Roman"/>
          <w:sz w:val="24"/>
          <w:szCs w:val="24"/>
        </w:rPr>
        <w:t>понимать лингвистическую информацию, зафиксирован</w:t>
      </w:r>
      <w:r w:rsidRPr="00B27FC8">
        <w:rPr>
          <w:rFonts w:ascii="Times New Roman" w:hAnsi="Times New Roman" w:cs="Times New Roman"/>
          <w:sz w:val="24"/>
          <w:szCs w:val="24"/>
        </w:rPr>
        <w:softHyphen/>
        <w:t>ную в виде таблиц, схем; самостоятельно создавать схемы, таблицы для представления лингвистической информации</w:t>
      </w:r>
      <w:r w:rsidRPr="00B27FC8">
        <w:rPr>
          <w:rFonts w:ascii="Times New Roman" w:eastAsia="Times New Roman" w:hAnsi="Times New Roman" w:cs="Times New Roman"/>
          <w:color w:val="000000"/>
          <w:sz w:val="24"/>
          <w:szCs w:val="24"/>
          <w:lang w:eastAsia="ru-RU"/>
        </w:rPr>
        <w:t>.</w:t>
      </w:r>
    </w:p>
    <w:p w14:paraId="4DBDAE1D" w14:textId="77777777" w:rsidR="00B27FC8" w:rsidRPr="00B27FC8" w:rsidRDefault="00B27FC8" w:rsidP="0027427A">
      <w:pPr>
        <w:shd w:val="clear" w:color="auto" w:fill="FFFFFF"/>
        <w:spacing w:after="0" w:line="276" w:lineRule="auto"/>
        <w:ind w:right="425" w:firstLine="709"/>
        <w:jc w:val="both"/>
        <w:rPr>
          <w:rFonts w:ascii="Times New Roman" w:eastAsia="Times New Roman" w:hAnsi="Times New Roman" w:cs="Times New Roman"/>
          <w:color w:val="000000"/>
          <w:sz w:val="24"/>
          <w:szCs w:val="24"/>
          <w:lang w:eastAsia="ru-RU"/>
        </w:rPr>
      </w:pPr>
      <w:r w:rsidRPr="00B27FC8">
        <w:rPr>
          <w:rFonts w:ascii="Times New Roman" w:eastAsia="Times New Roman" w:hAnsi="Times New Roman" w:cs="Times New Roman"/>
          <w:color w:val="000000"/>
          <w:sz w:val="24"/>
          <w:szCs w:val="24"/>
          <w:lang w:eastAsia="ru-RU"/>
        </w:rPr>
        <w:t>К концу обучения в начальной школе у обучающегося форми</w:t>
      </w:r>
      <w:r w:rsidRPr="00B27FC8">
        <w:rPr>
          <w:rFonts w:ascii="Times New Roman" w:eastAsia="Times New Roman" w:hAnsi="Times New Roman" w:cs="Times New Roman"/>
          <w:color w:val="000000"/>
          <w:sz w:val="24"/>
          <w:szCs w:val="24"/>
          <w:lang w:eastAsia="ru-RU"/>
        </w:rPr>
        <w:softHyphen/>
        <w:t>руются </w:t>
      </w:r>
      <w:r w:rsidRPr="00B27FC8">
        <w:rPr>
          <w:rFonts w:ascii="Times New Roman" w:eastAsia="Times New Roman" w:hAnsi="Times New Roman" w:cs="Times New Roman"/>
          <w:b/>
          <w:bCs/>
          <w:color w:val="000000"/>
          <w:sz w:val="24"/>
          <w:szCs w:val="24"/>
          <w:lang w:eastAsia="ru-RU"/>
        </w:rPr>
        <w:t>коммуникативные </w:t>
      </w:r>
      <w:r w:rsidRPr="00B27FC8">
        <w:rPr>
          <w:rFonts w:ascii="Times New Roman" w:eastAsia="Times New Roman" w:hAnsi="Times New Roman" w:cs="Times New Roman"/>
          <w:color w:val="000000"/>
          <w:sz w:val="24"/>
          <w:szCs w:val="24"/>
          <w:lang w:eastAsia="ru-RU"/>
        </w:rPr>
        <w:t>универсальные учебные действия</w:t>
      </w:r>
    </w:p>
    <w:p w14:paraId="00CD6A67" w14:textId="77777777" w:rsidR="00B27FC8" w:rsidRPr="00B27FC8" w:rsidRDefault="00B27FC8" w:rsidP="0027427A">
      <w:pPr>
        <w:shd w:val="clear" w:color="auto" w:fill="FFFFFF"/>
        <w:spacing w:after="0" w:line="276" w:lineRule="auto"/>
        <w:ind w:right="425" w:firstLine="709"/>
        <w:jc w:val="both"/>
        <w:rPr>
          <w:rFonts w:ascii="Times New Roman" w:eastAsia="Times New Roman" w:hAnsi="Times New Roman" w:cs="Times New Roman"/>
          <w:color w:val="000000"/>
          <w:sz w:val="24"/>
          <w:szCs w:val="24"/>
          <w:lang w:eastAsia="ru-RU"/>
        </w:rPr>
      </w:pPr>
      <w:r w:rsidRPr="00B27FC8">
        <w:rPr>
          <w:rFonts w:ascii="Times New Roman" w:eastAsia="Times New Roman" w:hAnsi="Times New Roman" w:cs="Times New Roman"/>
          <w:b/>
          <w:bCs/>
          <w:color w:val="000000"/>
          <w:sz w:val="24"/>
          <w:szCs w:val="24"/>
          <w:lang w:eastAsia="ru-RU"/>
        </w:rPr>
        <w:t>Общение</w:t>
      </w:r>
      <w:r w:rsidRPr="00B27FC8">
        <w:rPr>
          <w:rFonts w:ascii="Times New Roman" w:eastAsia="Times New Roman" w:hAnsi="Times New Roman" w:cs="Times New Roman"/>
          <w:color w:val="000000"/>
          <w:sz w:val="24"/>
          <w:szCs w:val="24"/>
          <w:lang w:eastAsia="ru-RU"/>
        </w:rPr>
        <w:t>:</w:t>
      </w:r>
    </w:p>
    <w:p w14:paraId="6377990E"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воспринимать и формулировать суждения, выражать эмо</w:t>
      </w:r>
      <w:r w:rsidRPr="00B27FC8">
        <w:rPr>
          <w:rFonts w:ascii="Times New Roman" w:hAnsi="Times New Roman" w:cs="Times New Roman"/>
          <w:sz w:val="24"/>
          <w:szCs w:val="24"/>
        </w:rPr>
        <w:softHyphen/>
        <w:t>ции в соответствии с целями и условиями общения в знакомой среде;</w:t>
      </w:r>
    </w:p>
    <w:p w14:paraId="7E378B4B"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проявлять уважительное отношение к собеседнику, со</w:t>
      </w:r>
      <w:r w:rsidRPr="00B27FC8">
        <w:rPr>
          <w:rFonts w:ascii="Times New Roman" w:hAnsi="Times New Roman" w:cs="Times New Roman"/>
          <w:sz w:val="24"/>
          <w:szCs w:val="24"/>
        </w:rPr>
        <w:softHyphen/>
        <w:t>блюдать правила ведения диалоги и дискуссии;</w:t>
      </w:r>
    </w:p>
    <w:p w14:paraId="33E7C66A"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признавать возможность существования разных точек зрения;</w:t>
      </w:r>
    </w:p>
    <w:p w14:paraId="5DB3A83F"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 xml:space="preserve">корректно и аргументированно высказывать </w:t>
      </w:r>
      <w:proofErr w:type="gramStart"/>
      <w:r w:rsidRPr="00B27FC8">
        <w:rPr>
          <w:rFonts w:ascii="Times New Roman" w:hAnsi="Times New Roman" w:cs="Times New Roman"/>
          <w:sz w:val="24"/>
          <w:szCs w:val="24"/>
        </w:rPr>
        <w:t>своё  мне</w:t>
      </w:r>
      <w:r w:rsidRPr="00B27FC8">
        <w:rPr>
          <w:rFonts w:ascii="Times New Roman" w:hAnsi="Times New Roman" w:cs="Times New Roman"/>
          <w:sz w:val="24"/>
          <w:szCs w:val="24"/>
        </w:rPr>
        <w:softHyphen/>
        <w:t>ние</w:t>
      </w:r>
      <w:proofErr w:type="gramEnd"/>
      <w:r w:rsidRPr="00B27FC8">
        <w:rPr>
          <w:rFonts w:ascii="Times New Roman" w:hAnsi="Times New Roman" w:cs="Times New Roman"/>
          <w:sz w:val="24"/>
          <w:szCs w:val="24"/>
        </w:rPr>
        <w:t>;</w:t>
      </w:r>
    </w:p>
    <w:p w14:paraId="504A6DA0"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строить речевое высказывание в соответствии с постав</w:t>
      </w:r>
      <w:r w:rsidRPr="00B27FC8">
        <w:rPr>
          <w:rFonts w:ascii="Times New Roman" w:hAnsi="Times New Roman" w:cs="Times New Roman"/>
          <w:sz w:val="24"/>
          <w:szCs w:val="24"/>
        </w:rPr>
        <w:softHyphen/>
        <w:t>ленной задачей;</w:t>
      </w:r>
    </w:p>
    <w:p w14:paraId="525C6CD0"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создавать устные и письменные тексты (описание, рас</w:t>
      </w:r>
      <w:r w:rsidRPr="00B27FC8">
        <w:rPr>
          <w:rFonts w:ascii="Times New Roman" w:hAnsi="Times New Roman" w:cs="Times New Roman"/>
          <w:sz w:val="24"/>
          <w:szCs w:val="24"/>
        </w:rPr>
        <w:softHyphen/>
        <w:t>суждение, повествование) в соответствии с речевой ситуацией;</w:t>
      </w:r>
    </w:p>
    <w:p w14:paraId="3EC751A9"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готовить небольшие публичные выступления о результа</w:t>
      </w:r>
      <w:r w:rsidRPr="00B27FC8">
        <w:rPr>
          <w:rFonts w:ascii="Times New Roman" w:hAnsi="Times New Roman" w:cs="Times New Roman"/>
          <w:sz w:val="24"/>
          <w:szCs w:val="24"/>
        </w:rPr>
        <w:softHyphen/>
        <w:t>тах парной и групповой работы, о результатах наблюдения, выполненного мини-</w:t>
      </w:r>
      <w:r w:rsidRPr="00B27FC8">
        <w:rPr>
          <w:rFonts w:ascii="Times New Roman" w:hAnsi="Times New Roman" w:cs="Times New Roman"/>
          <w:sz w:val="24"/>
          <w:szCs w:val="24"/>
        </w:rPr>
        <w:softHyphen/>
        <w:t>исследования, проектного задания;</w:t>
      </w:r>
    </w:p>
    <w:p w14:paraId="7F94A206"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подбирать иллюстративный материал (рисунки, фото, плакаты) к тексту выступления.</w:t>
      </w:r>
    </w:p>
    <w:p w14:paraId="0418B406" w14:textId="77777777" w:rsidR="00B27FC8" w:rsidRPr="00B27FC8" w:rsidRDefault="00B27FC8" w:rsidP="0027427A">
      <w:pPr>
        <w:shd w:val="clear" w:color="auto" w:fill="FFFFFF"/>
        <w:spacing w:after="0" w:line="276" w:lineRule="auto"/>
        <w:ind w:right="425" w:firstLine="709"/>
        <w:jc w:val="both"/>
        <w:rPr>
          <w:rFonts w:ascii="Times New Roman" w:eastAsia="Times New Roman" w:hAnsi="Times New Roman" w:cs="Times New Roman"/>
          <w:color w:val="000000"/>
          <w:sz w:val="24"/>
          <w:szCs w:val="24"/>
          <w:lang w:eastAsia="ru-RU"/>
        </w:rPr>
      </w:pPr>
      <w:r w:rsidRPr="00B27FC8">
        <w:rPr>
          <w:rFonts w:ascii="Times New Roman" w:eastAsia="Times New Roman" w:hAnsi="Times New Roman" w:cs="Times New Roman"/>
          <w:color w:val="000000"/>
          <w:sz w:val="24"/>
          <w:szCs w:val="24"/>
          <w:lang w:eastAsia="ru-RU"/>
        </w:rPr>
        <w:t>К концу обучения в начальной школе у обучающегося форми</w:t>
      </w:r>
      <w:r w:rsidRPr="00B27FC8">
        <w:rPr>
          <w:rFonts w:ascii="Times New Roman" w:eastAsia="Times New Roman" w:hAnsi="Times New Roman" w:cs="Times New Roman"/>
          <w:color w:val="000000"/>
          <w:sz w:val="24"/>
          <w:szCs w:val="24"/>
          <w:lang w:eastAsia="ru-RU"/>
        </w:rPr>
        <w:softHyphen/>
        <w:t>руются </w:t>
      </w:r>
      <w:r w:rsidRPr="00B27FC8">
        <w:rPr>
          <w:rFonts w:ascii="Times New Roman" w:eastAsia="Times New Roman" w:hAnsi="Times New Roman" w:cs="Times New Roman"/>
          <w:b/>
          <w:bCs/>
          <w:color w:val="000000"/>
          <w:sz w:val="24"/>
          <w:szCs w:val="24"/>
          <w:lang w:eastAsia="ru-RU"/>
        </w:rPr>
        <w:t>регулятивные </w:t>
      </w:r>
      <w:r w:rsidRPr="00B27FC8">
        <w:rPr>
          <w:rFonts w:ascii="Times New Roman" w:eastAsia="Times New Roman" w:hAnsi="Times New Roman" w:cs="Times New Roman"/>
          <w:color w:val="000000"/>
          <w:sz w:val="24"/>
          <w:szCs w:val="24"/>
          <w:lang w:eastAsia="ru-RU"/>
        </w:rPr>
        <w:t>универсальные учебные действия.</w:t>
      </w:r>
    </w:p>
    <w:p w14:paraId="42BEF6C3" w14:textId="77777777" w:rsidR="00B27FC8" w:rsidRPr="00B27FC8" w:rsidRDefault="00B27FC8" w:rsidP="0027427A">
      <w:pPr>
        <w:shd w:val="clear" w:color="auto" w:fill="FFFFFF"/>
        <w:spacing w:after="0" w:line="276" w:lineRule="auto"/>
        <w:ind w:right="425" w:firstLine="709"/>
        <w:jc w:val="both"/>
        <w:rPr>
          <w:rFonts w:ascii="Times New Roman" w:eastAsia="Times New Roman" w:hAnsi="Times New Roman" w:cs="Times New Roman"/>
          <w:color w:val="000000"/>
          <w:sz w:val="24"/>
          <w:szCs w:val="24"/>
          <w:lang w:eastAsia="ru-RU"/>
        </w:rPr>
      </w:pPr>
      <w:r w:rsidRPr="00B27FC8">
        <w:rPr>
          <w:rFonts w:ascii="Times New Roman" w:eastAsia="Times New Roman" w:hAnsi="Times New Roman" w:cs="Times New Roman"/>
          <w:b/>
          <w:bCs/>
          <w:color w:val="000000"/>
          <w:sz w:val="24"/>
          <w:szCs w:val="24"/>
          <w:lang w:eastAsia="ru-RU"/>
        </w:rPr>
        <w:t>Самоорганизация:</w:t>
      </w:r>
    </w:p>
    <w:p w14:paraId="330D739A"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планировать действия по решению учебной задачи для по</w:t>
      </w:r>
      <w:r w:rsidRPr="00B27FC8">
        <w:rPr>
          <w:rFonts w:ascii="Times New Roman" w:hAnsi="Times New Roman" w:cs="Times New Roman"/>
          <w:sz w:val="24"/>
          <w:szCs w:val="24"/>
        </w:rPr>
        <w:softHyphen/>
        <w:t>лучения результата;</w:t>
      </w:r>
    </w:p>
    <w:p w14:paraId="2618AFD7"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eastAsia="Times New Roman" w:hAnsi="Times New Roman" w:cs="Times New Roman"/>
          <w:color w:val="000000"/>
          <w:sz w:val="24"/>
          <w:szCs w:val="24"/>
          <w:lang w:eastAsia="ru-RU"/>
        </w:rPr>
      </w:pPr>
      <w:r w:rsidRPr="00B27FC8">
        <w:rPr>
          <w:rFonts w:ascii="Times New Roman" w:hAnsi="Times New Roman" w:cs="Times New Roman"/>
          <w:sz w:val="24"/>
          <w:szCs w:val="24"/>
        </w:rPr>
        <w:t>выстраивать последовательность</w:t>
      </w:r>
      <w:r w:rsidRPr="00B27FC8">
        <w:rPr>
          <w:rFonts w:ascii="Times New Roman" w:eastAsia="Times New Roman" w:hAnsi="Times New Roman" w:cs="Times New Roman"/>
          <w:color w:val="000000"/>
          <w:sz w:val="24"/>
          <w:szCs w:val="24"/>
          <w:lang w:eastAsia="ru-RU"/>
        </w:rPr>
        <w:t xml:space="preserve"> выбранных действий.</w:t>
      </w:r>
    </w:p>
    <w:p w14:paraId="1C1E9D3B" w14:textId="77777777" w:rsidR="00B27FC8" w:rsidRPr="00B27FC8" w:rsidRDefault="00B27FC8" w:rsidP="0027427A">
      <w:pPr>
        <w:shd w:val="clear" w:color="auto" w:fill="FFFFFF"/>
        <w:spacing w:after="0" w:line="276" w:lineRule="auto"/>
        <w:ind w:right="425" w:firstLine="709"/>
        <w:jc w:val="both"/>
        <w:rPr>
          <w:rFonts w:ascii="Times New Roman" w:eastAsia="Times New Roman" w:hAnsi="Times New Roman" w:cs="Times New Roman"/>
          <w:color w:val="000000"/>
          <w:sz w:val="24"/>
          <w:szCs w:val="24"/>
          <w:lang w:eastAsia="ru-RU"/>
        </w:rPr>
      </w:pPr>
      <w:r w:rsidRPr="00B27FC8">
        <w:rPr>
          <w:rFonts w:ascii="Times New Roman" w:eastAsia="Times New Roman" w:hAnsi="Times New Roman" w:cs="Times New Roman"/>
          <w:b/>
          <w:bCs/>
          <w:color w:val="000000"/>
          <w:sz w:val="24"/>
          <w:szCs w:val="24"/>
          <w:lang w:eastAsia="ru-RU"/>
        </w:rPr>
        <w:t>Самоконтроль:</w:t>
      </w:r>
    </w:p>
    <w:p w14:paraId="5D8296E8"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устанавливать причины успеха/неудач учебной деятель</w:t>
      </w:r>
      <w:r w:rsidRPr="00B27FC8">
        <w:rPr>
          <w:rFonts w:ascii="Times New Roman" w:hAnsi="Times New Roman" w:cs="Times New Roman"/>
          <w:sz w:val="24"/>
          <w:szCs w:val="24"/>
        </w:rPr>
        <w:softHyphen/>
        <w:t>ности;</w:t>
      </w:r>
    </w:p>
    <w:p w14:paraId="75E41E24"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lastRenderedPageBreak/>
        <w:t>корректировать свои учебные действия для преодоления речевых и орфографических ошибок;</w:t>
      </w:r>
    </w:p>
    <w:p w14:paraId="4B653F71"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соотносить результат деятельности с поставленной учеб</w:t>
      </w:r>
      <w:r w:rsidRPr="00B27FC8">
        <w:rPr>
          <w:rFonts w:ascii="Times New Roman" w:hAnsi="Times New Roman" w:cs="Times New Roman"/>
          <w:sz w:val="24"/>
          <w:szCs w:val="24"/>
        </w:rPr>
        <w:softHyphen/>
        <w:t>ной задачей по выделению, характеристике, использованию языковых единиц;</w:t>
      </w:r>
    </w:p>
    <w:p w14:paraId="063FAF57"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находить ошибку, допущенную при работе с языковым материалом, находить орфографическую и пунктуационную ошибку;</w:t>
      </w:r>
    </w:p>
    <w:p w14:paraId="5436558D"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eastAsia="Times New Roman" w:hAnsi="Times New Roman" w:cs="Times New Roman"/>
          <w:color w:val="000000"/>
          <w:sz w:val="24"/>
          <w:szCs w:val="24"/>
          <w:lang w:eastAsia="ru-RU"/>
        </w:rPr>
      </w:pPr>
      <w:r w:rsidRPr="00B27FC8">
        <w:rPr>
          <w:rFonts w:ascii="Times New Roman" w:hAnsi="Times New Roman" w:cs="Times New Roman"/>
          <w:sz w:val="24"/>
          <w:szCs w:val="24"/>
        </w:rPr>
        <w:t>сравнивать результаты своей деятельности и деятельно</w:t>
      </w:r>
      <w:r w:rsidRPr="00B27FC8">
        <w:rPr>
          <w:rFonts w:ascii="Times New Roman" w:hAnsi="Times New Roman" w:cs="Times New Roman"/>
          <w:sz w:val="24"/>
          <w:szCs w:val="24"/>
        </w:rPr>
        <w:softHyphen/>
        <w:t>сти одноклассников, объективно оценивать их по предложен</w:t>
      </w:r>
      <w:r w:rsidRPr="00B27FC8">
        <w:rPr>
          <w:rFonts w:ascii="Times New Roman" w:hAnsi="Times New Roman" w:cs="Times New Roman"/>
          <w:sz w:val="24"/>
          <w:szCs w:val="24"/>
        </w:rPr>
        <w:softHyphen/>
        <w:t>ным критериям</w:t>
      </w:r>
      <w:r w:rsidRPr="00B27FC8">
        <w:rPr>
          <w:rFonts w:ascii="Times New Roman" w:eastAsia="Times New Roman" w:hAnsi="Times New Roman" w:cs="Times New Roman"/>
          <w:color w:val="000000"/>
          <w:sz w:val="24"/>
          <w:szCs w:val="24"/>
          <w:lang w:eastAsia="ru-RU"/>
        </w:rPr>
        <w:t>.</w:t>
      </w:r>
    </w:p>
    <w:p w14:paraId="437CDDDC" w14:textId="77777777" w:rsidR="00B27FC8" w:rsidRPr="00B27FC8" w:rsidRDefault="00B27FC8" w:rsidP="0027427A">
      <w:pPr>
        <w:shd w:val="clear" w:color="auto" w:fill="FFFFFF"/>
        <w:spacing w:after="0" w:line="276" w:lineRule="auto"/>
        <w:ind w:right="425" w:firstLine="709"/>
        <w:jc w:val="both"/>
        <w:rPr>
          <w:rFonts w:ascii="Times New Roman" w:eastAsia="Times New Roman" w:hAnsi="Times New Roman" w:cs="Times New Roman"/>
          <w:b/>
          <w:bCs/>
          <w:color w:val="000000"/>
          <w:sz w:val="24"/>
          <w:szCs w:val="24"/>
          <w:lang w:eastAsia="ru-RU"/>
        </w:rPr>
      </w:pPr>
      <w:r w:rsidRPr="00B27FC8">
        <w:rPr>
          <w:rFonts w:ascii="Times New Roman" w:eastAsia="Times New Roman" w:hAnsi="Times New Roman" w:cs="Times New Roman"/>
          <w:b/>
          <w:bCs/>
          <w:color w:val="000000"/>
          <w:sz w:val="24"/>
          <w:szCs w:val="24"/>
          <w:lang w:eastAsia="ru-RU"/>
        </w:rPr>
        <w:t>Совместная деятельность:</w:t>
      </w:r>
    </w:p>
    <w:p w14:paraId="28582062"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формулировать краткосрочные и долгосрочные цели (ин</w:t>
      </w:r>
      <w:r w:rsidRPr="00B27FC8">
        <w:rPr>
          <w:rFonts w:ascii="Times New Roman" w:hAnsi="Times New Roman" w:cs="Times New Roman"/>
          <w:sz w:val="24"/>
          <w:szCs w:val="24"/>
        </w:rPr>
        <w:softHyphen/>
        <w:t>дивидуальные с учётом участия в коллективных задачах) в стандартной (типовой) ситуации на основе предложенного учи</w:t>
      </w:r>
      <w:r w:rsidRPr="00B27FC8">
        <w:rPr>
          <w:rFonts w:ascii="Times New Roman" w:hAnsi="Times New Roman" w:cs="Times New Roman"/>
          <w:sz w:val="24"/>
          <w:szCs w:val="24"/>
        </w:rPr>
        <w:softHyphen/>
        <w:t>телем формата планирования, распределения промежуточных шагов и сроков;</w:t>
      </w:r>
    </w:p>
    <w:p w14:paraId="57DF12D0"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3E18CC8"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проявлять готовность руководить, выполнять поручения, подчиняться, самостоятельно разрешать конфликты;</w:t>
      </w:r>
    </w:p>
    <w:p w14:paraId="1EE2989E"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ответственно выполнять свою часть работы;</w:t>
      </w:r>
    </w:p>
    <w:p w14:paraId="7605B592"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оценивать свой вклад в общий результат;</w:t>
      </w:r>
    </w:p>
    <w:p w14:paraId="399BE1CC" w14:textId="25F0D5CF" w:rsidR="00F90B3B" w:rsidRPr="00B27FC8" w:rsidRDefault="00B27FC8" w:rsidP="0027427A">
      <w:pPr>
        <w:pStyle w:val="a5"/>
        <w:numPr>
          <w:ilvl w:val="0"/>
          <w:numId w:val="6"/>
        </w:numPr>
        <w:tabs>
          <w:tab w:val="left" w:pos="1134"/>
        </w:tabs>
        <w:spacing w:after="0" w:line="276" w:lineRule="auto"/>
        <w:ind w:left="0" w:right="425" w:firstLine="709"/>
        <w:jc w:val="both"/>
        <w:rPr>
          <w:rFonts w:ascii="Times New Roman" w:eastAsia="Times New Roman" w:hAnsi="Times New Roman" w:cs="Times New Roman"/>
          <w:color w:val="000000"/>
          <w:sz w:val="24"/>
          <w:szCs w:val="24"/>
          <w:lang w:eastAsia="ru-RU"/>
        </w:rPr>
      </w:pPr>
      <w:r w:rsidRPr="00B27FC8">
        <w:rPr>
          <w:rFonts w:ascii="Times New Roman" w:hAnsi="Times New Roman" w:cs="Times New Roman"/>
          <w:sz w:val="24"/>
          <w:szCs w:val="24"/>
        </w:rPr>
        <w:t>выполнять совместные проектные задания с опорой на предложенные образцы</w:t>
      </w:r>
      <w:r w:rsidRPr="00B27FC8">
        <w:rPr>
          <w:rFonts w:ascii="Times New Roman" w:eastAsia="Times New Roman" w:hAnsi="Times New Roman" w:cs="Times New Roman"/>
          <w:color w:val="000000"/>
          <w:sz w:val="24"/>
          <w:szCs w:val="24"/>
          <w:lang w:eastAsia="ru-RU"/>
        </w:rPr>
        <w:t>.</w:t>
      </w:r>
    </w:p>
    <w:p w14:paraId="23473C12" w14:textId="77777777" w:rsidR="00B27FC8" w:rsidRPr="00B27FC8" w:rsidRDefault="00B27FC8" w:rsidP="0027427A">
      <w:pPr>
        <w:shd w:val="clear" w:color="auto" w:fill="FFFFFF"/>
        <w:tabs>
          <w:tab w:val="left" w:pos="993"/>
        </w:tabs>
        <w:spacing w:after="0" w:line="240" w:lineRule="auto"/>
        <w:ind w:left="720" w:right="425"/>
        <w:jc w:val="both"/>
        <w:rPr>
          <w:rFonts w:ascii="Times New Roman" w:eastAsia="Times New Roman" w:hAnsi="Times New Roman" w:cs="Times New Roman"/>
          <w:color w:val="000000"/>
          <w:sz w:val="24"/>
          <w:szCs w:val="24"/>
          <w:lang w:eastAsia="ru-RU"/>
        </w:rPr>
      </w:pPr>
    </w:p>
    <w:p w14:paraId="2E3CFA19" w14:textId="23601F42" w:rsidR="00C55551" w:rsidRPr="00F90B3B" w:rsidRDefault="00F90B3B" w:rsidP="0027427A">
      <w:pPr>
        <w:pStyle w:val="21"/>
        <w:spacing w:before="0" w:line="276" w:lineRule="auto"/>
        <w:ind w:right="425" w:firstLine="709"/>
        <w:jc w:val="both"/>
        <w:rPr>
          <w:rFonts w:ascii="Times New Roman" w:hAnsi="Times New Roman" w:cs="Times New Roman"/>
          <w:b/>
          <w:bCs/>
          <w:color w:val="auto"/>
          <w:sz w:val="24"/>
          <w:szCs w:val="24"/>
        </w:rPr>
      </w:pPr>
      <w:bookmarkStart w:id="13" w:name="_Toc115091424"/>
      <w:r w:rsidRPr="00F90B3B">
        <w:rPr>
          <w:rFonts w:ascii="Times New Roman" w:hAnsi="Times New Roman" w:cs="Times New Roman"/>
          <w:b/>
          <w:bCs/>
          <w:color w:val="auto"/>
          <w:sz w:val="24"/>
          <w:szCs w:val="24"/>
        </w:rPr>
        <w:t>Предметные результаты</w:t>
      </w:r>
      <w:bookmarkEnd w:id="13"/>
    </w:p>
    <w:p w14:paraId="75AEC653" w14:textId="77777777" w:rsidR="00B27FC8" w:rsidRPr="00B27FC8" w:rsidRDefault="00B27FC8" w:rsidP="0027427A">
      <w:pPr>
        <w:shd w:val="clear" w:color="auto" w:fill="FFFFFF"/>
        <w:spacing w:after="0" w:line="276" w:lineRule="auto"/>
        <w:ind w:right="425" w:firstLine="709"/>
        <w:jc w:val="both"/>
        <w:rPr>
          <w:rFonts w:ascii="Times New Roman" w:eastAsia="Times New Roman" w:hAnsi="Times New Roman" w:cs="Times New Roman"/>
          <w:color w:val="000000"/>
          <w:sz w:val="24"/>
          <w:szCs w:val="24"/>
          <w:lang w:eastAsia="ru-RU"/>
        </w:rPr>
      </w:pPr>
      <w:r w:rsidRPr="00B27FC8">
        <w:rPr>
          <w:rFonts w:ascii="Times New Roman" w:eastAsia="Times New Roman" w:hAnsi="Times New Roman" w:cs="Times New Roman"/>
          <w:color w:val="000000"/>
          <w:sz w:val="24"/>
          <w:szCs w:val="24"/>
          <w:lang w:eastAsia="ru-RU"/>
        </w:rPr>
        <w:t>К концу обучения в </w:t>
      </w:r>
      <w:r w:rsidRPr="00B27FC8">
        <w:rPr>
          <w:rFonts w:ascii="Times New Roman" w:eastAsia="Times New Roman" w:hAnsi="Times New Roman" w:cs="Times New Roman"/>
          <w:b/>
          <w:bCs/>
          <w:color w:val="000000"/>
          <w:sz w:val="24"/>
          <w:szCs w:val="24"/>
          <w:lang w:eastAsia="ru-RU"/>
        </w:rPr>
        <w:t>первом классе </w:t>
      </w:r>
      <w:r w:rsidRPr="00B27FC8">
        <w:rPr>
          <w:rFonts w:ascii="Times New Roman" w:eastAsia="Times New Roman" w:hAnsi="Times New Roman" w:cs="Times New Roman"/>
          <w:color w:val="000000"/>
          <w:sz w:val="24"/>
          <w:szCs w:val="24"/>
          <w:lang w:eastAsia="ru-RU"/>
        </w:rPr>
        <w:t>обучающийся научится:</w:t>
      </w:r>
    </w:p>
    <w:p w14:paraId="4CFB5776"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различать слово и предложение; вычленять слова из пред</w:t>
      </w:r>
      <w:r w:rsidRPr="00B27FC8">
        <w:rPr>
          <w:rFonts w:ascii="Times New Roman" w:hAnsi="Times New Roman" w:cs="Times New Roman"/>
          <w:sz w:val="24"/>
          <w:szCs w:val="24"/>
        </w:rPr>
        <w:softHyphen/>
        <w:t>ложений;</w:t>
      </w:r>
    </w:p>
    <w:p w14:paraId="615726B4"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вычленять звуки из слова;</w:t>
      </w:r>
    </w:p>
    <w:p w14:paraId="6774A340"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различать гласные и согласные звуки (в том числе разли</w:t>
      </w:r>
      <w:r w:rsidRPr="00B27FC8">
        <w:rPr>
          <w:rFonts w:ascii="Times New Roman" w:hAnsi="Times New Roman" w:cs="Times New Roman"/>
          <w:sz w:val="24"/>
          <w:szCs w:val="24"/>
        </w:rPr>
        <w:softHyphen/>
        <w:t>чать в слове согласный звук [й’] и гласный звук [и]);</w:t>
      </w:r>
    </w:p>
    <w:p w14:paraId="00A7C29E"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различать ударные и безударные гласные звуки;</w:t>
      </w:r>
    </w:p>
    <w:p w14:paraId="3EE1DE3F"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различать согласные звуки: мягкие и твёрдые, звонкие и глухие (вне слова и в слове);</w:t>
      </w:r>
    </w:p>
    <w:p w14:paraId="7A17EF3A"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различать понятия «звук» и «буква»;</w:t>
      </w:r>
    </w:p>
    <w:p w14:paraId="03416F4C"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определять количество слогов в слове; </w:t>
      </w:r>
    </w:p>
    <w:p w14:paraId="00576764"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делить слова на слоги (простые случаи: слова без стечения согласных); </w:t>
      </w:r>
    </w:p>
    <w:p w14:paraId="34262453"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определять в слове ударный слог;</w:t>
      </w:r>
    </w:p>
    <w:p w14:paraId="364C4915"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обозначать на письме мягкость согласных звуков буквами е, ё, ю, я и буквой ь в конце слова;</w:t>
      </w:r>
    </w:p>
    <w:p w14:paraId="279C7868"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правильно называть буквы русского алфавита; </w:t>
      </w:r>
    </w:p>
    <w:p w14:paraId="38C3F616"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использо</w:t>
      </w:r>
      <w:r w:rsidRPr="00B27FC8">
        <w:rPr>
          <w:rFonts w:ascii="Times New Roman" w:hAnsi="Times New Roman" w:cs="Times New Roman"/>
          <w:sz w:val="24"/>
          <w:szCs w:val="24"/>
        </w:rPr>
        <w:softHyphen/>
        <w:t>вать знание последовательности букв русского алфавита для упорядочения небольшого списка слов;</w:t>
      </w:r>
    </w:p>
    <w:p w14:paraId="50C48EB2"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писать аккуратным разборчивым почерком без искаже</w:t>
      </w:r>
      <w:r w:rsidRPr="00B27FC8">
        <w:rPr>
          <w:rFonts w:ascii="Times New Roman" w:hAnsi="Times New Roman" w:cs="Times New Roman"/>
          <w:sz w:val="24"/>
          <w:szCs w:val="24"/>
        </w:rPr>
        <w:softHyphen/>
        <w:t>ний прописные и строчные буквы, соединения букв, слова;</w:t>
      </w:r>
    </w:p>
    <w:p w14:paraId="1FA3214D"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применять изученные правила правописания: раздельное написание слов в предложении; </w:t>
      </w:r>
    </w:p>
    <w:p w14:paraId="50414A42"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lastRenderedPageBreak/>
        <w:t>знаки препинания в конце пред</w:t>
      </w:r>
      <w:r w:rsidRPr="00B27FC8">
        <w:rPr>
          <w:rFonts w:ascii="Times New Roman" w:hAnsi="Times New Roman" w:cs="Times New Roman"/>
          <w:sz w:val="24"/>
          <w:szCs w:val="24"/>
        </w:rPr>
        <w:softHyphen/>
        <w:t>ложения: точка, вопросительный и восклицательный знаки; </w:t>
      </w:r>
    </w:p>
    <w:p w14:paraId="73CAA429"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прописная буква в начале предложения и в именах собственных (имена, фамилии, клички животных); </w:t>
      </w:r>
    </w:p>
    <w:p w14:paraId="40089F19"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перенос слов по сло</w:t>
      </w:r>
      <w:r w:rsidRPr="00B27FC8">
        <w:rPr>
          <w:rFonts w:ascii="Times New Roman" w:hAnsi="Times New Roman" w:cs="Times New Roman"/>
          <w:sz w:val="24"/>
          <w:szCs w:val="24"/>
        </w:rPr>
        <w:softHyphen/>
        <w:t>гам (простые случаи: слова из слогов типа «согласный + глас</w:t>
      </w:r>
      <w:r w:rsidRPr="00B27FC8">
        <w:rPr>
          <w:rFonts w:ascii="Times New Roman" w:hAnsi="Times New Roman" w:cs="Times New Roman"/>
          <w:sz w:val="24"/>
          <w:szCs w:val="24"/>
        </w:rPr>
        <w:softHyphen/>
        <w:t>ный»); </w:t>
      </w:r>
    </w:p>
    <w:p w14:paraId="25CC52A2"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 xml:space="preserve">гласные после шипящих в сочетаниях </w:t>
      </w:r>
      <w:proofErr w:type="spellStart"/>
      <w:r w:rsidRPr="00B27FC8">
        <w:rPr>
          <w:rFonts w:ascii="Times New Roman" w:hAnsi="Times New Roman" w:cs="Times New Roman"/>
          <w:sz w:val="24"/>
          <w:szCs w:val="24"/>
        </w:rPr>
        <w:t>жи</w:t>
      </w:r>
      <w:proofErr w:type="spellEnd"/>
      <w:r w:rsidRPr="00B27FC8">
        <w:rPr>
          <w:rFonts w:ascii="Times New Roman" w:hAnsi="Times New Roman" w:cs="Times New Roman"/>
          <w:sz w:val="24"/>
          <w:szCs w:val="24"/>
        </w:rPr>
        <w:t>, ши (в положе</w:t>
      </w:r>
      <w:r w:rsidRPr="00B27FC8">
        <w:rPr>
          <w:rFonts w:ascii="Times New Roman" w:hAnsi="Times New Roman" w:cs="Times New Roman"/>
          <w:sz w:val="24"/>
          <w:szCs w:val="24"/>
        </w:rPr>
        <w:softHyphen/>
        <w:t xml:space="preserve">нии под ударением), </w:t>
      </w:r>
      <w:proofErr w:type="spellStart"/>
      <w:r w:rsidRPr="00B27FC8">
        <w:rPr>
          <w:rFonts w:ascii="Times New Roman" w:hAnsi="Times New Roman" w:cs="Times New Roman"/>
          <w:sz w:val="24"/>
          <w:szCs w:val="24"/>
        </w:rPr>
        <w:t>ча</w:t>
      </w:r>
      <w:proofErr w:type="spellEnd"/>
      <w:r w:rsidRPr="00B27FC8">
        <w:rPr>
          <w:rFonts w:ascii="Times New Roman" w:hAnsi="Times New Roman" w:cs="Times New Roman"/>
          <w:sz w:val="24"/>
          <w:szCs w:val="24"/>
        </w:rPr>
        <w:t xml:space="preserve">, ща, чу, </w:t>
      </w:r>
      <w:proofErr w:type="spellStart"/>
      <w:r w:rsidRPr="00B27FC8">
        <w:rPr>
          <w:rFonts w:ascii="Times New Roman" w:hAnsi="Times New Roman" w:cs="Times New Roman"/>
          <w:sz w:val="24"/>
          <w:szCs w:val="24"/>
        </w:rPr>
        <w:t>щу</w:t>
      </w:r>
      <w:proofErr w:type="spellEnd"/>
      <w:r w:rsidRPr="00B27FC8">
        <w:rPr>
          <w:rFonts w:ascii="Times New Roman" w:hAnsi="Times New Roman" w:cs="Times New Roman"/>
          <w:sz w:val="24"/>
          <w:szCs w:val="24"/>
        </w:rPr>
        <w:t>; </w:t>
      </w:r>
    </w:p>
    <w:p w14:paraId="2A8ACE72"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непроверяемые гласные и согласные (перечень слов в орфографическом словаре учебника);</w:t>
      </w:r>
    </w:p>
    <w:p w14:paraId="2A1EAABB"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правильно списывать (без пропусков и искажений букв) слова и предложения, тексты объёмом не более 25 слов;</w:t>
      </w:r>
    </w:p>
    <w:p w14:paraId="75888E10"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 xml:space="preserve">писать под диктовку (без пропусков и искажений букв) слова, предложения </w:t>
      </w:r>
      <w:proofErr w:type="gramStart"/>
      <w:r w:rsidRPr="00B27FC8">
        <w:rPr>
          <w:rFonts w:ascii="Times New Roman" w:hAnsi="Times New Roman" w:cs="Times New Roman"/>
          <w:sz w:val="24"/>
          <w:szCs w:val="24"/>
        </w:rPr>
        <w:t>из  3</w:t>
      </w:r>
      <w:proofErr w:type="gramEnd"/>
      <w:r w:rsidRPr="00B27FC8">
        <w:rPr>
          <w:rFonts w:ascii="Times New Roman" w:hAnsi="Times New Roman" w:cs="Times New Roman"/>
          <w:sz w:val="24"/>
          <w:szCs w:val="24"/>
        </w:rPr>
        <w:t>—5  слов,  тексты  объёмом  не  более 20 слов, правописание которых не расходится с произношением;</w:t>
      </w:r>
    </w:p>
    <w:p w14:paraId="12BEFC9E"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находить и исправлять ошибки на изученные правила, описки;</w:t>
      </w:r>
    </w:p>
    <w:p w14:paraId="43EDF62A"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понимать прослушанный текст;</w:t>
      </w:r>
    </w:p>
    <w:p w14:paraId="1B098F03"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читать вслух и про себя (с пониманием) короткие тексты с соблюдением интонации и пауз в соответствии со знаками пре</w:t>
      </w:r>
      <w:r w:rsidRPr="00B27FC8">
        <w:rPr>
          <w:rFonts w:ascii="Times New Roman" w:hAnsi="Times New Roman" w:cs="Times New Roman"/>
          <w:sz w:val="24"/>
          <w:szCs w:val="24"/>
        </w:rPr>
        <w:softHyphen/>
        <w:t>пинания в конце предложения;</w:t>
      </w:r>
    </w:p>
    <w:p w14:paraId="58C03331"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находить в тексте слова, значение которых требует уточ</w:t>
      </w:r>
      <w:r w:rsidRPr="00B27FC8">
        <w:rPr>
          <w:rFonts w:ascii="Times New Roman" w:hAnsi="Times New Roman" w:cs="Times New Roman"/>
          <w:sz w:val="24"/>
          <w:szCs w:val="24"/>
        </w:rPr>
        <w:softHyphen/>
        <w:t>нения;</w:t>
      </w:r>
    </w:p>
    <w:p w14:paraId="6078B51E"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составлять предложение из набора форм слов;</w:t>
      </w:r>
    </w:p>
    <w:p w14:paraId="11C92355"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устно составлять текст из 3—5 предложений по сюжет</w:t>
      </w:r>
      <w:r w:rsidRPr="00B27FC8">
        <w:rPr>
          <w:rFonts w:ascii="Times New Roman" w:hAnsi="Times New Roman" w:cs="Times New Roman"/>
          <w:sz w:val="24"/>
          <w:szCs w:val="24"/>
        </w:rPr>
        <w:softHyphen/>
        <w:t>ным картинкам и наблюдениям;</w:t>
      </w:r>
    </w:p>
    <w:p w14:paraId="6C5D28C7"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eastAsia="Times New Roman" w:hAnsi="Times New Roman" w:cs="Times New Roman"/>
          <w:color w:val="000000"/>
          <w:sz w:val="24"/>
          <w:szCs w:val="24"/>
          <w:lang w:eastAsia="ru-RU"/>
        </w:rPr>
      </w:pPr>
      <w:r w:rsidRPr="00B27FC8">
        <w:rPr>
          <w:rFonts w:ascii="Times New Roman" w:hAnsi="Times New Roman" w:cs="Times New Roman"/>
          <w:sz w:val="24"/>
          <w:szCs w:val="24"/>
        </w:rPr>
        <w:t>использовать</w:t>
      </w:r>
      <w:r w:rsidRPr="00B27FC8">
        <w:rPr>
          <w:rFonts w:ascii="Times New Roman" w:eastAsia="Times New Roman" w:hAnsi="Times New Roman" w:cs="Times New Roman"/>
          <w:color w:val="000000"/>
          <w:sz w:val="24"/>
          <w:szCs w:val="24"/>
          <w:lang w:eastAsia="ru-RU"/>
        </w:rPr>
        <w:t xml:space="preserve"> изученные понятия в процессе решения учебных задач.</w:t>
      </w:r>
    </w:p>
    <w:p w14:paraId="04257E53" w14:textId="77777777" w:rsidR="00B27FC8" w:rsidRPr="00B27FC8" w:rsidRDefault="00B27FC8" w:rsidP="0027427A">
      <w:pPr>
        <w:shd w:val="clear" w:color="auto" w:fill="FFFFFF"/>
        <w:spacing w:after="0" w:line="276" w:lineRule="auto"/>
        <w:ind w:right="425" w:firstLine="709"/>
        <w:jc w:val="both"/>
        <w:rPr>
          <w:rFonts w:ascii="Times New Roman" w:eastAsia="Times New Roman" w:hAnsi="Times New Roman" w:cs="Times New Roman"/>
          <w:color w:val="000000"/>
          <w:sz w:val="24"/>
          <w:szCs w:val="24"/>
          <w:lang w:eastAsia="ru-RU"/>
        </w:rPr>
      </w:pPr>
      <w:r w:rsidRPr="00B27FC8">
        <w:rPr>
          <w:rFonts w:ascii="Times New Roman" w:eastAsia="Times New Roman" w:hAnsi="Times New Roman" w:cs="Times New Roman"/>
          <w:color w:val="000000"/>
          <w:sz w:val="24"/>
          <w:szCs w:val="24"/>
          <w:lang w:eastAsia="ru-RU"/>
        </w:rPr>
        <w:t>К концу обучения во </w:t>
      </w:r>
      <w:r w:rsidRPr="00B27FC8">
        <w:rPr>
          <w:rFonts w:ascii="Times New Roman" w:eastAsia="Times New Roman" w:hAnsi="Times New Roman" w:cs="Times New Roman"/>
          <w:b/>
          <w:bCs/>
          <w:color w:val="000000"/>
          <w:sz w:val="24"/>
          <w:szCs w:val="24"/>
          <w:lang w:eastAsia="ru-RU"/>
        </w:rPr>
        <w:t>втором классе </w:t>
      </w:r>
      <w:r w:rsidRPr="00B27FC8">
        <w:rPr>
          <w:rFonts w:ascii="Times New Roman" w:eastAsia="Times New Roman" w:hAnsi="Times New Roman" w:cs="Times New Roman"/>
          <w:color w:val="000000"/>
          <w:sz w:val="24"/>
          <w:szCs w:val="24"/>
          <w:lang w:eastAsia="ru-RU"/>
        </w:rPr>
        <w:t>обучающийся научится:</w:t>
      </w:r>
    </w:p>
    <w:p w14:paraId="2D6BEC1A"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осознавать язык как основное средство общения;</w:t>
      </w:r>
    </w:p>
    <w:p w14:paraId="204D72E5"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w:t>
      </w:r>
      <w:r w:rsidRPr="00B27FC8">
        <w:rPr>
          <w:rFonts w:ascii="Times New Roman" w:hAnsi="Times New Roman" w:cs="Times New Roman"/>
          <w:sz w:val="24"/>
          <w:szCs w:val="24"/>
        </w:rPr>
        <w:softHyphen/>
        <w:t>хости;</w:t>
      </w:r>
    </w:p>
    <w:p w14:paraId="563D7FAD"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определять количество слогов в слове (в том числе при сте</w:t>
      </w:r>
      <w:r w:rsidRPr="00B27FC8">
        <w:rPr>
          <w:rFonts w:ascii="Times New Roman" w:hAnsi="Times New Roman" w:cs="Times New Roman"/>
          <w:sz w:val="24"/>
          <w:szCs w:val="24"/>
        </w:rPr>
        <w:softHyphen/>
        <w:t>чении согласных); делить слово на слоги;</w:t>
      </w:r>
    </w:p>
    <w:p w14:paraId="1057EA70"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устанавливать соотношение звукового и буквенного соста</w:t>
      </w:r>
      <w:r w:rsidRPr="00B27FC8">
        <w:rPr>
          <w:rFonts w:ascii="Times New Roman" w:hAnsi="Times New Roman" w:cs="Times New Roman"/>
          <w:sz w:val="24"/>
          <w:szCs w:val="24"/>
        </w:rPr>
        <w:softHyphen/>
        <w:t>ва, в том числе с учётом функций букв е, ё, ю, я;</w:t>
      </w:r>
    </w:p>
    <w:p w14:paraId="17C99552"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обозначать на письме мягкость согласных звуков буквой мягкий знак в середине слова;</w:t>
      </w:r>
    </w:p>
    <w:p w14:paraId="2B721AF8"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находить однокоренные слова;</w:t>
      </w:r>
    </w:p>
    <w:p w14:paraId="53816E10"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выделять в слове корень (простые случаи</w:t>
      </w:r>
      <w:proofErr w:type="gramStart"/>
      <w:r w:rsidRPr="00B27FC8">
        <w:rPr>
          <w:rFonts w:ascii="Times New Roman" w:hAnsi="Times New Roman" w:cs="Times New Roman"/>
          <w:sz w:val="24"/>
          <w:szCs w:val="24"/>
        </w:rPr>
        <w:t>);выделять</w:t>
      </w:r>
      <w:proofErr w:type="gramEnd"/>
      <w:r w:rsidRPr="00B27FC8">
        <w:rPr>
          <w:rFonts w:ascii="Times New Roman" w:hAnsi="Times New Roman" w:cs="Times New Roman"/>
          <w:sz w:val="24"/>
          <w:szCs w:val="24"/>
        </w:rPr>
        <w:t xml:space="preserve"> в слове окончание;</w:t>
      </w:r>
    </w:p>
    <w:p w14:paraId="27685114"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w:t>
      </w:r>
      <w:r w:rsidRPr="00B27FC8">
        <w:rPr>
          <w:rFonts w:ascii="Times New Roman" w:hAnsi="Times New Roman" w:cs="Times New Roman"/>
          <w:sz w:val="24"/>
          <w:szCs w:val="24"/>
        </w:rPr>
        <w:softHyphen/>
        <w:t>зывания терминов);</w:t>
      </w:r>
    </w:p>
    <w:p w14:paraId="67FB2A01"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 xml:space="preserve">распознавать </w:t>
      </w:r>
      <w:proofErr w:type="gramStart"/>
      <w:r w:rsidRPr="00B27FC8">
        <w:rPr>
          <w:rFonts w:ascii="Times New Roman" w:hAnsi="Times New Roman" w:cs="Times New Roman"/>
          <w:sz w:val="24"/>
          <w:szCs w:val="24"/>
        </w:rPr>
        <w:t>слова,  отвечающие</w:t>
      </w:r>
      <w:proofErr w:type="gramEnd"/>
      <w:r w:rsidRPr="00B27FC8">
        <w:rPr>
          <w:rFonts w:ascii="Times New Roman" w:hAnsi="Times New Roman" w:cs="Times New Roman"/>
          <w:sz w:val="24"/>
          <w:szCs w:val="24"/>
        </w:rPr>
        <w:t xml:space="preserve">  на  вопросы  «</w:t>
      </w:r>
      <w:proofErr w:type="spellStart"/>
      <w:r w:rsidRPr="00B27FC8">
        <w:rPr>
          <w:rFonts w:ascii="Times New Roman" w:hAnsi="Times New Roman" w:cs="Times New Roman"/>
          <w:sz w:val="24"/>
          <w:szCs w:val="24"/>
        </w:rPr>
        <w:t>кто?»,«что</w:t>
      </w:r>
      <w:proofErr w:type="spellEnd"/>
      <w:r w:rsidRPr="00B27FC8">
        <w:rPr>
          <w:rFonts w:ascii="Times New Roman" w:hAnsi="Times New Roman" w:cs="Times New Roman"/>
          <w:sz w:val="24"/>
          <w:szCs w:val="24"/>
        </w:rPr>
        <w:t>?»;</w:t>
      </w:r>
    </w:p>
    <w:p w14:paraId="29875BFB"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распознавать слова, отвечающие на вопросы «что де</w:t>
      </w:r>
      <w:r w:rsidRPr="00B27FC8">
        <w:rPr>
          <w:rFonts w:ascii="Times New Roman" w:hAnsi="Times New Roman" w:cs="Times New Roman"/>
          <w:sz w:val="24"/>
          <w:szCs w:val="24"/>
        </w:rPr>
        <w:softHyphen/>
        <w:t>лать?», «что сделать?» и др.;</w:t>
      </w:r>
    </w:p>
    <w:p w14:paraId="48E06A13"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распознавать слова, отвечающие на вопросы «какой?», «какая?», «какое?», «какие?»;</w:t>
      </w:r>
    </w:p>
    <w:p w14:paraId="64523617"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определять вид предложения по цели высказывания и по эмоциональной окраске;</w:t>
      </w:r>
    </w:p>
    <w:p w14:paraId="40F1EC5E"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lastRenderedPageBreak/>
        <w:t>находить место орфограммы в слове и между словами на изученные правила;</w:t>
      </w:r>
    </w:p>
    <w:p w14:paraId="1C05AE17"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применять изученные правила правописания, в том чис</w:t>
      </w:r>
      <w:r w:rsidRPr="00B27FC8">
        <w:rPr>
          <w:rFonts w:ascii="Times New Roman" w:hAnsi="Times New Roman" w:cs="Times New Roman"/>
          <w:sz w:val="24"/>
          <w:szCs w:val="24"/>
        </w:rPr>
        <w:softHyphen/>
        <w:t xml:space="preserve">ле: сочетания </w:t>
      </w:r>
      <w:proofErr w:type="spellStart"/>
      <w:r w:rsidRPr="00B27FC8">
        <w:rPr>
          <w:rFonts w:ascii="Times New Roman" w:hAnsi="Times New Roman" w:cs="Times New Roman"/>
          <w:sz w:val="24"/>
          <w:szCs w:val="24"/>
        </w:rPr>
        <w:t>чк</w:t>
      </w:r>
      <w:proofErr w:type="spellEnd"/>
      <w:r w:rsidRPr="00B27FC8">
        <w:rPr>
          <w:rFonts w:ascii="Times New Roman" w:hAnsi="Times New Roman" w:cs="Times New Roman"/>
          <w:sz w:val="24"/>
          <w:szCs w:val="24"/>
        </w:rPr>
        <w:t xml:space="preserve">, </w:t>
      </w:r>
      <w:proofErr w:type="spellStart"/>
      <w:r w:rsidRPr="00B27FC8">
        <w:rPr>
          <w:rFonts w:ascii="Times New Roman" w:hAnsi="Times New Roman" w:cs="Times New Roman"/>
          <w:sz w:val="24"/>
          <w:szCs w:val="24"/>
        </w:rPr>
        <w:t>чн</w:t>
      </w:r>
      <w:proofErr w:type="spellEnd"/>
      <w:r w:rsidRPr="00B27FC8">
        <w:rPr>
          <w:rFonts w:ascii="Times New Roman" w:hAnsi="Times New Roman" w:cs="Times New Roman"/>
          <w:sz w:val="24"/>
          <w:szCs w:val="24"/>
        </w:rPr>
        <w:t xml:space="preserve">, </w:t>
      </w:r>
      <w:proofErr w:type="spellStart"/>
      <w:r w:rsidRPr="00B27FC8">
        <w:rPr>
          <w:rFonts w:ascii="Times New Roman" w:hAnsi="Times New Roman" w:cs="Times New Roman"/>
          <w:sz w:val="24"/>
          <w:szCs w:val="24"/>
        </w:rPr>
        <w:t>чт</w:t>
      </w:r>
      <w:proofErr w:type="spellEnd"/>
      <w:r w:rsidRPr="00B27FC8">
        <w:rPr>
          <w:rFonts w:ascii="Times New Roman" w:hAnsi="Times New Roman" w:cs="Times New Roman"/>
          <w:sz w:val="24"/>
          <w:szCs w:val="24"/>
        </w:rPr>
        <w:t xml:space="preserve">; </w:t>
      </w:r>
      <w:proofErr w:type="spellStart"/>
      <w:r w:rsidRPr="00B27FC8">
        <w:rPr>
          <w:rFonts w:ascii="Times New Roman" w:hAnsi="Times New Roman" w:cs="Times New Roman"/>
          <w:sz w:val="24"/>
          <w:szCs w:val="24"/>
        </w:rPr>
        <w:t>щн</w:t>
      </w:r>
      <w:proofErr w:type="spellEnd"/>
      <w:r w:rsidRPr="00B27FC8">
        <w:rPr>
          <w:rFonts w:ascii="Times New Roman" w:hAnsi="Times New Roman" w:cs="Times New Roman"/>
          <w:sz w:val="24"/>
          <w:szCs w:val="24"/>
        </w:rPr>
        <w:t xml:space="preserve">, </w:t>
      </w:r>
      <w:proofErr w:type="spellStart"/>
      <w:r w:rsidRPr="00B27FC8">
        <w:rPr>
          <w:rFonts w:ascii="Times New Roman" w:hAnsi="Times New Roman" w:cs="Times New Roman"/>
          <w:sz w:val="24"/>
          <w:szCs w:val="24"/>
        </w:rPr>
        <w:t>нч</w:t>
      </w:r>
      <w:proofErr w:type="spellEnd"/>
      <w:r w:rsidRPr="00B27FC8">
        <w:rPr>
          <w:rFonts w:ascii="Times New Roman" w:hAnsi="Times New Roman" w:cs="Times New Roman"/>
          <w:sz w:val="24"/>
          <w:szCs w:val="24"/>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w:t>
      </w:r>
      <w:r w:rsidRPr="00B27FC8">
        <w:rPr>
          <w:rFonts w:ascii="Times New Roman" w:hAnsi="Times New Roman" w:cs="Times New Roman"/>
          <w:sz w:val="24"/>
          <w:szCs w:val="24"/>
        </w:rPr>
        <w:softHyphen/>
        <w:t>ва в именах, отчествах, фамилиях людей, кличках живот</w:t>
      </w:r>
      <w:r w:rsidRPr="00B27FC8">
        <w:rPr>
          <w:rFonts w:ascii="Times New Roman" w:hAnsi="Times New Roman" w:cs="Times New Roman"/>
          <w:sz w:val="24"/>
          <w:szCs w:val="24"/>
        </w:rPr>
        <w:softHyphen/>
        <w:t>ных, географических названиях; раздельное написание пред</w:t>
      </w:r>
      <w:r w:rsidRPr="00B27FC8">
        <w:rPr>
          <w:rFonts w:ascii="Times New Roman" w:hAnsi="Times New Roman" w:cs="Times New Roman"/>
          <w:sz w:val="24"/>
          <w:szCs w:val="24"/>
        </w:rPr>
        <w:softHyphen/>
        <w:t>логов с именами существительными, разделительный мягкий знак;</w:t>
      </w:r>
    </w:p>
    <w:p w14:paraId="20F456F7"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правильно списывать (без пропусков и искажений букв) слова и предложения, тексты объёмом не более 50 слов;</w:t>
      </w:r>
    </w:p>
    <w:p w14:paraId="58B8F475"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w:t>
      </w:r>
    </w:p>
    <w:p w14:paraId="4A870538"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находить и исправлять ошибки на изученные правила, описки;</w:t>
      </w:r>
    </w:p>
    <w:p w14:paraId="38E01195"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пользоваться толковым, орфографическим, орфоэпиче</w:t>
      </w:r>
      <w:r w:rsidRPr="00B27FC8">
        <w:rPr>
          <w:rFonts w:ascii="Times New Roman" w:hAnsi="Times New Roman" w:cs="Times New Roman"/>
          <w:sz w:val="24"/>
          <w:szCs w:val="24"/>
        </w:rPr>
        <w:softHyphen/>
        <w:t>ским словарями учебника;</w:t>
      </w:r>
    </w:p>
    <w:p w14:paraId="070F4B9D"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строить устное диалогическое и монологическое выска</w:t>
      </w:r>
      <w:r w:rsidRPr="00B27FC8">
        <w:rPr>
          <w:rFonts w:ascii="Times New Roman" w:hAnsi="Times New Roman" w:cs="Times New Roman"/>
          <w:sz w:val="24"/>
          <w:szCs w:val="24"/>
        </w:rPr>
        <w:softHyphen/>
        <w:t>зывание (2—4 предложения на определённую тему, по наблюдениям) с соблюдением орфоэпических норм, правильной ин</w:t>
      </w:r>
      <w:r w:rsidRPr="00B27FC8">
        <w:rPr>
          <w:rFonts w:ascii="Times New Roman" w:hAnsi="Times New Roman" w:cs="Times New Roman"/>
          <w:sz w:val="24"/>
          <w:szCs w:val="24"/>
        </w:rPr>
        <w:softHyphen/>
        <w:t>тонации;</w:t>
      </w:r>
    </w:p>
    <w:p w14:paraId="70D46846"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формулировать простые выводы на основе прочитанного (услышанного) устно и письменно (1—2 предложения);</w:t>
      </w:r>
    </w:p>
    <w:p w14:paraId="1FB14602"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составлять предложения из слов, устанавливая между ни</w:t>
      </w:r>
      <w:r w:rsidRPr="00B27FC8">
        <w:rPr>
          <w:rFonts w:ascii="Times New Roman" w:hAnsi="Times New Roman" w:cs="Times New Roman"/>
          <w:sz w:val="24"/>
          <w:szCs w:val="24"/>
        </w:rPr>
        <w:softHyphen/>
        <w:t>ми смысловую связь по вопросам;</w:t>
      </w:r>
    </w:p>
    <w:p w14:paraId="6ED788E0"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определять тему текста и озаглавливать текст, отражая его тему;</w:t>
      </w:r>
    </w:p>
    <w:p w14:paraId="5DAAE485"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составлять текст из разрозненных предложений, частей текста;</w:t>
      </w:r>
    </w:p>
    <w:p w14:paraId="000DB8EF"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писать подробное изложение повествовательного текста объёмом 30—45 слов с опорой на вопросы;</w:t>
      </w:r>
    </w:p>
    <w:p w14:paraId="297C4A8B"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объяснять своими словами значение изученных понятий; использовать изученные понятия.</w:t>
      </w:r>
    </w:p>
    <w:p w14:paraId="7FE0E3E1" w14:textId="77777777" w:rsidR="00B27FC8" w:rsidRPr="00B27FC8" w:rsidRDefault="00B27FC8" w:rsidP="0027427A">
      <w:pPr>
        <w:shd w:val="clear" w:color="auto" w:fill="FFFFFF"/>
        <w:spacing w:after="0" w:line="276" w:lineRule="auto"/>
        <w:ind w:right="425" w:firstLine="709"/>
        <w:jc w:val="both"/>
        <w:rPr>
          <w:rFonts w:ascii="Times New Roman" w:eastAsia="Times New Roman" w:hAnsi="Times New Roman" w:cs="Times New Roman"/>
          <w:color w:val="000000"/>
          <w:sz w:val="24"/>
          <w:szCs w:val="24"/>
          <w:lang w:eastAsia="ru-RU"/>
        </w:rPr>
      </w:pPr>
      <w:r w:rsidRPr="00B27FC8">
        <w:rPr>
          <w:rFonts w:ascii="Times New Roman" w:eastAsia="Times New Roman" w:hAnsi="Times New Roman" w:cs="Times New Roman"/>
          <w:color w:val="000000"/>
          <w:sz w:val="24"/>
          <w:szCs w:val="24"/>
          <w:lang w:eastAsia="ru-RU"/>
        </w:rPr>
        <w:t>К концу обучения в </w:t>
      </w:r>
      <w:r w:rsidRPr="00B27FC8">
        <w:rPr>
          <w:rFonts w:ascii="Times New Roman" w:eastAsia="Times New Roman" w:hAnsi="Times New Roman" w:cs="Times New Roman"/>
          <w:b/>
          <w:bCs/>
          <w:color w:val="000000"/>
          <w:sz w:val="24"/>
          <w:szCs w:val="24"/>
          <w:lang w:eastAsia="ru-RU"/>
        </w:rPr>
        <w:t>третьем классе </w:t>
      </w:r>
      <w:r w:rsidRPr="00B27FC8">
        <w:rPr>
          <w:rFonts w:ascii="Times New Roman" w:eastAsia="Times New Roman" w:hAnsi="Times New Roman" w:cs="Times New Roman"/>
          <w:color w:val="000000"/>
          <w:sz w:val="24"/>
          <w:szCs w:val="24"/>
          <w:lang w:eastAsia="ru-RU"/>
        </w:rPr>
        <w:t>обучающийся научится:</w:t>
      </w:r>
    </w:p>
    <w:p w14:paraId="71931982"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объяснять значение русского языка как государственного языка Российской Федерации;</w:t>
      </w:r>
    </w:p>
    <w:p w14:paraId="33468A49"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характеризовать, сравнивать, классифицировать звуки вне слова и в слове по заданным параметрам;</w:t>
      </w:r>
    </w:p>
    <w:p w14:paraId="3433E850"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производить звуко</w:t>
      </w:r>
      <w:r w:rsidRPr="00B27FC8">
        <w:rPr>
          <w:rFonts w:ascii="Times New Roman" w:hAnsi="Times New Roman" w:cs="Times New Roman"/>
          <w:sz w:val="24"/>
          <w:szCs w:val="24"/>
        </w:rPr>
        <w:softHyphen/>
        <w:t>буквенный анализ слова (в словах с ор</w:t>
      </w:r>
      <w:r w:rsidRPr="00B27FC8">
        <w:rPr>
          <w:rFonts w:ascii="Times New Roman" w:hAnsi="Times New Roman" w:cs="Times New Roman"/>
          <w:sz w:val="24"/>
          <w:szCs w:val="24"/>
        </w:rPr>
        <w:softHyphen/>
        <w:t>фограммами; без транскрибирования);</w:t>
      </w:r>
    </w:p>
    <w:p w14:paraId="46641E14"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определять функцию разделительных мягкого и твёрдого знаков в словах; </w:t>
      </w:r>
    </w:p>
    <w:p w14:paraId="09E2B704"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14:paraId="5993CE72"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различать однокоренные слова и формы одного и того же слова; </w:t>
      </w:r>
    </w:p>
    <w:p w14:paraId="1663DBE2"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различать однокоренные слова и слова с омонимичными корнями (без называния термина); </w:t>
      </w:r>
    </w:p>
    <w:p w14:paraId="0FF7393B"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различать однокоренные слова и синонимы;</w:t>
      </w:r>
    </w:p>
    <w:p w14:paraId="1A5B54E4"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находить в словах с однозначно выделяемыми морфемами окончание, корень, приставку, суффикс;</w:t>
      </w:r>
    </w:p>
    <w:p w14:paraId="3CD47B1B"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 xml:space="preserve">выявлять случаи употребления синонимов и антонимов; подбирать синонимы и антонимы к </w:t>
      </w:r>
      <w:proofErr w:type="gramStart"/>
      <w:r w:rsidRPr="00B27FC8">
        <w:rPr>
          <w:rFonts w:ascii="Times New Roman" w:hAnsi="Times New Roman" w:cs="Times New Roman"/>
          <w:sz w:val="24"/>
          <w:szCs w:val="24"/>
        </w:rPr>
        <w:t>словам  разных</w:t>
      </w:r>
      <w:proofErr w:type="gramEnd"/>
      <w:r w:rsidRPr="00B27FC8">
        <w:rPr>
          <w:rFonts w:ascii="Times New Roman" w:hAnsi="Times New Roman" w:cs="Times New Roman"/>
          <w:sz w:val="24"/>
          <w:szCs w:val="24"/>
        </w:rPr>
        <w:t xml:space="preserve"> частей речи;</w:t>
      </w:r>
    </w:p>
    <w:p w14:paraId="3E839134"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lastRenderedPageBreak/>
        <w:t>распознавать слова, употреблённые в прямом и переносном значении (простые случаи);</w:t>
      </w:r>
    </w:p>
    <w:p w14:paraId="58663BED"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определять значение слова в тексте;</w:t>
      </w:r>
    </w:p>
    <w:p w14:paraId="6515CA3D"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распознавать имена существительные; определять грам</w:t>
      </w:r>
      <w:r w:rsidRPr="00B27FC8">
        <w:rPr>
          <w:rFonts w:ascii="Times New Roman" w:hAnsi="Times New Roman" w:cs="Times New Roman"/>
          <w:sz w:val="24"/>
          <w:szCs w:val="24"/>
        </w:rPr>
        <w:softHyphen/>
        <w:t>матические признаки имён существительных: род, число, па</w:t>
      </w:r>
      <w:r w:rsidRPr="00B27FC8">
        <w:rPr>
          <w:rFonts w:ascii="Times New Roman" w:hAnsi="Times New Roman" w:cs="Times New Roman"/>
          <w:sz w:val="24"/>
          <w:szCs w:val="24"/>
        </w:rPr>
        <w:softHyphen/>
        <w:t>деж; склонять в единственном числе имена существительные с ударными окончаниями;</w:t>
      </w:r>
    </w:p>
    <w:p w14:paraId="0FFC6985"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распознавать имена прилагательные; определять грамма</w:t>
      </w:r>
      <w:r w:rsidRPr="00B27FC8">
        <w:rPr>
          <w:rFonts w:ascii="Times New Roman" w:hAnsi="Times New Roman" w:cs="Times New Roman"/>
          <w:sz w:val="24"/>
          <w:szCs w:val="24"/>
        </w:rPr>
        <w:softHyphen/>
        <w:t>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14:paraId="6168C13F"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распознавать глаголы; различать глаголы, отвечающие на вопросы «что делать?» и «что сделать?»; </w:t>
      </w:r>
    </w:p>
    <w:p w14:paraId="0ACA74FE"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определять грамматические признаки глаголов: форму времени, число, род (в про</w:t>
      </w:r>
      <w:r w:rsidRPr="00B27FC8">
        <w:rPr>
          <w:rFonts w:ascii="Times New Roman" w:hAnsi="Times New Roman" w:cs="Times New Roman"/>
          <w:sz w:val="24"/>
          <w:szCs w:val="24"/>
        </w:rPr>
        <w:softHyphen/>
        <w:t>шедшем времени); </w:t>
      </w:r>
    </w:p>
    <w:p w14:paraId="13F6E55B"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изменять глагол по временам (простые слу</w:t>
      </w:r>
      <w:r w:rsidRPr="00B27FC8">
        <w:rPr>
          <w:rFonts w:ascii="Times New Roman" w:hAnsi="Times New Roman" w:cs="Times New Roman"/>
          <w:sz w:val="24"/>
          <w:szCs w:val="24"/>
        </w:rPr>
        <w:softHyphen/>
        <w:t>чаи), в прошедшем времени — по родам;</w:t>
      </w:r>
    </w:p>
    <w:p w14:paraId="01C98690"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распознавать личные местоимения (в начальной форме); </w:t>
      </w:r>
    </w:p>
    <w:p w14:paraId="2B3C0620"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использовать личные местоимения для устранения неоправданных повторов в тексте;</w:t>
      </w:r>
    </w:p>
    <w:p w14:paraId="38C3BBDD"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различать предлоги и приставки;</w:t>
      </w:r>
    </w:p>
    <w:p w14:paraId="480AEDA5"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определять вид предложения по цели высказывания и по эмоциональной окраске;</w:t>
      </w:r>
    </w:p>
    <w:p w14:paraId="664B9D0B"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находить главные и второстепенные (без деления на виды) члены предложения;</w:t>
      </w:r>
    </w:p>
    <w:p w14:paraId="7DD4A17C"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распознавать распространённые и нераспространённые предложения;</w:t>
      </w:r>
    </w:p>
    <w:p w14:paraId="614400DD"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находить место орфограммы в слове и между словами на изученные правила; </w:t>
      </w:r>
    </w:p>
    <w:p w14:paraId="08E21101"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применять изученные правила правопи</w:t>
      </w:r>
      <w:r w:rsidRPr="00B27FC8">
        <w:rPr>
          <w:rFonts w:ascii="Times New Roman" w:hAnsi="Times New Roman" w:cs="Times New Roman"/>
          <w:sz w:val="24"/>
          <w:szCs w:val="24"/>
        </w:rPr>
        <w:softHyphen/>
        <w:t>сания, в том числе непроверяемые гласные и согласные (пере</w:t>
      </w:r>
      <w:r w:rsidRPr="00B27FC8">
        <w:rPr>
          <w:rFonts w:ascii="Times New Roman" w:hAnsi="Times New Roman" w:cs="Times New Roman"/>
          <w:sz w:val="24"/>
          <w:szCs w:val="24"/>
        </w:rPr>
        <w:softHyphen/>
        <w:t>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w:t>
      </w:r>
      <w:r w:rsidRPr="00B27FC8">
        <w:rPr>
          <w:rFonts w:ascii="Times New Roman" w:hAnsi="Times New Roman" w:cs="Times New Roman"/>
          <w:sz w:val="24"/>
          <w:szCs w:val="24"/>
        </w:rPr>
        <w:softHyphen/>
        <w:t>тельных; не с глаголами; раздельное написание предлогов со словами; </w:t>
      </w:r>
    </w:p>
    <w:p w14:paraId="63B30A5C"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правильно списывать слова, предложения, тексты объ</w:t>
      </w:r>
      <w:r w:rsidRPr="00B27FC8">
        <w:rPr>
          <w:rFonts w:ascii="Times New Roman" w:hAnsi="Times New Roman" w:cs="Times New Roman"/>
          <w:sz w:val="24"/>
          <w:szCs w:val="24"/>
        </w:rPr>
        <w:softHyphen/>
        <w:t>ёмом не более 70 слов;</w:t>
      </w:r>
    </w:p>
    <w:p w14:paraId="66A151B2"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писать под диктовку тексты объёмом не более 65 слов с учётом изученных правил правописания;</w:t>
      </w:r>
    </w:p>
    <w:p w14:paraId="55C8178B"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находить и исправлять ошибки на изученные правила, описки;</w:t>
      </w:r>
    </w:p>
    <w:p w14:paraId="783C0F54"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понимать тексты разных типов, находить в тексте задан</w:t>
      </w:r>
      <w:r w:rsidRPr="00B27FC8">
        <w:rPr>
          <w:rFonts w:ascii="Times New Roman" w:hAnsi="Times New Roman" w:cs="Times New Roman"/>
          <w:sz w:val="24"/>
          <w:szCs w:val="24"/>
        </w:rPr>
        <w:softHyphen/>
        <w:t>ную информацию;</w:t>
      </w:r>
    </w:p>
    <w:p w14:paraId="3324EF92"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формулировать простые выводы на основе прочитанной (услышанной) информации устно и письменно (1—2 предложения);</w:t>
      </w:r>
    </w:p>
    <w:p w14:paraId="2B0776CD"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строить устное диалогическое и монологическое выска</w:t>
      </w:r>
      <w:r w:rsidRPr="00B27FC8">
        <w:rPr>
          <w:rFonts w:ascii="Times New Roman" w:hAnsi="Times New Roman" w:cs="Times New Roman"/>
          <w:sz w:val="24"/>
          <w:szCs w:val="24"/>
        </w:rPr>
        <w:softHyphen/>
        <w:t>зывание (3—5 предложений на определённую тему, по наблюдениям) с соблюдением орфоэпических норм, правильной ин</w:t>
      </w:r>
      <w:r w:rsidRPr="00B27FC8">
        <w:rPr>
          <w:rFonts w:ascii="Times New Roman" w:hAnsi="Times New Roman" w:cs="Times New Roman"/>
          <w:sz w:val="24"/>
          <w:szCs w:val="24"/>
        </w:rPr>
        <w:softHyphen/>
        <w:t>тонации; </w:t>
      </w:r>
    </w:p>
    <w:p w14:paraId="58656A3E"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создавать небольшие устные и письменные тексты (2—4 предложения), содержащие приглашение, просьбу, изви</w:t>
      </w:r>
      <w:r w:rsidRPr="00B27FC8">
        <w:rPr>
          <w:rFonts w:ascii="Times New Roman" w:hAnsi="Times New Roman" w:cs="Times New Roman"/>
          <w:sz w:val="24"/>
          <w:szCs w:val="24"/>
        </w:rPr>
        <w:softHyphen/>
        <w:t>нение, благодарность, отказ, с использованием норм речевого этикета;</w:t>
      </w:r>
    </w:p>
    <w:p w14:paraId="45A9A936"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определять связь предложений в тексте (с помощью личных местоимений, синонимов, союзов и, а, но);</w:t>
      </w:r>
    </w:p>
    <w:p w14:paraId="18CD4A8C"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определять ключевые слова в тексте;</w:t>
      </w:r>
    </w:p>
    <w:p w14:paraId="16B18CBE"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определять тему текста и основную мысль текста;</w:t>
      </w:r>
    </w:p>
    <w:p w14:paraId="34710B1F"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lastRenderedPageBreak/>
        <w:t>выявлять части текста (абзацы) и отражать с помощью ключевых слов или предложений их смысловое содержание;</w:t>
      </w:r>
    </w:p>
    <w:p w14:paraId="6FC483A5"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составлять план текста, создавать по нему текст и коррек</w:t>
      </w:r>
      <w:r w:rsidRPr="00B27FC8">
        <w:rPr>
          <w:rFonts w:ascii="Times New Roman" w:hAnsi="Times New Roman" w:cs="Times New Roman"/>
          <w:sz w:val="24"/>
          <w:szCs w:val="24"/>
        </w:rPr>
        <w:softHyphen/>
        <w:t>тировать текст;</w:t>
      </w:r>
    </w:p>
    <w:p w14:paraId="60FB338C"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писать подробное изложение по заданному, коллективно или самостоятельно составленному плану;</w:t>
      </w:r>
    </w:p>
    <w:p w14:paraId="1FF55D33"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объяснять своими словами значение изученных понятий, использовать изученные понятия;</w:t>
      </w:r>
    </w:p>
    <w:p w14:paraId="1939F93C" w14:textId="7AD2FA30" w:rsidR="00B27FC8" w:rsidRPr="002A0637"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уточнять значение слова с помощью толкового словаря.</w:t>
      </w:r>
    </w:p>
    <w:p w14:paraId="601B2226" w14:textId="77777777" w:rsidR="00B27FC8" w:rsidRPr="00B27FC8" w:rsidRDefault="00B27FC8" w:rsidP="0027427A">
      <w:pPr>
        <w:shd w:val="clear" w:color="auto" w:fill="FFFFFF"/>
        <w:spacing w:after="0" w:line="276" w:lineRule="auto"/>
        <w:ind w:right="425" w:firstLine="709"/>
        <w:jc w:val="both"/>
        <w:rPr>
          <w:rFonts w:ascii="Times New Roman" w:eastAsia="Times New Roman" w:hAnsi="Times New Roman" w:cs="Times New Roman"/>
          <w:color w:val="000000"/>
          <w:sz w:val="24"/>
          <w:szCs w:val="24"/>
          <w:lang w:eastAsia="ru-RU"/>
        </w:rPr>
      </w:pPr>
      <w:r w:rsidRPr="00B27FC8">
        <w:rPr>
          <w:rFonts w:ascii="Times New Roman" w:eastAsia="Times New Roman" w:hAnsi="Times New Roman" w:cs="Times New Roman"/>
          <w:color w:val="000000"/>
          <w:sz w:val="24"/>
          <w:szCs w:val="24"/>
          <w:lang w:eastAsia="ru-RU"/>
        </w:rPr>
        <w:t>К концу обучения </w:t>
      </w:r>
      <w:r w:rsidRPr="00B27FC8">
        <w:rPr>
          <w:rFonts w:ascii="Times New Roman" w:eastAsia="Times New Roman" w:hAnsi="Times New Roman" w:cs="Times New Roman"/>
          <w:b/>
          <w:bCs/>
          <w:color w:val="000000"/>
          <w:sz w:val="24"/>
          <w:szCs w:val="24"/>
          <w:lang w:eastAsia="ru-RU"/>
        </w:rPr>
        <w:t>в четвёртом классе</w:t>
      </w:r>
      <w:r w:rsidRPr="00B27FC8">
        <w:rPr>
          <w:rFonts w:ascii="Times New Roman" w:eastAsia="Times New Roman" w:hAnsi="Times New Roman" w:cs="Times New Roman"/>
          <w:color w:val="000000"/>
          <w:sz w:val="24"/>
          <w:szCs w:val="24"/>
          <w:lang w:eastAsia="ru-RU"/>
        </w:rPr>
        <w:t> обучающийся научится:</w:t>
      </w:r>
    </w:p>
    <w:p w14:paraId="0BFA0438"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 xml:space="preserve">осознавать многообразие языков и культур на территории Российской Федерации, осознавать язык как одну из главных </w:t>
      </w:r>
      <w:proofErr w:type="spellStart"/>
      <w:r w:rsidRPr="00B27FC8">
        <w:rPr>
          <w:rFonts w:ascii="Times New Roman" w:hAnsi="Times New Roman" w:cs="Times New Roman"/>
          <w:sz w:val="24"/>
          <w:szCs w:val="24"/>
        </w:rPr>
        <w:t>духовно</w:t>
      </w:r>
      <w:r w:rsidRPr="00B27FC8">
        <w:rPr>
          <w:rFonts w:ascii="Times New Roman" w:hAnsi="Times New Roman" w:cs="Times New Roman"/>
          <w:sz w:val="24"/>
          <w:szCs w:val="24"/>
        </w:rPr>
        <w:softHyphen/>
        <w:t>нравственных</w:t>
      </w:r>
      <w:proofErr w:type="spellEnd"/>
      <w:r w:rsidRPr="00B27FC8">
        <w:rPr>
          <w:rFonts w:ascii="Times New Roman" w:hAnsi="Times New Roman" w:cs="Times New Roman"/>
          <w:sz w:val="24"/>
          <w:szCs w:val="24"/>
        </w:rPr>
        <w:t xml:space="preserve"> ценностей народа;</w:t>
      </w:r>
    </w:p>
    <w:p w14:paraId="118087DA"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14:paraId="0AE86FD2"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осознавать правильную устную и письменную речь как показатель общей культуры человека;</w:t>
      </w:r>
    </w:p>
    <w:p w14:paraId="1216728E"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проводить звуко</w:t>
      </w:r>
      <w:r w:rsidRPr="00B27FC8">
        <w:rPr>
          <w:rFonts w:ascii="Times New Roman" w:hAnsi="Times New Roman" w:cs="Times New Roman"/>
          <w:sz w:val="24"/>
          <w:szCs w:val="24"/>
        </w:rPr>
        <w:softHyphen/>
        <w:t>буквенный разбор слов (в соответствии с предложенным в учебнике алгоритмом);</w:t>
      </w:r>
    </w:p>
    <w:p w14:paraId="02356BF6"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подбирать к предложенным словам синонимы; подбирать к предложенным словам антонимы;</w:t>
      </w:r>
    </w:p>
    <w:p w14:paraId="567B5C96"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выявлять в речи слова, значение которых требует уточне</w:t>
      </w:r>
      <w:r w:rsidRPr="00B27FC8">
        <w:rPr>
          <w:rFonts w:ascii="Times New Roman" w:hAnsi="Times New Roman" w:cs="Times New Roman"/>
          <w:sz w:val="24"/>
          <w:szCs w:val="24"/>
        </w:rPr>
        <w:softHyphen/>
        <w:t>ния, определять значение слова по контексту;</w:t>
      </w:r>
    </w:p>
    <w:p w14:paraId="559BC461"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проводить разбор по составу слов с однозначно выделяе</w:t>
      </w:r>
      <w:r w:rsidRPr="00B27FC8">
        <w:rPr>
          <w:rFonts w:ascii="Times New Roman" w:hAnsi="Times New Roman" w:cs="Times New Roman"/>
          <w:sz w:val="24"/>
          <w:szCs w:val="24"/>
        </w:rPr>
        <w:softHyphen/>
        <w:t>мыми морфемами; составлять схему состава слова; соотносить состав слова с представленной схемой;</w:t>
      </w:r>
    </w:p>
    <w:p w14:paraId="53C99E92"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устанавливать принадлежность слова к определённой ча</w:t>
      </w:r>
      <w:r w:rsidRPr="00B27FC8">
        <w:rPr>
          <w:rFonts w:ascii="Times New Roman" w:hAnsi="Times New Roman" w:cs="Times New Roman"/>
          <w:sz w:val="24"/>
          <w:szCs w:val="24"/>
        </w:rPr>
        <w:softHyphen/>
        <w:t>сти речи (в объёме изученного) по комплексу освоенных грамматических признаков;</w:t>
      </w:r>
    </w:p>
    <w:p w14:paraId="78D51F00"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определять грамматические признаки имён существи</w:t>
      </w:r>
      <w:r w:rsidRPr="00B27FC8">
        <w:rPr>
          <w:rFonts w:ascii="Times New Roman" w:hAnsi="Times New Roman" w:cs="Times New Roman"/>
          <w:sz w:val="24"/>
          <w:szCs w:val="24"/>
        </w:rPr>
        <w:softHyphen/>
        <w:t>тельных: склонение, род, число, падеж; проводить разбор име</w:t>
      </w:r>
      <w:r w:rsidRPr="00B27FC8">
        <w:rPr>
          <w:rFonts w:ascii="Times New Roman" w:hAnsi="Times New Roman" w:cs="Times New Roman"/>
          <w:sz w:val="24"/>
          <w:szCs w:val="24"/>
        </w:rPr>
        <w:softHyphen/>
        <w:t>ни существительного как части речи;</w:t>
      </w:r>
    </w:p>
    <w:p w14:paraId="23134CA5"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определять грамматические признаки имён прилагатель</w:t>
      </w:r>
      <w:r w:rsidRPr="00B27FC8">
        <w:rPr>
          <w:rFonts w:ascii="Times New Roman" w:hAnsi="Times New Roman" w:cs="Times New Roman"/>
          <w:sz w:val="24"/>
          <w:szCs w:val="24"/>
        </w:rPr>
        <w:softHyphen/>
        <w:t>ных: род (в единственном числе), число, падеж; проводить разбор имени прилагательного как части речи;</w:t>
      </w:r>
    </w:p>
    <w:p w14:paraId="36702358"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w:t>
      </w:r>
      <w:r w:rsidRPr="00B27FC8">
        <w:rPr>
          <w:rFonts w:ascii="Times New Roman" w:hAnsi="Times New Roman" w:cs="Times New Roman"/>
          <w:sz w:val="24"/>
          <w:szCs w:val="24"/>
        </w:rPr>
        <w:softHyphen/>
        <w:t>лы в настоящем и будущем времени по лицам и числам (спря</w:t>
      </w:r>
      <w:r w:rsidRPr="00B27FC8">
        <w:rPr>
          <w:rFonts w:ascii="Times New Roman" w:hAnsi="Times New Roman" w:cs="Times New Roman"/>
          <w:sz w:val="24"/>
          <w:szCs w:val="24"/>
        </w:rPr>
        <w:softHyphen/>
        <w:t>гать); проводить разбор глагола как части речи;</w:t>
      </w:r>
    </w:p>
    <w:p w14:paraId="0708B2CD"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определять грамматические признаки личного местоиме</w:t>
      </w:r>
      <w:r w:rsidRPr="00B27FC8">
        <w:rPr>
          <w:rFonts w:ascii="Times New Roman" w:hAnsi="Times New Roman" w:cs="Times New Roman"/>
          <w:sz w:val="24"/>
          <w:szCs w:val="24"/>
        </w:rPr>
        <w:softHyphen/>
        <w:t xml:space="preserve">ния в </w:t>
      </w:r>
      <w:proofErr w:type="gramStart"/>
      <w:r w:rsidRPr="00B27FC8">
        <w:rPr>
          <w:rFonts w:ascii="Times New Roman" w:hAnsi="Times New Roman" w:cs="Times New Roman"/>
          <w:sz w:val="24"/>
          <w:szCs w:val="24"/>
        </w:rPr>
        <w:t>начальной  форме</w:t>
      </w:r>
      <w:proofErr w:type="gramEnd"/>
      <w:r w:rsidRPr="00B27FC8">
        <w:rPr>
          <w:rFonts w:ascii="Times New Roman" w:hAnsi="Times New Roman" w:cs="Times New Roman"/>
          <w:sz w:val="24"/>
          <w:szCs w:val="24"/>
        </w:rPr>
        <w:t>:  лицо,  число,  род  (у  местоимений 3-го лица в единственном числе); использовать личные место</w:t>
      </w:r>
      <w:r w:rsidRPr="00B27FC8">
        <w:rPr>
          <w:rFonts w:ascii="Times New Roman" w:hAnsi="Times New Roman" w:cs="Times New Roman"/>
          <w:sz w:val="24"/>
          <w:szCs w:val="24"/>
        </w:rPr>
        <w:softHyphen/>
        <w:t>имения для устранения неоправданных повторов в тексте;</w:t>
      </w:r>
    </w:p>
    <w:p w14:paraId="73C00F0D"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различать предложение, словосочетание и слово;</w:t>
      </w:r>
    </w:p>
    <w:p w14:paraId="2A0E68D9"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классифицировать предложения по цели высказывания и по эмоциональной окраске;</w:t>
      </w:r>
    </w:p>
    <w:p w14:paraId="05D921E1"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различать распространённые и нераспространённые пред</w:t>
      </w:r>
      <w:r w:rsidRPr="00B27FC8">
        <w:rPr>
          <w:rFonts w:ascii="Times New Roman" w:hAnsi="Times New Roman" w:cs="Times New Roman"/>
          <w:sz w:val="24"/>
          <w:szCs w:val="24"/>
        </w:rPr>
        <w:softHyphen/>
        <w:t>ложения;</w:t>
      </w:r>
    </w:p>
    <w:p w14:paraId="75F56E6E"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распознавать предложения с однородными членами; со</w:t>
      </w:r>
      <w:r w:rsidRPr="00B27FC8">
        <w:rPr>
          <w:rFonts w:ascii="Times New Roman" w:hAnsi="Times New Roman" w:cs="Times New Roman"/>
          <w:sz w:val="24"/>
          <w:szCs w:val="24"/>
        </w:rPr>
        <w:softHyphen/>
        <w:t>ставлять предложения с однородными членами; использовать предложения с однородными членами в речи;</w:t>
      </w:r>
    </w:p>
    <w:p w14:paraId="639A6CEB"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lastRenderedPageBreak/>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w:t>
      </w:r>
      <w:r w:rsidRPr="00B27FC8">
        <w:rPr>
          <w:rFonts w:ascii="Times New Roman" w:hAnsi="Times New Roman" w:cs="Times New Roman"/>
          <w:sz w:val="24"/>
          <w:szCs w:val="24"/>
        </w:rPr>
        <w:softHyphen/>
        <w:t>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w:t>
      </w:r>
      <w:r w:rsidRPr="00B27FC8">
        <w:rPr>
          <w:rFonts w:ascii="Times New Roman" w:hAnsi="Times New Roman" w:cs="Times New Roman"/>
          <w:sz w:val="24"/>
          <w:szCs w:val="24"/>
        </w:rPr>
        <w:softHyphen/>
        <w:t>ния без называния терминов);</w:t>
      </w:r>
      <w:r w:rsidRPr="00B27FC8">
        <w:rPr>
          <w:rFonts w:ascii="Times New Roman" w:hAnsi="Times New Roman" w:cs="Times New Roman"/>
          <w:sz w:val="24"/>
          <w:szCs w:val="24"/>
        </w:rPr>
        <w:softHyphen/>
      </w:r>
    </w:p>
    <w:p w14:paraId="3651500F"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производить синтаксический разбор простого предложе</w:t>
      </w:r>
      <w:r w:rsidRPr="00B27FC8">
        <w:rPr>
          <w:rFonts w:ascii="Times New Roman" w:hAnsi="Times New Roman" w:cs="Times New Roman"/>
          <w:sz w:val="24"/>
          <w:szCs w:val="24"/>
        </w:rPr>
        <w:softHyphen/>
        <w:t>ния;</w:t>
      </w:r>
    </w:p>
    <w:p w14:paraId="68791D5F"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находить место орфограммы в слове и между словами на изученные правила;</w:t>
      </w:r>
    </w:p>
    <w:p w14:paraId="0968C21F"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применять изученные правила правописания, в том чис</w:t>
      </w:r>
      <w:r w:rsidRPr="00B27FC8">
        <w:rPr>
          <w:rFonts w:ascii="Times New Roman" w:hAnsi="Times New Roman" w:cs="Times New Roman"/>
          <w:sz w:val="24"/>
          <w:szCs w:val="24"/>
        </w:rPr>
        <w:softHyphen/>
        <w:t>ле: непроверяемые гласные и согласные (перечень слов в орфографическом словаре учебника); безударные падежные оконча</w:t>
      </w:r>
      <w:r w:rsidRPr="00B27FC8">
        <w:rPr>
          <w:rFonts w:ascii="Times New Roman" w:hAnsi="Times New Roman" w:cs="Times New Roman"/>
          <w:sz w:val="24"/>
          <w:szCs w:val="24"/>
        </w:rPr>
        <w:softHyphen/>
        <w:t>ния имён существительных (кроме существительных на -</w:t>
      </w:r>
      <w:proofErr w:type="spellStart"/>
      <w:r w:rsidRPr="00B27FC8">
        <w:rPr>
          <w:rFonts w:ascii="Times New Roman" w:hAnsi="Times New Roman" w:cs="Times New Roman"/>
          <w:sz w:val="24"/>
          <w:szCs w:val="24"/>
        </w:rPr>
        <w:t>мя</w:t>
      </w:r>
      <w:proofErr w:type="spellEnd"/>
      <w:r w:rsidRPr="00B27FC8">
        <w:rPr>
          <w:rFonts w:ascii="Times New Roman" w:hAnsi="Times New Roman" w:cs="Times New Roman"/>
          <w:sz w:val="24"/>
          <w:szCs w:val="24"/>
        </w:rPr>
        <w:t>, -</w:t>
      </w:r>
      <w:proofErr w:type="spellStart"/>
      <w:r w:rsidRPr="00B27FC8">
        <w:rPr>
          <w:rFonts w:ascii="Times New Roman" w:hAnsi="Times New Roman" w:cs="Times New Roman"/>
          <w:sz w:val="24"/>
          <w:szCs w:val="24"/>
        </w:rPr>
        <w:t>ий</w:t>
      </w:r>
      <w:proofErr w:type="spellEnd"/>
      <w:r w:rsidRPr="00B27FC8">
        <w:rPr>
          <w:rFonts w:ascii="Times New Roman" w:hAnsi="Times New Roman" w:cs="Times New Roman"/>
          <w:sz w:val="24"/>
          <w:szCs w:val="24"/>
        </w:rPr>
        <w:t>, -</w:t>
      </w:r>
      <w:proofErr w:type="spellStart"/>
      <w:r w:rsidRPr="00B27FC8">
        <w:rPr>
          <w:rFonts w:ascii="Times New Roman" w:hAnsi="Times New Roman" w:cs="Times New Roman"/>
          <w:sz w:val="24"/>
          <w:szCs w:val="24"/>
        </w:rPr>
        <w:t>ие</w:t>
      </w:r>
      <w:proofErr w:type="spellEnd"/>
      <w:r w:rsidRPr="00B27FC8">
        <w:rPr>
          <w:rFonts w:ascii="Times New Roman" w:hAnsi="Times New Roman" w:cs="Times New Roman"/>
          <w:sz w:val="24"/>
          <w:szCs w:val="24"/>
        </w:rPr>
        <w:t>, -</w:t>
      </w:r>
      <w:proofErr w:type="spellStart"/>
      <w:r w:rsidRPr="00B27FC8">
        <w:rPr>
          <w:rFonts w:ascii="Times New Roman" w:hAnsi="Times New Roman" w:cs="Times New Roman"/>
          <w:sz w:val="24"/>
          <w:szCs w:val="24"/>
        </w:rPr>
        <w:t>ия</w:t>
      </w:r>
      <w:proofErr w:type="spellEnd"/>
      <w:r w:rsidRPr="00B27FC8">
        <w:rPr>
          <w:rFonts w:ascii="Times New Roman" w:hAnsi="Times New Roman" w:cs="Times New Roman"/>
          <w:sz w:val="24"/>
          <w:szCs w:val="24"/>
        </w:rPr>
        <w:t>, а также кроме собственных имён существитель</w:t>
      </w:r>
      <w:r w:rsidRPr="00B27FC8">
        <w:rPr>
          <w:rFonts w:ascii="Times New Roman" w:hAnsi="Times New Roman" w:cs="Times New Roman"/>
          <w:sz w:val="24"/>
          <w:szCs w:val="24"/>
        </w:rPr>
        <w:softHyphen/>
        <w:t>ных на -</w:t>
      </w:r>
      <w:proofErr w:type="spellStart"/>
      <w:r w:rsidRPr="00B27FC8">
        <w:rPr>
          <w:rFonts w:ascii="Times New Roman" w:hAnsi="Times New Roman" w:cs="Times New Roman"/>
          <w:sz w:val="24"/>
          <w:szCs w:val="24"/>
        </w:rPr>
        <w:t>ов</w:t>
      </w:r>
      <w:proofErr w:type="spellEnd"/>
      <w:r w:rsidRPr="00B27FC8">
        <w:rPr>
          <w:rFonts w:ascii="Times New Roman" w:hAnsi="Times New Roman" w:cs="Times New Roman"/>
          <w:sz w:val="24"/>
          <w:szCs w:val="24"/>
        </w:rPr>
        <w:t>, -ин, -</w:t>
      </w:r>
      <w:proofErr w:type="spellStart"/>
      <w:r w:rsidRPr="00B27FC8">
        <w:rPr>
          <w:rFonts w:ascii="Times New Roman" w:hAnsi="Times New Roman" w:cs="Times New Roman"/>
          <w:sz w:val="24"/>
          <w:szCs w:val="24"/>
        </w:rPr>
        <w:t>ий</w:t>
      </w:r>
      <w:proofErr w:type="spellEnd"/>
      <w:r w:rsidRPr="00B27FC8">
        <w:rPr>
          <w:rFonts w:ascii="Times New Roman" w:hAnsi="Times New Roman" w:cs="Times New Roman"/>
          <w:sz w:val="24"/>
          <w:szCs w:val="24"/>
        </w:rPr>
        <w:t>); безударные падежные окончания имён прилагательных; мягкий знак после шипящих на конце глаго</w:t>
      </w:r>
      <w:r w:rsidRPr="00B27FC8">
        <w:rPr>
          <w:rFonts w:ascii="Times New Roman" w:hAnsi="Times New Roman" w:cs="Times New Roman"/>
          <w:sz w:val="24"/>
          <w:szCs w:val="24"/>
        </w:rPr>
        <w:softHyphen/>
        <w:t>лов в форме 2-</w:t>
      </w:r>
      <w:r w:rsidRPr="00B27FC8">
        <w:rPr>
          <w:rFonts w:ascii="Times New Roman" w:hAnsi="Times New Roman" w:cs="Times New Roman"/>
          <w:sz w:val="24"/>
          <w:szCs w:val="24"/>
        </w:rPr>
        <w:softHyphen/>
        <w:t>го лица единственного числа; наличие или отсут</w:t>
      </w:r>
      <w:r w:rsidRPr="00B27FC8">
        <w:rPr>
          <w:rFonts w:ascii="Times New Roman" w:hAnsi="Times New Roman" w:cs="Times New Roman"/>
          <w:sz w:val="24"/>
          <w:szCs w:val="24"/>
        </w:rPr>
        <w:softHyphen/>
        <w:t>ствие мягкого знака в глаголах на -</w:t>
      </w:r>
      <w:proofErr w:type="spellStart"/>
      <w:r w:rsidRPr="00B27FC8">
        <w:rPr>
          <w:rFonts w:ascii="Times New Roman" w:hAnsi="Times New Roman" w:cs="Times New Roman"/>
          <w:sz w:val="24"/>
          <w:szCs w:val="24"/>
        </w:rPr>
        <w:t>ться</w:t>
      </w:r>
      <w:proofErr w:type="spellEnd"/>
      <w:r w:rsidRPr="00B27FC8">
        <w:rPr>
          <w:rFonts w:ascii="Times New Roman" w:hAnsi="Times New Roman" w:cs="Times New Roman"/>
          <w:sz w:val="24"/>
          <w:szCs w:val="24"/>
        </w:rPr>
        <w:t xml:space="preserve"> и -</w:t>
      </w:r>
      <w:proofErr w:type="spellStart"/>
      <w:r w:rsidRPr="00B27FC8">
        <w:rPr>
          <w:rFonts w:ascii="Times New Roman" w:hAnsi="Times New Roman" w:cs="Times New Roman"/>
          <w:sz w:val="24"/>
          <w:szCs w:val="24"/>
        </w:rPr>
        <w:t>тся</w:t>
      </w:r>
      <w:proofErr w:type="spellEnd"/>
      <w:r w:rsidRPr="00B27FC8">
        <w:rPr>
          <w:rFonts w:ascii="Times New Roman" w:hAnsi="Times New Roman" w:cs="Times New Roman"/>
          <w:sz w:val="24"/>
          <w:szCs w:val="24"/>
        </w:rPr>
        <w:t>; безударные личные окончания глаголов; знаки препинания в предложени</w:t>
      </w:r>
      <w:r w:rsidRPr="00B27FC8">
        <w:rPr>
          <w:rFonts w:ascii="Times New Roman" w:hAnsi="Times New Roman" w:cs="Times New Roman"/>
          <w:sz w:val="24"/>
          <w:szCs w:val="24"/>
        </w:rPr>
        <w:softHyphen/>
        <w:t>ях с однородными членами, соединёнными союзами и, а, но и без союзов;</w:t>
      </w:r>
    </w:p>
    <w:p w14:paraId="12EBD55D"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правильно списывать тексты объёмом не более 85 слов;</w:t>
      </w:r>
    </w:p>
    <w:p w14:paraId="7C6509CD"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писать под диктовку тексты объёмом не более 80 слов с учётом изученных правил правописания;</w:t>
      </w:r>
    </w:p>
    <w:p w14:paraId="4B360671"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находить и исправлять орфографические и пунктуацион</w:t>
      </w:r>
      <w:r w:rsidRPr="00B27FC8">
        <w:rPr>
          <w:rFonts w:ascii="Times New Roman" w:hAnsi="Times New Roman" w:cs="Times New Roman"/>
          <w:sz w:val="24"/>
          <w:szCs w:val="24"/>
        </w:rPr>
        <w:softHyphen/>
        <w:t>ные ошибки на изученные правила, описки;</w:t>
      </w:r>
    </w:p>
    <w:p w14:paraId="72A1F863"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14:paraId="4AC2D7EA"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строить устное диалогическое и монологическое высказы</w:t>
      </w:r>
      <w:r w:rsidRPr="00B27FC8">
        <w:rPr>
          <w:rFonts w:ascii="Times New Roman" w:hAnsi="Times New Roman" w:cs="Times New Roman"/>
          <w:sz w:val="24"/>
          <w:szCs w:val="24"/>
        </w:rPr>
        <w:softHyphen/>
        <w:t>вание (4—6 предложений), соблюдая орфоэпические нормы, правильную интонацию, нормы речевого взаимодействия;</w:t>
      </w:r>
    </w:p>
    <w:p w14:paraId="2FE1FFDB"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создавать небольшие устные и письменные тексты (3— 5 предложений) для конкретной ситуации письменного общения (письма, поздравительные открытки, объявления и др.);</w:t>
      </w:r>
    </w:p>
    <w:p w14:paraId="0C2131DA"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определять тему и основную мысль текста; самостоятель</w:t>
      </w:r>
      <w:r w:rsidRPr="00B27FC8">
        <w:rPr>
          <w:rFonts w:ascii="Times New Roman" w:hAnsi="Times New Roman" w:cs="Times New Roman"/>
          <w:sz w:val="24"/>
          <w:szCs w:val="24"/>
        </w:rPr>
        <w:softHyphen/>
        <w:t>но озаглавливать текст с опорой на тему или основную мысль;</w:t>
      </w:r>
    </w:p>
    <w:p w14:paraId="708241FF"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корректировать порядок предложений и частей текста;</w:t>
      </w:r>
    </w:p>
    <w:p w14:paraId="502AD09E"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составлять план к заданным текстам;</w:t>
      </w:r>
    </w:p>
    <w:p w14:paraId="15921657"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осуществлять подробный пересказ текста (устно и пись</w:t>
      </w:r>
      <w:r w:rsidRPr="00B27FC8">
        <w:rPr>
          <w:rFonts w:ascii="Times New Roman" w:hAnsi="Times New Roman" w:cs="Times New Roman"/>
          <w:sz w:val="24"/>
          <w:szCs w:val="24"/>
        </w:rPr>
        <w:softHyphen/>
        <w:t>менно);</w:t>
      </w:r>
    </w:p>
    <w:p w14:paraId="206FD263"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осуществлять выборочный пересказ текста (устно);</w:t>
      </w:r>
    </w:p>
    <w:p w14:paraId="7CE6DE14"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писать (после предварительной подготовки) сочинения по заданным темам;</w:t>
      </w:r>
    </w:p>
    <w:p w14:paraId="3FE2955C"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осуществлять ознакомительное, изучающее чтение, по</w:t>
      </w:r>
      <w:r w:rsidRPr="00B27FC8">
        <w:rPr>
          <w:rFonts w:ascii="Times New Roman" w:hAnsi="Times New Roman" w:cs="Times New Roman"/>
          <w:sz w:val="24"/>
          <w:szCs w:val="24"/>
        </w:rPr>
        <w:softHyphen/>
        <w:t>иск информации; формулировать устно и письменно простые выводы на основе прочитанной (услышанной) информации; ин</w:t>
      </w:r>
      <w:r w:rsidRPr="00B27FC8">
        <w:rPr>
          <w:rFonts w:ascii="Times New Roman" w:hAnsi="Times New Roman" w:cs="Times New Roman"/>
          <w:sz w:val="24"/>
          <w:szCs w:val="24"/>
        </w:rPr>
        <w:softHyphen/>
        <w:t>терпретировать и обобщать содержащуюся в тексте информацию;</w:t>
      </w:r>
    </w:p>
    <w:p w14:paraId="7288BA11" w14:textId="77777777"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pPr>
      <w:r w:rsidRPr="00B27FC8">
        <w:rPr>
          <w:rFonts w:ascii="Times New Roman" w:hAnsi="Times New Roman" w:cs="Times New Roman"/>
          <w:sz w:val="24"/>
          <w:szCs w:val="24"/>
        </w:rPr>
        <w:t>объяснять своими словами значение изученных понятий; использовать изученные понятия;</w:t>
      </w:r>
    </w:p>
    <w:p w14:paraId="0257219B" w14:textId="52E06BCD" w:rsidR="00B27FC8" w:rsidRPr="00B27FC8" w:rsidRDefault="00B27FC8" w:rsidP="0027427A">
      <w:pPr>
        <w:pStyle w:val="a5"/>
        <w:numPr>
          <w:ilvl w:val="0"/>
          <w:numId w:val="6"/>
        </w:numPr>
        <w:tabs>
          <w:tab w:val="left" w:pos="1134"/>
        </w:tabs>
        <w:spacing w:after="0" w:line="276" w:lineRule="auto"/>
        <w:ind w:left="0" w:right="425" w:firstLine="709"/>
        <w:jc w:val="both"/>
        <w:rPr>
          <w:rFonts w:ascii="Times New Roman" w:hAnsi="Times New Roman" w:cs="Times New Roman"/>
          <w:sz w:val="24"/>
          <w:szCs w:val="24"/>
        </w:rPr>
        <w:sectPr w:rsidR="00B27FC8" w:rsidRPr="00B27FC8" w:rsidSect="00B27FC8">
          <w:pgSz w:w="11900" w:h="16840"/>
          <w:pgMar w:top="1134" w:right="560" w:bottom="1134" w:left="1701" w:header="720" w:footer="720" w:gutter="0"/>
          <w:cols w:space="720" w:equalWidth="0">
            <w:col w:w="9944" w:space="0"/>
          </w:cols>
          <w:docGrid w:linePitch="360"/>
        </w:sectPr>
      </w:pPr>
      <w:r w:rsidRPr="00B27FC8">
        <w:rPr>
          <w:rFonts w:ascii="Times New Roman" w:hAnsi="Times New Roman" w:cs="Times New Roman"/>
          <w:sz w:val="24"/>
          <w:szCs w:val="24"/>
        </w:rPr>
        <w:t>уточнять значение слова с помощью толкового словаря (на бумажном и электронном носителе), в Интернете в условиях контролируемого входа</w:t>
      </w:r>
      <w:r w:rsidRPr="002A0637">
        <w:rPr>
          <w:rFonts w:ascii="Times New Roman" w:hAnsi="Times New Roman" w:cs="Times New Roman"/>
          <w:sz w:val="24"/>
          <w:szCs w:val="24"/>
        </w:rPr>
        <w:t>.</w:t>
      </w:r>
    </w:p>
    <w:p w14:paraId="67CA2999" w14:textId="3383B12E" w:rsidR="00F90B3B" w:rsidRDefault="00F90B3B" w:rsidP="00F90B3B">
      <w:pPr>
        <w:pStyle w:val="1"/>
        <w:spacing w:before="0" w:line="276" w:lineRule="auto"/>
        <w:ind w:firstLine="709"/>
        <w:jc w:val="both"/>
        <w:rPr>
          <w:rFonts w:ascii="Times New Roman" w:hAnsi="Times New Roman" w:cs="Times New Roman"/>
          <w:b/>
          <w:bCs/>
          <w:color w:val="auto"/>
          <w:sz w:val="28"/>
          <w:szCs w:val="28"/>
        </w:rPr>
      </w:pPr>
      <w:bookmarkStart w:id="14" w:name="_Toc115091425"/>
      <w:r w:rsidRPr="00F90B3B">
        <w:rPr>
          <w:rFonts w:ascii="Times New Roman" w:hAnsi="Times New Roman" w:cs="Times New Roman"/>
          <w:b/>
          <w:bCs/>
          <w:color w:val="auto"/>
          <w:sz w:val="28"/>
          <w:szCs w:val="28"/>
        </w:rPr>
        <w:lastRenderedPageBreak/>
        <w:t>Тематическое планирование</w:t>
      </w:r>
      <w:bookmarkEnd w:id="14"/>
    </w:p>
    <w:p w14:paraId="67ADF17E" w14:textId="1E0F021A" w:rsidR="002A0637" w:rsidRPr="004967D0" w:rsidRDefault="004967D0" w:rsidP="004967D0">
      <w:pPr>
        <w:autoSpaceDE w:val="0"/>
        <w:autoSpaceDN w:val="0"/>
        <w:spacing w:after="0" w:line="240" w:lineRule="auto"/>
        <w:ind w:firstLine="720"/>
        <w:rPr>
          <w:rFonts w:ascii="Times New Roman" w:eastAsia="Times New Roman" w:hAnsi="Times New Roman" w:cs="Times New Roman"/>
          <w:b/>
          <w:color w:val="000000"/>
          <w:w w:val="101"/>
          <w:sz w:val="24"/>
          <w:szCs w:val="32"/>
        </w:rPr>
      </w:pPr>
      <w:r w:rsidRPr="002A0637">
        <w:rPr>
          <w:rFonts w:ascii="Times New Roman" w:eastAsia="Times New Roman" w:hAnsi="Times New Roman" w:cs="Times New Roman"/>
          <w:b/>
          <w:color w:val="000000"/>
          <w:w w:val="101"/>
          <w:sz w:val="24"/>
          <w:szCs w:val="32"/>
        </w:rPr>
        <w:t>1 класс</w:t>
      </w:r>
    </w:p>
    <w:tbl>
      <w:tblPr>
        <w:tblW w:w="15440" w:type="dxa"/>
        <w:tblInd w:w="6" w:type="dxa"/>
        <w:tblLayout w:type="fixed"/>
        <w:tblLook w:val="04A0" w:firstRow="1" w:lastRow="0" w:firstColumn="1" w:lastColumn="0" w:noHBand="0" w:noVBand="1"/>
      </w:tblPr>
      <w:tblGrid>
        <w:gridCol w:w="469"/>
        <w:gridCol w:w="4821"/>
        <w:gridCol w:w="1177"/>
        <w:gridCol w:w="1548"/>
        <w:gridCol w:w="1692"/>
        <w:gridCol w:w="5733"/>
      </w:tblGrid>
      <w:tr w:rsidR="002A0637" w:rsidRPr="002A0637" w14:paraId="016E44BC" w14:textId="77777777" w:rsidTr="00880471">
        <w:trPr>
          <w:trHeight w:hRule="exact" w:val="371"/>
        </w:trPr>
        <w:tc>
          <w:tcPr>
            <w:tcW w:w="46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716586D" w14:textId="77777777"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b/>
                <w:color w:val="000000"/>
                <w:w w:val="97"/>
                <w:sz w:val="20"/>
                <w:szCs w:val="20"/>
                <w:lang w:val="en-US"/>
              </w:rPr>
              <w:t>№</w:t>
            </w:r>
            <w:r w:rsidRPr="002A0637">
              <w:rPr>
                <w:rFonts w:ascii="Times New Roman" w:eastAsia="MS Mincho" w:hAnsi="Times New Roman" w:cs="Times New Roman"/>
                <w:sz w:val="20"/>
                <w:szCs w:val="20"/>
                <w:lang w:val="en-US"/>
              </w:rPr>
              <w:br/>
            </w:r>
            <w:r w:rsidRPr="002A0637">
              <w:rPr>
                <w:rFonts w:ascii="Times New Roman" w:eastAsia="Times New Roman" w:hAnsi="Times New Roman" w:cs="Times New Roman"/>
                <w:b/>
                <w:color w:val="000000"/>
                <w:w w:val="97"/>
                <w:sz w:val="20"/>
                <w:szCs w:val="20"/>
                <w:lang w:val="en-US"/>
              </w:rPr>
              <w:t>п/п</w:t>
            </w:r>
          </w:p>
        </w:tc>
        <w:tc>
          <w:tcPr>
            <w:tcW w:w="482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F4B056B" w14:textId="77777777"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rPr>
            </w:pPr>
            <w:r w:rsidRPr="002A0637">
              <w:rPr>
                <w:rFonts w:ascii="Times New Roman" w:eastAsia="Times New Roman" w:hAnsi="Times New Roman" w:cs="Times New Roman"/>
                <w:b/>
                <w:color w:val="000000"/>
                <w:w w:val="97"/>
                <w:sz w:val="20"/>
                <w:szCs w:val="20"/>
              </w:rPr>
              <w:t>Наименование разделов и тем программы</w:t>
            </w:r>
          </w:p>
        </w:tc>
        <w:tc>
          <w:tcPr>
            <w:tcW w:w="4417" w:type="dxa"/>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C1BC014" w14:textId="77777777"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2A0637">
              <w:rPr>
                <w:rFonts w:ascii="Times New Roman" w:eastAsia="Times New Roman" w:hAnsi="Times New Roman" w:cs="Times New Roman"/>
                <w:b/>
                <w:color w:val="000000"/>
                <w:w w:val="97"/>
                <w:sz w:val="20"/>
                <w:szCs w:val="20"/>
                <w:lang w:val="en-US"/>
              </w:rPr>
              <w:t>Количество</w:t>
            </w:r>
            <w:proofErr w:type="spellEnd"/>
            <w:r w:rsidRPr="002A0637">
              <w:rPr>
                <w:rFonts w:ascii="Times New Roman" w:eastAsia="Times New Roman" w:hAnsi="Times New Roman" w:cs="Times New Roman"/>
                <w:b/>
                <w:color w:val="000000"/>
                <w:w w:val="97"/>
                <w:sz w:val="20"/>
                <w:szCs w:val="20"/>
                <w:lang w:val="en-US"/>
              </w:rPr>
              <w:t xml:space="preserve"> </w:t>
            </w:r>
            <w:proofErr w:type="spellStart"/>
            <w:r w:rsidRPr="002A0637">
              <w:rPr>
                <w:rFonts w:ascii="Times New Roman" w:eastAsia="Times New Roman" w:hAnsi="Times New Roman" w:cs="Times New Roman"/>
                <w:b/>
                <w:color w:val="000000"/>
                <w:w w:val="97"/>
                <w:sz w:val="20"/>
                <w:szCs w:val="20"/>
                <w:lang w:val="en-US"/>
              </w:rPr>
              <w:t>часов</w:t>
            </w:r>
            <w:proofErr w:type="spellEnd"/>
          </w:p>
        </w:tc>
        <w:tc>
          <w:tcPr>
            <w:tcW w:w="5733" w:type="dxa"/>
            <w:vMerge w:val="restart"/>
            <w:tcBorders>
              <w:top w:val="single" w:sz="4" w:space="0" w:color="000000"/>
              <w:left w:val="single" w:sz="4" w:space="0" w:color="000000"/>
              <w:bottom w:val="single" w:sz="4" w:space="0" w:color="000000"/>
              <w:right w:val="single" w:sz="4" w:space="0" w:color="auto"/>
            </w:tcBorders>
            <w:tcMar>
              <w:left w:w="0" w:type="dxa"/>
              <w:right w:w="0" w:type="dxa"/>
            </w:tcMar>
            <w:vAlign w:val="center"/>
          </w:tcPr>
          <w:p w14:paraId="1FA46974" w14:textId="77777777"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2A0637">
              <w:rPr>
                <w:rFonts w:ascii="Times New Roman" w:eastAsia="Times New Roman" w:hAnsi="Times New Roman" w:cs="Times New Roman"/>
                <w:b/>
                <w:color w:val="000000"/>
                <w:w w:val="97"/>
                <w:sz w:val="20"/>
                <w:szCs w:val="20"/>
                <w:lang w:val="en-US"/>
              </w:rPr>
              <w:t>Электронные</w:t>
            </w:r>
            <w:proofErr w:type="spellEnd"/>
            <w:r w:rsidRPr="002A0637">
              <w:rPr>
                <w:rFonts w:ascii="Times New Roman" w:eastAsia="Times New Roman" w:hAnsi="Times New Roman" w:cs="Times New Roman"/>
                <w:b/>
                <w:color w:val="000000"/>
                <w:w w:val="97"/>
                <w:sz w:val="20"/>
                <w:szCs w:val="20"/>
                <w:lang w:val="en-US"/>
              </w:rPr>
              <w:t xml:space="preserve"> (</w:t>
            </w:r>
            <w:proofErr w:type="spellStart"/>
            <w:r w:rsidRPr="002A0637">
              <w:rPr>
                <w:rFonts w:ascii="Times New Roman" w:eastAsia="Times New Roman" w:hAnsi="Times New Roman" w:cs="Times New Roman"/>
                <w:b/>
                <w:color w:val="000000"/>
                <w:w w:val="97"/>
                <w:sz w:val="20"/>
                <w:szCs w:val="20"/>
                <w:lang w:val="en-US"/>
              </w:rPr>
              <w:t>цифровые</w:t>
            </w:r>
            <w:proofErr w:type="spellEnd"/>
            <w:r w:rsidRPr="002A0637">
              <w:rPr>
                <w:rFonts w:ascii="Times New Roman" w:eastAsia="Times New Roman" w:hAnsi="Times New Roman" w:cs="Times New Roman"/>
                <w:b/>
                <w:color w:val="000000"/>
                <w:w w:val="97"/>
                <w:sz w:val="20"/>
                <w:szCs w:val="20"/>
                <w:lang w:val="en-US"/>
              </w:rPr>
              <w:t xml:space="preserve">) </w:t>
            </w:r>
            <w:proofErr w:type="spellStart"/>
            <w:r w:rsidRPr="002A0637">
              <w:rPr>
                <w:rFonts w:ascii="Times New Roman" w:eastAsia="Times New Roman" w:hAnsi="Times New Roman" w:cs="Times New Roman"/>
                <w:b/>
                <w:color w:val="000000"/>
                <w:w w:val="97"/>
                <w:sz w:val="20"/>
                <w:szCs w:val="20"/>
                <w:lang w:val="en-US"/>
              </w:rPr>
              <w:t>образовательные</w:t>
            </w:r>
            <w:proofErr w:type="spellEnd"/>
            <w:r w:rsidRPr="002A0637">
              <w:rPr>
                <w:rFonts w:ascii="Times New Roman" w:eastAsia="Times New Roman" w:hAnsi="Times New Roman" w:cs="Times New Roman"/>
                <w:b/>
                <w:color w:val="000000"/>
                <w:w w:val="97"/>
                <w:sz w:val="20"/>
                <w:szCs w:val="20"/>
                <w:lang w:val="en-US"/>
              </w:rPr>
              <w:t xml:space="preserve"> </w:t>
            </w:r>
            <w:proofErr w:type="spellStart"/>
            <w:r w:rsidRPr="002A0637">
              <w:rPr>
                <w:rFonts w:ascii="Times New Roman" w:eastAsia="Times New Roman" w:hAnsi="Times New Roman" w:cs="Times New Roman"/>
                <w:b/>
                <w:color w:val="000000"/>
                <w:w w:val="97"/>
                <w:sz w:val="20"/>
                <w:szCs w:val="20"/>
                <w:lang w:val="en-US"/>
              </w:rPr>
              <w:t>ресурсы</w:t>
            </w:r>
            <w:proofErr w:type="spellEnd"/>
          </w:p>
        </w:tc>
      </w:tr>
      <w:tr w:rsidR="002A0637" w:rsidRPr="002A0637" w14:paraId="2B177DD0" w14:textId="77777777" w:rsidTr="00880471">
        <w:trPr>
          <w:trHeight w:hRule="exact" w:val="578"/>
        </w:trPr>
        <w:tc>
          <w:tcPr>
            <w:tcW w:w="469" w:type="dxa"/>
            <w:vMerge/>
            <w:tcBorders>
              <w:top w:val="single" w:sz="4" w:space="0" w:color="000000"/>
              <w:left w:val="single" w:sz="4" w:space="0" w:color="000000"/>
              <w:bottom w:val="single" w:sz="4" w:space="0" w:color="000000"/>
              <w:right w:val="single" w:sz="4" w:space="0" w:color="000000"/>
            </w:tcBorders>
            <w:vAlign w:val="center"/>
          </w:tcPr>
          <w:p w14:paraId="7E4F9F9C" w14:textId="77777777" w:rsidR="002A0637" w:rsidRPr="002A0637" w:rsidRDefault="002A0637" w:rsidP="002A0637">
            <w:pPr>
              <w:spacing w:after="0" w:line="240" w:lineRule="auto"/>
              <w:ind w:left="57" w:right="57"/>
              <w:jc w:val="both"/>
              <w:rPr>
                <w:rFonts w:ascii="Times New Roman" w:eastAsia="MS Mincho" w:hAnsi="Times New Roman" w:cs="Times New Roman"/>
                <w:sz w:val="20"/>
                <w:szCs w:val="20"/>
                <w:lang w:val="en-US"/>
              </w:rPr>
            </w:pPr>
          </w:p>
        </w:tc>
        <w:tc>
          <w:tcPr>
            <w:tcW w:w="4821" w:type="dxa"/>
            <w:vMerge/>
            <w:tcBorders>
              <w:top w:val="single" w:sz="4" w:space="0" w:color="000000"/>
              <w:left w:val="single" w:sz="4" w:space="0" w:color="000000"/>
              <w:bottom w:val="single" w:sz="4" w:space="0" w:color="000000"/>
              <w:right w:val="single" w:sz="4" w:space="0" w:color="000000"/>
            </w:tcBorders>
            <w:vAlign w:val="center"/>
          </w:tcPr>
          <w:p w14:paraId="4FAB102B" w14:textId="77777777" w:rsidR="002A0637" w:rsidRPr="002A0637" w:rsidRDefault="002A0637" w:rsidP="002A0637">
            <w:pPr>
              <w:spacing w:after="0" w:line="240" w:lineRule="auto"/>
              <w:ind w:left="57" w:right="57"/>
              <w:jc w:val="both"/>
              <w:rPr>
                <w:rFonts w:ascii="Times New Roman" w:eastAsia="MS Mincho" w:hAnsi="Times New Roman" w:cs="Times New Roman"/>
                <w:sz w:val="20"/>
                <w:szCs w:val="20"/>
                <w:lang w:val="en-US"/>
              </w:rPr>
            </w:pPr>
          </w:p>
        </w:tc>
        <w:tc>
          <w:tcPr>
            <w:tcW w:w="117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0982799" w14:textId="77777777"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2A0637">
              <w:rPr>
                <w:rFonts w:ascii="Times New Roman" w:eastAsia="Times New Roman" w:hAnsi="Times New Roman" w:cs="Times New Roman"/>
                <w:b/>
                <w:color w:val="000000"/>
                <w:w w:val="97"/>
                <w:sz w:val="20"/>
                <w:szCs w:val="20"/>
                <w:lang w:val="en-US"/>
              </w:rPr>
              <w:t>всего</w:t>
            </w:r>
            <w:proofErr w:type="spellEnd"/>
          </w:p>
        </w:tc>
        <w:tc>
          <w:tcPr>
            <w:tcW w:w="154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833FA97" w14:textId="77777777"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2A0637">
              <w:rPr>
                <w:rFonts w:ascii="Times New Roman" w:eastAsia="Times New Roman" w:hAnsi="Times New Roman" w:cs="Times New Roman"/>
                <w:b/>
                <w:color w:val="000000"/>
                <w:w w:val="97"/>
                <w:sz w:val="20"/>
                <w:szCs w:val="20"/>
                <w:lang w:val="en-US"/>
              </w:rPr>
              <w:t>контрольные</w:t>
            </w:r>
            <w:proofErr w:type="spellEnd"/>
            <w:r w:rsidRPr="002A0637">
              <w:rPr>
                <w:rFonts w:ascii="Times New Roman" w:eastAsia="Times New Roman" w:hAnsi="Times New Roman" w:cs="Times New Roman"/>
                <w:b/>
                <w:color w:val="000000"/>
                <w:w w:val="97"/>
                <w:sz w:val="20"/>
                <w:szCs w:val="20"/>
                <w:lang w:val="en-US"/>
              </w:rPr>
              <w:t xml:space="preserve"> </w:t>
            </w:r>
            <w:proofErr w:type="spellStart"/>
            <w:r w:rsidRPr="002A0637">
              <w:rPr>
                <w:rFonts w:ascii="Times New Roman" w:eastAsia="Times New Roman" w:hAnsi="Times New Roman" w:cs="Times New Roman"/>
                <w:b/>
                <w:color w:val="000000"/>
                <w:w w:val="97"/>
                <w:sz w:val="20"/>
                <w:szCs w:val="20"/>
                <w:lang w:val="en-US"/>
              </w:rPr>
              <w:t>работы</w:t>
            </w:r>
            <w:proofErr w:type="spellEnd"/>
          </w:p>
        </w:tc>
        <w:tc>
          <w:tcPr>
            <w:tcW w:w="1692" w:type="dxa"/>
            <w:tcBorders>
              <w:top w:val="single" w:sz="4" w:space="0" w:color="000000"/>
              <w:left w:val="single" w:sz="4" w:space="0" w:color="000000"/>
              <w:bottom w:val="single" w:sz="4" w:space="0" w:color="000000"/>
              <w:right w:val="single" w:sz="4" w:space="0" w:color="auto"/>
            </w:tcBorders>
            <w:tcMar>
              <w:left w:w="0" w:type="dxa"/>
              <w:right w:w="0" w:type="dxa"/>
            </w:tcMar>
            <w:vAlign w:val="center"/>
          </w:tcPr>
          <w:p w14:paraId="1D213CD0" w14:textId="77777777"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2A0637">
              <w:rPr>
                <w:rFonts w:ascii="Times New Roman" w:eastAsia="Times New Roman" w:hAnsi="Times New Roman" w:cs="Times New Roman"/>
                <w:b/>
                <w:color w:val="000000"/>
                <w:w w:val="97"/>
                <w:sz w:val="20"/>
                <w:szCs w:val="20"/>
                <w:lang w:val="en-US"/>
              </w:rPr>
              <w:t>практические</w:t>
            </w:r>
            <w:proofErr w:type="spellEnd"/>
            <w:r w:rsidRPr="002A0637">
              <w:rPr>
                <w:rFonts w:ascii="Times New Roman" w:eastAsia="Times New Roman" w:hAnsi="Times New Roman" w:cs="Times New Roman"/>
                <w:b/>
                <w:color w:val="000000"/>
                <w:w w:val="97"/>
                <w:sz w:val="20"/>
                <w:szCs w:val="20"/>
                <w:lang w:val="en-US"/>
              </w:rPr>
              <w:t xml:space="preserve"> </w:t>
            </w:r>
            <w:proofErr w:type="spellStart"/>
            <w:r w:rsidRPr="002A0637">
              <w:rPr>
                <w:rFonts w:ascii="Times New Roman" w:eastAsia="Times New Roman" w:hAnsi="Times New Roman" w:cs="Times New Roman"/>
                <w:b/>
                <w:color w:val="000000"/>
                <w:w w:val="97"/>
                <w:sz w:val="20"/>
                <w:szCs w:val="20"/>
                <w:lang w:val="en-US"/>
              </w:rPr>
              <w:t>работы</w:t>
            </w:r>
            <w:proofErr w:type="spellEnd"/>
          </w:p>
        </w:tc>
        <w:tc>
          <w:tcPr>
            <w:tcW w:w="5733" w:type="dxa"/>
            <w:vMerge/>
            <w:tcBorders>
              <w:top w:val="single" w:sz="4" w:space="0" w:color="000000"/>
              <w:left w:val="single" w:sz="4" w:space="0" w:color="000000"/>
              <w:bottom w:val="single" w:sz="4" w:space="0" w:color="000000"/>
              <w:right w:val="single" w:sz="4" w:space="0" w:color="auto"/>
            </w:tcBorders>
            <w:vAlign w:val="center"/>
          </w:tcPr>
          <w:p w14:paraId="1F26B5C1" w14:textId="77777777" w:rsidR="002A0637" w:rsidRPr="002A0637" w:rsidRDefault="002A0637" w:rsidP="002A0637">
            <w:pPr>
              <w:spacing w:after="0" w:line="240" w:lineRule="auto"/>
              <w:ind w:left="57" w:right="57"/>
              <w:jc w:val="both"/>
              <w:rPr>
                <w:rFonts w:ascii="Times New Roman" w:eastAsia="MS Mincho" w:hAnsi="Times New Roman" w:cs="Times New Roman"/>
                <w:sz w:val="20"/>
                <w:szCs w:val="20"/>
                <w:lang w:val="en-US"/>
              </w:rPr>
            </w:pPr>
          </w:p>
        </w:tc>
      </w:tr>
      <w:tr w:rsidR="002A0637" w:rsidRPr="002A0637" w14:paraId="27CF45A1" w14:textId="77777777" w:rsidTr="00880471">
        <w:trPr>
          <w:trHeight w:hRule="exact" w:val="371"/>
        </w:trPr>
        <w:tc>
          <w:tcPr>
            <w:tcW w:w="9707" w:type="dxa"/>
            <w:gridSpan w:val="5"/>
            <w:tcBorders>
              <w:top w:val="single" w:sz="4" w:space="0" w:color="000000"/>
              <w:left w:val="single" w:sz="4" w:space="0" w:color="000000"/>
              <w:bottom w:val="single" w:sz="4" w:space="0" w:color="000000"/>
              <w:right w:val="single" w:sz="4" w:space="0" w:color="auto"/>
            </w:tcBorders>
            <w:tcMar>
              <w:left w:w="0" w:type="dxa"/>
              <w:right w:w="0" w:type="dxa"/>
            </w:tcMar>
          </w:tcPr>
          <w:p w14:paraId="3F426017" w14:textId="35D000D0" w:rsidR="002A0637" w:rsidRPr="002A0637" w:rsidRDefault="00030FC0" w:rsidP="002A0637">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2A0637">
              <w:rPr>
                <w:rFonts w:ascii="Times New Roman" w:eastAsia="Times New Roman" w:hAnsi="Times New Roman" w:cs="Times New Roman"/>
                <w:b/>
                <w:color w:val="000000"/>
                <w:w w:val="97"/>
                <w:sz w:val="20"/>
                <w:szCs w:val="20"/>
                <w:lang w:val="en-US"/>
              </w:rPr>
              <w:t>Обучение</w:t>
            </w:r>
            <w:proofErr w:type="spellEnd"/>
            <w:r w:rsidRPr="002A0637">
              <w:rPr>
                <w:rFonts w:ascii="Times New Roman" w:eastAsia="Times New Roman" w:hAnsi="Times New Roman" w:cs="Times New Roman"/>
                <w:b/>
                <w:color w:val="000000"/>
                <w:w w:val="97"/>
                <w:sz w:val="20"/>
                <w:szCs w:val="20"/>
                <w:lang w:val="en-US"/>
              </w:rPr>
              <w:t xml:space="preserve"> </w:t>
            </w:r>
            <w:proofErr w:type="spellStart"/>
            <w:r w:rsidRPr="002A0637">
              <w:rPr>
                <w:rFonts w:ascii="Times New Roman" w:eastAsia="Times New Roman" w:hAnsi="Times New Roman" w:cs="Times New Roman"/>
                <w:b/>
                <w:color w:val="000000"/>
                <w:w w:val="97"/>
                <w:sz w:val="20"/>
                <w:szCs w:val="20"/>
                <w:lang w:val="en-US"/>
              </w:rPr>
              <w:t>грамоте</w:t>
            </w:r>
            <w:proofErr w:type="spellEnd"/>
          </w:p>
        </w:tc>
        <w:tc>
          <w:tcPr>
            <w:tcW w:w="5733" w:type="dxa"/>
            <w:tcBorders>
              <w:top w:val="single" w:sz="4" w:space="0" w:color="000000"/>
              <w:left w:val="single" w:sz="4" w:space="0" w:color="000000"/>
              <w:bottom w:val="single" w:sz="4" w:space="0" w:color="000000"/>
              <w:right w:val="single" w:sz="4" w:space="0" w:color="auto"/>
            </w:tcBorders>
          </w:tcPr>
          <w:p w14:paraId="706D2FCA" w14:textId="77777777"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lang w:val="en-US"/>
              </w:rPr>
            </w:pPr>
          </w:p>
        </w:tc>
      </w:tr>
      <w:tr w:rsidR="002A0637" w:rsidRPr="002A0637" w14:paraId="4032B703" w14:textId="77777777" w:rsidTr="00880471">
        <w:trPr>
          <w:trHeight w:hRule="exact" w:val="374"/>
        </w:trPr>
        <w:tc>
          <w:tcPr>
            <w:tcW w:w="9707" w:type="dxa"/>
            <w:gridSpan w:val="5"/>
            <w:tcBorders>
              <w:top w:val="single" w:sz="4" w:space="0" w:color="000000"/>
              <w:left w:val="single" w:sz="4" w:space="0" w:color="000000"/>
              <w:bottom w:val="single" w:sz="4" w:space="0" w:color="000000"/>
              <w:right w:val="single" w:sz="4" w:space="0" w:color="auto"/>
            </w:tcBorders>
            <w:tcMar>
              <w:left w:w="0" w:type="dxa"/>
              <w:right w:w="0" w:type="dxa"/>
            </w:tcMar>
          </w:tcPr>
          <w:p w14:paraId="55AF0508" w14:textId="77777777"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2A0637">
              <w:rPr>
                <w:rFonts w:ascii="Times New Roman" w:eastAsia="Times New Roman" w:hAnsi="Times New Roman" w:cs="Times New Roman"/>
                <w:color w:val="000000"/>
                <w:w w:val="97"/>
                <w:sz w:val="20"/>
                <w:szCs w:val="20"/>
                <w:lang w:val="en-US"/>
              </w:rPr>
              <w:t>Раздел</w:t>
            </w:r>
            <w:proofErr w:type="spellEnd"/>
            <w:r w:rsidRPr="002A0637">
              <w:rPr>
                <w:rFonts w:ascii="Times New Roman" w:eastAsia="Times New Roman" w:hAnsi="Times New Roman" w:cs="Times New Roman"/>
                <w:color w:val="000000"/>
                <w:w w:val="97"/>
                <w:sz w:val="20"/>
                <w:szCs w:val="20"/>
                <w:lang w:val="en-US"/>
              </w:rPr>
              <w:t xml:space="preserve"> 1. </w:t>
            </w:r>
            <w:proofErr w:type="spellStart"/>
            <w:r w:rsidRPr="002A0637">
              <w:rPr>
                <w:rFonts w:ascii="Times New Roman" w:eastAsia="Times New Roman" w:hAnsi="Times New Roman" w:cs="Times New Roman"/>
                <w:b/>
                <w:color w:val="000000"/>
                <w:w w:val="97"/>
                <w:sz w:val="20"/>
                <w:szCs w:val="20"/>
                <w:lang w:val="en-US"/>
              </w:rPr>
              <w:t>Развитие</w:t>
            </w:r>
            <w:proofErr w:type="spellEnd"/>
            <w:r w:rsidRPr="002A0637">
              <w:rPr>
                <w:rFonts w:ascii="Times New Roman" w:eastAsia="Times New Roman" w:hAnsi="Times New Roman" w:cs="Times New Roman"/>
                <w:b/>
                <w:color w:val="000000"/>
                <w:w w:val="97"/>
                <w:sz w:val="20"/>
                <w:szCs w:val="20"/>
                <w:lang w:val="en-US"/>
              </w:rPr>
              <w:t xml:space="preserve"> </w:t>
            </w:r>
            <w:proofErr w:type="spellStart"/>
            <w:r w:rsidRPr="002A0637">
              <w:rPr>
                <w:rFonts w:ascii="Times New Roman" w:eastAsia="Times New Roman" w:hAnsi="Times New Roman" w:cs="Times New Roman"/>
                <w:b/>
                <w:color w:val="000000"/>
                <w:w w:val="97"/>
                <w:sz w:val="20"/>
                <w:szCs w:val="20"/>
                <w:lang w:val="en-US"/>
              </w:rPr>
              <w:t>речи</w:t>
            </w:r>
            <w:proofErr w:type="spellEnd"/>
          </w:p>
        </w:tc>
        <w:tc>
          <w:tcPr>
            <w:tcW w:w="5733" w:type="dxa"/>
            <w:tcBorders>
              <w:top w:val="single" w:sz="4" w:space="0" w:color="000000"/>
              <w:left w:val="single" w:sz="4" w:space="0" w:color="000000"/>
              <w:bottom w:val="single" w:sz="4" w:space="0" w:color="000000"/>
              <w:right w:val="single" w:sz="4" w:space="0" w:color="auto"/>
            </w:tcBorders>
          </w:tcPr>
          <w:p w14:paraId="3660F20D" w14:textId="77777777"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lang w:val="en-US"/>
              </w:rPr>
            </w:pPr>
          </w:p>
        </w:tc>
      </w:tr>
      <w:tr w:rsidR="002A0637" w:rsidRPr="00E63719" w14:paraId="68E0F46C" w14:textId="77777777" w:rsidTr="00880471">
        <w:trPr>
          <w:trHeight w:hRule="exact" w:val="706"/>
        </w:trPr>
        <w:tc>
          <w:tcPr>
            <w:tcW w:w="469" w:type="dxa"/>
            <w:tcBorders>
              <w:top w:val="single" w:sz="4" w:space="0" w:color="000000"/>
              <w:left w:val="single" w:sz="4" w:space="0" w:color="000000"/>
              <w:bottom w:val="single" w:sz="4" w:space="0" w:color="000000"/>
              <w:right w:val="single" w:sz="4" w:space="0" w:color="000000"/>
            </w:tcBorders>
            <w:tcMar>
              <w:left w:w="0" w:type="dxa"/>
              <w:right w:w="0" w:type="dxa"/>
            </w:tcMar>
          </w:tcPr>
          <w:p w14:paraId="74A3C335" w14:textId="77777777"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1.1.</w:t>
            </w:r>
          </w:p>
        </w:tc>
        <w:tc>
          <w:tcPr>
            <w:tcW w:w="4821" w:type="dxa"/>
            <w:tcBorders>
              <w:top w:val="single" w:sz="4" w:space="0" w:color="000000"/>
              <w:left w:val="single" w:sz="4" w:space="0" w:color="000000"/>
              <w:bottom w:val="single" w:sz="4" w:space="0" w:color="000000"/>
              <w:right w:val="single" w:sz="4" w:space="0" w:color="000000"/>
            </w:tcBorders>
            <w:tcMar>
              <w:left w:w="0" w:type="dxa"/>
              <w:right w:w="0" w:type="dxa"/>
            </w:tcMar>
          </w:tcPr>
          <w:p w14:paraId="4984AF48" w14:textId="77777777"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rPr>
            </w:pPr>
            <w:r w:rsidRPr="002A0637">
              <w:rPr>
                <w:rFonts w:ascii="Times New Roman" w:eastAsia="MS Mincho" w:hAnsi="Times New Roman" w:cs="Times New Roman"/>
                <w:color w:val="000000"/>
                <w:sz w:val="20"/>
                <w:szCs w:val="20"/>
                <w:shd w:val="clear" w:color="auto" w:fill="FFFFFF"/>
              </w:rPr>
              <w:t>Составление небольших рассказов повествовательного характера по серии сюжетных картинок, материалам собственных игр, занятий, наблюдений</w:t>
            </w:r>
          </w:p>
        </w:tc>
        <w:tc>
          <w:tcPr>
            <w:tcW w:w="1177" w:type="dxa"/>
            <w:tcBorders>
              <w:top w:val="single" w:sz="4" w:space="0" w:color="000000"/>
              <w:left w:val="single" w:sz="4" w:space="0" w:color="000000"/>
              <w:bottom w:val="single" w:sz="4" w:space="0" w:color="000000"/>
              <w:right w:val="single" w:sz="4" w:space="0" w:color="000000"/>
            </w:tcBorders>
            <w:tcMar>
              <w:left w:w="0" w:type="dxa"/>
              <w:right w:w="0" w:type="dxa"/>
            </w:tcMar>
          </w:tcPr>
          <w:p w14:paraId="02452DB5" w14:textId="77777777"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3</w:t>
            </w:r>
          </w:p>
        </w:tc>
        <w:tc>
          <w:tcPr>
            <w:tcW w:w="154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F73659" w14:textId="77777777"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0</w:t>
            </w:r>
          </w:p>
        </w:tc>
        <w:tc>
          <w:tcPr>
            <w:tcW w:w="1692" w:type="dxa"/>
            <w:tcBorders>
              <w:top w:val="single" w:sz="4" w:space="0" w:color="000000"/>
              <w:left w:val="single" w:sz="4" w:space="0" w:color="000000"/>
              <w:bottom w:val="single" w:sz="4" w:space="0" w:color="000000"/>
              <w:right w:val="single" w:sz="4" w:space="0" w:color="auto"/>
            </w:tcBorders>
            <w:tcMar>
              <w:left w:w="0" w:type="dxa"/>
              <w:right w:w="0" w:type="dxa"/>
            </w:tcMar>
          </w:tcPr>
          <w:p w14:paraId="50ECB3A6" w14:textId="77777777"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0</w:t>
            </w:r>
          </w:p>
        </w:tc>
        <w:tc>
          <w:tcPr>
            <w:tcW w:w="5733" w:type="dxa"/>
            <w:tcBorders>
              <w:top w:val="single" w:sz="4" w:space="0" w:color="000000"/>
              <w:left w:val="single" w:sz="4" w:space="0" w:color="auto"/>
              <w:bottom w:val="single" w:sz="4" w:space="0" w:color="000000"/>
              <w:right w:val="single" w:sz="4" w:space="0" w:color="auto"/>
            </w:tcBorders>
            <w:tcMar>
              <w:left w:w="0" w:type="dxa"/>
              <w:right w:w="0" w:type="dxa"/>
            </w:tcMar>
          </w:tcPr>
          <w:p w14:paraId="23B4C471" w14:textId="77777777"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https://videouroki.net/video/20-chto-takoe-slovo-rol-slov-v-rechi-227.html</w:t>
            </w:r>
          </w:p>
        </w:tc>
      </w:tr>
      <w:tr w:rsidR="002A0637" w:rsidRPr="002A0637" w14:paraId="0131FBA9" w14:textId="77777777" w:rsidTr="00880471">
        <w:trPr>
          <w:trHeight w:hRule="exact" w:val="371"/>
        </w:trPr>
        <w:tc>
          <w:tcPr>
            <w:tcW w:w="529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90DB71E" w14:textId="77777777"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2A0637">
              <w:rPr>
                <w:rFonts w:ascii="Times New Roman" w:eastAsia="Times New Roman" w:hAnsi="Times New Roman" w:cs="Times New Roman"/>
                <w:color w:val="000000"/>
                <w:w w:val="97"/>
                <w:sz w:val="20"/>
                <w:szCs w:val="20"/>
                <w:lang w:val="en-US"/>
              </w:rPr>
              <w:t>Итого</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по</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разделу</w:t>
            </w:r>
            <w:proofErr w:type="spellEnd"/>
          </w:p>
        </w:tc>
        <w:tc>
          <w:tcPr>
            <w:tcW w:w="1015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47437024" w14:textId="36F9AA45" w:rsidR="002A0637" w:rsidRPr="002A0637" w:rsidRDefault="002A0637" w:rsidP="002A0637">
            <w:pPr>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3</w:t>
            </w:r>
          </w:p>
        </w:tc>
      </w:tr>
      <w:tr w:rsidR="002A0637" w:rsidRPr="002A0637" w14:paraId="7F2CCC45" w14:textId="77777777" w:rsidTr="00880471">
        <w:trPr>
          <w:trHeight w:hRule="exact" w:val="371"/>
        </w:trPr>
        <w:tc>
          <w:tcPr>
            <w:tcW w:w="1544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3683F3CD" w14:textId="4E39381C"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2A0637">
              <w:rPr>
                <w:rFonts w:ascii="Times New Roman" w:eastAsia="Times New Roman" w:hAnsi="Times New Roman" w:cs="Times New Roman"/>
                <w:color w:val="000000"/>
                <w:w w:val="97"/>
                <w:sz w:val="20"/>
                <w:szCs w:val="20"/>
                <w:lang w:val="en-US"/>
              </w:rPr>
              <w:t>Раздел</w:t>
            </w:r>
            <w:proofErr w:type="spellEnd"/>
            <w:r w:rsidRPr="002A0637">
              <w:rPr>
                <w:rFonts w:ascii="Times New Roman" w:eastAsia="Times New Roman" w:hAnsi="Times New Roman" w:cs="Times New Roman"/>
                <w:color w:val="000000"/>
                <w:w w:val="97"/>
                <w:sz w:val="20"/>
                <w:szCs w:val="20"/>
                <w:lang w:val="en-US"/>
              </w:rPr>
              <w:t xml:space="preserve"> 2. </w:t>
            </w:r>
            <w:proofErr w:type="spellStart"/>
            <w:r w:rsidRPr="002A0637">
              <w:rPr>
                <w:rFonts w:ascii="Times New Roman" w:eastAsia="Times New Roman" w:hAnsi="Times New Roman" w:cs="Times New Roman"/>
                <w:b/>
                <w:color w:val="000000"/>
                <w:w w:val="97"/>
                <w:sz w:val="20"/>
                <w:szCs w:val="20"/>
                <w:lang w:val="en-US"/>
              </w:rPr>
              <w:t>Фонетика</w:t>
            </w:r>
            <w:proofErr w:type="spellEnd"/>
          </w:p>
        </w:tc>
      </w:tr>
      <w:tr w:rsidR="002A0637" w:rsidRPr="002A0637" w14:paraId="3D45A23A" w14:textId="77777777" w:rsidTr="00880471">
        <w:trPr>
          <w:trHeight w:hRule="exact" w:val="1238"/>
        </w:trPr>
        <w:tc>
          <w:tcPr>
            <w:tcW w:w="469" w:type="dxa"/>
            <w:tcBorders>
              <w:top w:val="single" w:sz="4" w:space="0" w:color="000000"/>
              <w:left w:val="single" w:sz="4" w:space="0" w:color="000000"/>
              <w:bottom w:val="single" w:sz="4" w:space="0" w:color="000000"/>
              <w:right w:val="single" w:sz="4" w:space="0" w:color="000000"/>
            </w:tcBorders>
            <w:tcMar>
              <w:left w:w="0" w:type="dxa"/>
              <w:right w:w="0" w:type="dxa"/>
            </w:tcMar>
          </w:tcPr>
          <w:p w14:paraId="74A57A3C" w14:textId="77777777"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2.1.</w:t>
            </w:r>
          </w:p>
        </w:tc>
        <w:tc>
          <w:tcPr>
            <w:tcW w:w="4821" w:type="dxa"/>
            <w:tcBorders>
              <w:top w:val="single" w:sz="4" w:space="0" w:color="000000"/>
              <w:left w:val="single" w:sz="4" w:space="0" w:color="000000"/>
              <w:bottom w:val="single" w:sz="4" w:space="0" w:color="000000"/>
              <w:right w:val="single" w:sz="4" w:space="0" w:color="000000"/>
            </w:tcBorders>
            <w:tcMar>
              <w:left w:w="0" w:type="dxa"/>
              <w:right w:w="0" w:type="dxa"/>
            </w:tcMar>
          </w:tcPr>
          <w:p w14:paraId="0B4F43B7" w14:textId="77777777"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rPr>
            </w:pPr>
            <w:r w:rsidRPr="002A0637">
              <w:rPr>
                <w:rFonts w:ascii="Times New Roman" w:eastAsia="MS Mincho" w:hAnsi="Times New Roman" w:cs="Times New Roman"/>
                <w:color w:val="000000"/>
                <w:sz w:val="20"/>
                <w:szCs w:val="20"/>
                <w:shd w:val="clear" w:color="auto" w:fill="FFFFFF"/>
              </w:rPr>
              <w:t>Звуки речи. Интонационное выделение звука в слове. Определение частотного звука в стихотворении. Называние слов с заданным звуком. Дифференциация близких по акустико-артикуляционным признакам звуков</w:t>
            </w:r>
          </w:p>
        </w:tc>
        <w:tc>
          <w:tcPr>
            <w:tcW w:w="1177" w:type="dxa"/>
            <w:tcBorders>
              <w:top w:val="single" w:sz="4" w:space="0" w:color="000000"/>
              <w:left w:val="single" w:sz="4" w:space="0" w:color="000000"/>
              <w:bottom w:val="single" w:sz="4" w:space="0" w:color="000000"/>
              <w:right w:val="single" w:sz="4" w:space="0" w:color="000000"/>
            </w:tcBorders>
            <w:tcMar>
              <w:left w:w="0" w:type="dxa"/>
              <w:right w:w="0" w:type="dxa"/>
            </w:tcMar>
          </w:tcPr>
          <w:p w14:paraId="7AE576F4" w14:textId="77777777"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2</w:t>
            </w:r>
          </w:p>
        </w:tc>
        <w:tc>
          <w:tcPr>
            <w:tcW w:w="154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1166AD" w14:textId="77777777"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0</w:t>
            </w:r>
          </w:p>
        </w:tc>
        <w:tc>
          <w:tcPr>
            <w:tcW w:w="1692" w:type="dxa"/>
            <w:tcBorders>
              <w:top w:val="single" w:sz="4" w:space="0" w:color="000000"/>
              <w:left w:val="single" w:sz="4" w:space="0" w:color="000000"/>
              <w:bottom w:val="single" w:sz="4" w:space="0" w:color="000000"/>
              <w:right w:val="single" w:sz="4" w:space="0" w:color="auto"/>
            </w:tcBorders>
            <w:tcMar>
              <w:left w:w="0" w:type="dxa"/>
              <w:right w:w="0" w:type="dxa"/>
            </w:tcMar>
          </w:tcPr>
          <w:p w14:paraId="469CD463" w14:textId="77777777"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0</w:t>
            </w:r>
          </w:p>
        </w:tc>
        <w:tc>
          <w:tcPr>
            <w:tcW w:w="5733" w:type="dxa"/>
            <w:tcBorders>
              <w:top w:val="single" w:sz="4" w:space="0" w:color="000000"/>
              <w:left w:val="single" w:sz="4" w:space="0" w:color="auto"/>
              <w:bottom w:val="single" w:sz="4" w:space="0" w:color="000000"/>
              <w:right w:val="single" w:sz="4" w:space="0" w:color="000000"/>
            </w:tcBorders>
            <w:tcMar>
              <w:left w:w="0" w:type="dxa"/>
              <w:right w:w="0" w:type="dxa"/>
            </w:tcMar>
          </w:tcPr>
          <w:p w14:paraId="098CB621" w14:textId="77777777"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 xml:space="preserve">https://resh.edu.ru/subject/lesson/3766/start/282692/ </w:t>
            </w:r>
            <w:r w:rsidRPr="002A0637">
              <w:rPr>
                <w:rFonts w:ascii="Times New Roman" w:eastAsia="MS Mincho" w:hAnsi="Times New Roman" w:cs="Times New Roman"/>
                <w:sz w:val="20"/>
                <w:szCs w:val="20"/>
                <w:lang w:val="en-US"/>
              </w:rPr>
              <w:br/>
            </w:r>
            <w:r w:rsidRPr="002A0637">
              <w:rPr>
                <w:rFonts w:ascii="Times New Roman" w:eastAsia="Times New Roman" w:hAnsi="Times New Roman" w:cs="Times New Roman"/>
                <w:color w:val="000000"/>
                <w:w w:val="97"/>
                <w:sz w:val="20"/>
                <w:szCs w:val="20"/>
                <w:lang w:val="en-US"/>
              </w:rPr>
              <w:t>https://uchebnik.mos.ru/material_view/atomic_objects/7544915?</w:t>
            </w:r>
          </w:p>
          <w:p w14:paraId="7633D37F" w14:textId="77777777"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2A0637">
              <w:rPr>
                <w:rFonts w:ascii="Times New Roman" w:eastAsia="Times New Roman" w:hAnsi="Times New Roman" w:cs="Times New Roman"/>
                <w:color w:val="000000"/>
                <w:w w:val="97"/>
                <w:sz w:val="20"/>
                <w:szCs w:val="20"/>
                <w:lang w:val="en-US"/>
              </w:rPr>
              <w:t>menuReferrer</w:t>
            </w:r>
            <w:proofErr w:type="spellEnd"/>
            <w:r w:rsidRPr="002A0637">
              <w:rPr>
                <w:rFonts w:ascii="Times New Roman" w:eastAsia="Times New Roman" w:hAnsi="Times New Roman" w:cs="Times New Roman"/>
                <w:color w:val="000000"/>
                <w:w w:val="97"/>
                <w:sz w:val="20"/>
                <w:szCs w:val="20"/>
                <w:lang w:val="en-US"/>
              </w:rPr>
              <w:t>=catalogue</w:t>
            </w:r>
          </w:p>
        </w:tc>
      </w:tr>
    </w:tbl>
    <w:p w14:paraId="336D64E9" w14:textId="77777777" w:rsidR="002A0637" w:rsidRPr="002A0637" w:rsidRDefault="002A0637" w:rsidP="002A0637">
      <w:pPr>
        <w:autoSpaceDE w:val="0"/>
        <w:autoSpaceDN w:val="0"/>
        <w:spacing w:after="0" w:line="14" w:lineRule="exact"/>
        <w:ind w:left="57" w:right="57"/>
        <w:rPr>
          <w:rFonts w:ascii="Cambria" w:eastAsia="MS Mincho" w:hAnsi="Cambria" w:cs="Times New Roman"/>
          <w:sz w:val="16"/>
          <w:szCs w:val="16"/>
          <w:lang w:val="en-US"/>
        </w:rPr>
      </w:pPr>
    </w:p>
    <w:tbl>
      <w:tblPr>
        <w:tblW w:w="15440" w:type="dxa"/>
        <w:tblInd w:w="6" w:type="dxa"/>
        <w:tblLayout w:type="fixed"/>
        <w:tblLook w:val="04A0" w:firstRow="1" w:lastRow="0" w:firstColumn="1" w:lastColumn="0" w:noHBand="0" w:noVBand="1"/>
      </w:tblPr>
      <w:tblGrid>
        <w:gridCol w:w="415"/>
        <w:gridCol w:w="4640"/>
        <w:gridCol w:w="8"/>
        <w:gridCol w:w="40"/>
        <w:gridCol w:w="36"/>
        <w:gridCol w:w="36"/>
        <w:gridCol w:w="12"/>
        <w:gridCol w:w="11"/>
        <w:gridCol w:w="13"/>
        <w:gridCol w:w="6"/>
        <w:gridCol w:w="1278"/>
        <w:gridCol w:w="1554"/>
        <w:gridCol w:w="6"/>
        <w:gridCol w:w="1573"/>
        <w:gridCol w:w="5812"/>
      </w:tblGrid>
      <w:tr w:rsidR="004967D0" w:rsidRPr="00E63719" w14:paraId="198D5B86" w14:textId="77777777" w:rsidTr="00880471">
        <w:trPr>
          <w:trHeight w:hRule="exact" w:val="1397"/>
        </w:trPr>
        <w:tc>
          <w:tcPr>
            <w:tcW w:w="415" w:type="dxa"/>
            <w:tcBorders>
              <w:top w:val="single" w:sz="4" w:space="0" w:color="000000"/>
              <w:left w:val="single" w:sz="4" w:space="0" w:color="000000"/>
              <w:bottom w:val="single" w:sz="4" w:space="0" w:color="000000"/>
              <w:right w:val="single" w:sz="4" w:space="0" w:color="000000"/>
            </w:tcBorders>
            <w:tcMar>
              <w:left w:w="0" w:type="dxa"/>
              <w:right w:w="0" w:type="dxa"/>
            </w:tcMar>
          </w:tcPr>
          <w:p w14:paraId="06C51052" w14:textId="77777777"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2.2.</w:t>
            </w:r>
          </w:p>
        </w:tc>
        <w:tc>
          <w:tcPr>
            <w:tcW w:w="48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510FCCD1" w14:textId="70F071EC"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rPr>
            </w:pPr>
            <w:r w:rsidRPr="002A0637">
              <w:rPr>
                <w:rFonts w:ascii="Times New Roman" w:eastAsia="MS Mincho" w:hAnsi="Times New Roman" w:cs="Times New Roman"/>
                <w:color w:val="000000"/>
                <w:sz w:val="20"/>
                <w:szCs w:val="20"/>
                <w:shd w:val="clear" w:color="auto" w:fill="FFFFFF"/>
              </w:rP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роение модели звукового состава слова, подбор слов, соответствующих заданной модели</w:t>
            </w:r>
          </w:p>
        </w:tc>
        <w:tc>
          <w:tcPr>
            <w:tcW w:w="1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313C26" w14:textId="77777777"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3</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DD6FED" w14:textId="77777777"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0</w:t>
            </w:r>
          </w:p>
        </w:tc>
        <w:tc>
          <w:tcPr>
            <w:tcW w:w="157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F1B7CB7" w14:textId="77777777"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1</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8C3300" w14:textId="77777777"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https://videouroki.net/video/15-yazyk-i-rech-ih-znachenie-v-zhizni-lyudej-227.html</w:t>
            </w:r>
          </w:p>
        </w:tc>
      </w:tr>
      <w:tr w:rsidR="004967D0" w:rsidRPr="00E63719" w14:paraId="512D8FE7" w14:textId="77777777" w:rsidTr="00880471">
        <w:trPr>
          <w:trHeight w:hRule="exact" w:val="1421"/>
        </w:trPr>
        <w:tc>
          <w:tcPr>
            <w:tcW w:w="415" w:type="dxa"/>
            <w:tcBorders>
              <w:top w:val="single" w:sz="4" w:space="0" w:color="000000"/>
              <w:left w:val="single" w:sz="4" w:space="0" w:color="000000"/>
              <w:bottom w:val="single" w:sz="4" w:space="0" w:color="000000"/>
              <w:right w:val="single" w:sz="4" w:space="0" w:color="000000"/>
            </w:tcBorders>
            <w:tcMar>
              <w:left w:w="0" w:type="dxa"/>
              <w:right w:w="0" w:type="dxa"/>
            </w:tcMar>
          </w:tcPr>
          <w:p w14:paraId="5EFCD2F5" w14:textId="77777777"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2.3.</w:t>
            </w:r>
          </w:p>
        </w:tc>
        <w:tc>
          <w:tcPr>
            <w:tcW w:w="48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2435F273" w14:textId="77777777"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rPr>
            </w:pPr>
            <w:r w:rsidRPr="002A0637">
              <w:rPr>
                <w:rFonts w:ascii="Times New Roman" w:eastAsia="Times New Roman" w:hAnsi="Times New Roman" w:cs="Times New Roman"/>
                <w:color w:val="000000"/>
                <w:w w:val="97"/>
                <w:sz w:val="20"/>
                <w:szCs w:val="20"/>
              </w:rPr>
              <w:t>Особенность гласных звуков. Особенность согласных звуков. Различение гласных и согласных звуков. Определение места ударения. Различение гласных ударных и безударных. Ударный слог</w:t>
            </w:r>
          </w:p>
        </w:tc>
        <w:tc>
          <w:tcPr>
            <w:tcW w:w="1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A2D967" w14:textId="77777777"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6</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7B2407" w14:textId="77777777"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0</w:t>
            </w:r>
          </w:p>
        </w:tc>
        <w:tc>
          <w:tcPr>
            <w:tcW w:w="157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D21F1B1" w14:textId="77777777"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0</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0A41E247" w14:textId="77777777"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https://videouroki.net/video/28-glasnye-zvuki-bukvy-oboznachayushchie-glasnye-zvuki-227.html</w:t>
            </w:r>
          </w:p>
          <w:p w14:paraId="1C928281" w14:textId="77777777"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https://videouroki.net/video/29-glasnye-zvuki-bukvy-e-yo-yu-ya-i-ih-funkciya-v-slove-227.html</w:t>
            </w:r>
          </w:p>
          <w:p w14:paraId="3BA557FE" w14:textId="77777777"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https://videouroki.net/video/25-udarenie-udarnye-i-bezudarnye-slogi-227.html</w:t>
            </w:r>
          </w:p>
        </w:tc>
      </w:tr>
      <w:tr w:rsidR="004967D0" w:rsidRPr="00E63719" w14:paraId="62524D8D" w14:textId="77777777" w:rsidTr="00880471">
        <w:trPr>
          <w:trHeight w:hRule="exact" w:val="947"/>
        </w:trPr>
        <w:tc>
          <w:tcPr>
            <w:tcW w:w="415" w:type="dxa"/>
            <w:tcBorders>
              <w:top w:val="single" w:sz="4" w:space="0" w:color="000000"/>
              <w:left w:val="single" w:sz="4" w:space="0" w:color="000000"/>
              <w:bottom w:val="single" w:sz="4" w:space="0" w:color="000000"/>
              <w:right w:val="single" w:sz="4" w:space="0" w:color="000000"/>
            </w:tcBorders>
            <w:tcMar>
              <w:left w:w="0" w:type="dxa"/>
              <w:right w:w="0" w:type="dxa"/>
            </w:tcMar>
          </w:tcPr>
          <w:p w14:paraId="5BF66895" w14:textId="77777777"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2.4.</w:t>
            </w:r>
          </w:p>
        </w:tc>
        <w:tc>
          <w:tcPr>
            <w:tcW w:w="48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171709E7" w14:textId="77777777"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rPr>
              <w:t xml:space="preserve">Твёрдость и мягкость согласных звуков как смыслоразличительная функция. </w:t>
            </w:r>
            <w:proofErr w:type="spellStart"/>
            <w:r w:rsidRPr="002A0637">
              <w:rPr>
                <w:rFonts w:ascii="Times New Roman" w:eastAsia="Times New Roman" w:hAnsi="Times New Roman" w:cs="Times New Roman"/>
                <w:color w:val="000000"/>
                <w:w w:val="97"/>
                <w:sz w:val="20"/>
                <w:szCs w:val="20"/>
                <w:lang w:val="en-US"/>
              </w:rPr>
              <w:t>Различение</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твёрдых</w:t>
            </w:r>
            <w:proofErr w:type="spellEnd"/>
            <w:r w:rsidRPr="002A0637">
              <w:rPr>
                <w:rFonts w:ascii="Times New Roman" w:eastAsia="Times New Roman" w:hAnsi="Times New Roman" w:cs="Times New Roman"/>
                <w:color w:val="000000"/>
                <w:w w:val="97"/>
                <w:sz w:val="20"/>
                <w:szCs w:val="20"/>
                <w:lang w:val="en-US"/>
              </w:rPr>
              <w:t xml:space="preserve"> и </w:t>
            </w:r>
            <w:proofErr w:type="spellStart"/>
            <w:r w:rsidRPr="002A0637">
              <w:rPr>
                <w:rFonts w:ascii="Times New Roman" w:eastAsia="Times New Roman" w:hAnsi="Times New Roman" w:cs="Times New Roman"/>
                <w:color w:val="000000"/>
                <w:w w:val="97"/>
                <w:sz w:val="20"/>
                <w:szCs w:val="20"/>
                <w:lang w:val="en-US"/>
              </w:rPr>
              <w:t>мягких</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согласных</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звуков</w:t>
            </w:r>
            <w:proofErr w:type="spellEnd"/>
            <w:r w:rsidRPr="002A0637">
              <w:rPr>
                <w:rFonts w:ascii="Times New Roman" w:eastAsia="Times New Roman" w:hAnsi="Times New Roman" w:cs="Times New Roman"/>
                <w:color w:val="000000"/>
                <w:w w:val="97"/>
                <w:sz w:val="20"/>
                <w:szCs w:val="20"/>
                <w:lang w:val="en-US"/>
              </w:rPr>
              <w:t>.</w:t>
            </w:r>
          </w:p>
        </w:tc>
        <w:tc>
          <w:tcPr>
            <w:tcW w:w="1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E39A5D" w14:textId="77777777"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7</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A5CB82" w14:textId="77777777"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0</w:t>
            </w:r>
          </w:p>
        </w:tc>
        <w:tc>
          <w:tcPr>
            <w:tcW w:w="157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27D1F62" w14:textId="77777777"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0</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1529AE53" w14:textId="77777777"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https://videouroki.net/video/39-tvyordye-i-myagkie-soglasnye-zvuki-227.html</w:t>
            </w:r>
          </w:p>
          <w:p w14:paraId="7B1150B6" w14:textId="77777777"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https://videouroki.net/video/36-soglasnye-zvuki-bukvy-oboznachayushchie-soglasnye-zvuki-227.html</w:t>
            </w:r>
          </w:p>
        </w:tc>
      </w:tr>
      <w:tr w:rsidR="004967D0" w:rsidRPr="00E63719" w14:paraId="37E6C288" w14:textId="77777777" w:rsidTr="00880471">
        <w:trPr>
          <w:trHeight w:hRule="exact" w:val="947"/>
        </w:trPr>
        <w:tc>
          <w:tcPr>
            <w:tcW w:w="415" w:type="dxa"/>
            <w:tcBorders>
              <w:top w:val="single" w:sz="4" w:space="0" w:color="000000"/>
              <w:left w:val="single" w:sz="4" w:space="0" w:color="000000"/>
              <w:bottom w:val="single" w:sz="4" w:space="0" w:color="000000"/>
              <w:right w:val="single" w:sz="4" w:space="0" w:color="000000"/>
            </w:tcBorders>
            <w:tcMar>
              <w:left w:w="0" w:type="dxa"/>
              <w:right w:w="0" w:type="dxa"/>
            </w:tcMar>
          </w:tcPr>
          <w:p w14:paraId="0A7608BF" w14:textId="77777777" w:rsidR="002A0637" w:rsidRPr="002A0637" w:rsidRDefault="002A0637" w:rsidP="002A0637">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lastRenderedPageBreak/>
              <w:t>2.5.</w:t>
            </w:r>
          </w:p>
        </w:tc>
        <w:tc>
          <w:tcPr>
            <w:tcW w:w="48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6D3A37CA" w14:textId="77777777" w:rsidR="002A0637" w:rsidRPr="002A0637" w:rsidRDefault="002A0637" w:rsidP="002A0637">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2A0637">
              <w:rPr>
                <w:rFonts w:ascii="Times New Roman" w:eastAsia="Times New Roman" w:hAnsi="Times New Roman" w:cs="Times New Roman"/>
                <w:color w:val="000000"/>
                <w:w w:val="97"/>
                <w:sz w:val="20"/>
                <w:szCs w:val="20"/>
              </w:rPr>
              <w:t>Дифференциация парных по твёрдости —мягкости согласных звуков.  Дифференциация парных по звонкости — глухости звуков (без введения терминов «звонкость», «глухость»).</w:t>
            </w:r>
          </w:p>
        </w:tc>
        <w:tc>
          <w:tcPr>
            <w:tcW w:w="127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7B2742" w14:textId="77777777" w:rsidR="002A0637" w:rsidRPr="002A0637" w:rsidRDefault="002A0637" w:rsidP="002A0637">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7</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9DF7F4" w14:textId="77777777" w:rsidR="002A0637" w:rsidRPr="002A0637" w:rsidRDefault="002A0637" w:rsidP="002A0637">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0</w:t>
            </w:r>
          </w:p>
        </w:tc>
        <w:tc>
          <w:tcPr>
            <w:tcW w:w="157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F3E118C" w14:textId="77777777" w:rsidR="002A0637" w:rsidRPr="002A0637" w:rsidRDefault="002A0637" w:rsidP="002A0637">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0</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3413C2" w14:textId="77777777" w:rsidR="002A0637" w:rsidRPr="002A0637" w:rsidRDefault="002A0637" w:rsidP="002A0637">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https://videouroki.net/video/43-soglasnye-zvonkie-i-gluhie-zvuki-227.html</w:t>
            </w:r>
          </w:p>
        </w:tc>
      </w:tr>
      <w:tr w:rsidR="004967D0" w:rsidRPr="00E63719" w14:paraId="1EDE3EE4" w14:textId="77777777" w:rsidTr="00880471">
        <w:trPr>
          <w:trHeight w:hRule="exact" w:val="1272"/>
        </w:trPr>
        <w:tc>
          <w:tcPr>
            <w:tcW w:w="415" w:type="dxa"/>
            <w:tcBorders>
              <w:top w:val="single" w:sz="4" w:space="0" w:color="000000"/>
              <w:left w:val="single" w:sz="4" w:space="0" w:color="000000"/>
              <w:bottom w:val="single" w:sz="4" w:space="0" w:color="000000"/>
              <w:right w:val="single" w:sz="4" w:space="0" w:color="000000"/>
            </w:tcBorders>
            <w:tcMar>
              <w:left w:w="0" w:type="dxa"/>
              <w:right w:w="0" w:type="dxa"/>
            </w:tcMar>
          </w:tcPr>
          <w:p w14:paraId="2AC1B911" w14:textId="77777777" w:rsidR="002A0637" w:rsidRPr="002A0637" w:rsidRDefault="002A0637" w:rsidP="002A0637">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2.6.</w:t>
            </w:r>
          </w:p>
        </w:tc>
        <w:tc>
          <w:tcPr>
            <w:tcW w:w="4802" w:type="dxa"/>
            <w:gridSpan w:val="9"/>
            <w:tcBorders>
              <w:top w:val="single" w:sz="4" w:space="0" w:color="000000"/>
              <w:left w:val="single" w:sz="4" w:space="0" w:color="000000"/>
              <w:bottom w:val="single" w:sz="4" w:space="0" w:color="000000"/>
              <w:right w:val="single" w:sz="4" w:space="0" w:color="auto"/>
            </w:tcBorders>
            <w:tcMar>
              <w:left w:w="0" w:type="dxa"/>
              <w:right w:w="0" w:type="dxa"/>
            </w:tcMar>
          </w:tcPr>
          <w:p w14:paraId="64E59CF6" w14:textId="77777777" w:rsidR="002A0637" w:rsidRPr="002A0637" w:rsidRDefault="002A0637" w:rsidP="002A0637">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2A0637">
              <w:rPr>
                <w:rFonts w:ascii="Times New Roman" w:eastAsia="Times New Roman" w:hAnsi="Times New Roman" w:cs="Times New Roman"/>
                <w:color w:val="000000"/>
                <w:w w:val="97"/>
                <w:sz w:val="20"/>
                <w:szCs w:val="20"/>
              </w:rPr>
              <w:t xml:space="preserve">Слог как минимальная произносительная </w:t>
            </w:r>
            <w:r w:rsidRPr="002A0637">
              <w:rPr>
                <w:rFonts w:ascii="Times New Roman" w:eastAsia="Times New Roman" w:hAnsi="Times New Roman" w:cs="Times New Roman"/>
                <w:color w:val="000000"/>
                <w:w w:val="97"/>
                <w:sz w:val="20"/>
                <w:szCs w:val="20"/>
              </w:rPr>
              <w:br/>
              <w:t xml:space="preserve">единица. Слогообразующая функция </w:t>
            </w:r>
            <w:r w:rsidRPr="002A0637">
              <w:rPr>
                <w:rFonts w:ascii="Times New Roman" w:eastAsia="Times New Roman" w:hAnsi="Times New Roman" w:cs="Times New Roman"/>
                <w:color w:val="000000"/>
                <w:w w:val="97"/>
                <w:sz w:val="20"/>
                <w:szCs w:val="20"/>
              </w:rPr>
              <w:br/>
              <w:t xml:space="preserve">гласных звуков. Определение количества слогов в слове. Деление слов на слоги (простые </w:t>
            </w:r>
            <w:r w:rsidRPr="002A0637">
              <w:rPr>
                <w:rFonts w:ascii="Times New Roman" w:eastAsia="Times New Roman" w:hAnsi="Times New Roman" w:cs="Times New Roman"/>
                <w:color w:val="000000"/>
                <w:w w:val="97"/>
                <w:sz w:val="20"/>
                <w:szCs w:val="20"/>
              </w:rPr>
              <w:br/>
              <w:t>однозначные случаи)</w:t>
            </w:r>
          </w:p>
        </w:tc>
        <w:tc>
          <w:tcPr>
            <w:tcW w:w="1278" w:type="dxa"/>
            <w:tcBorders>
              <w:top w:val="single" w:sz="4" w:space="0" w:color="000000"/>
              <w:left w:val="single" w:sz="4" w:space="0" w:color="auto"/>
              <w:bottom w:val="single" w:sz="4" w:space="0" w:color="000000"/>
              <w:right w:val="single" w:sz="4" w:space="0" w:color="auto"/>
            </w:tcBorders>
            <w:tcMar>
              <w:left w:w="0" w:type="dxa"/>
              <w:right w:w="0" w:type="dxa"/>
            </w:tcMar>
          </w:tcPr>
          <w:p w14:paraId="57C376C3" w14:textId="77777777" w:rsidR="002A0637" w:rsidRPr="002A0637" w:rsidRDefault="002A0637" w:rsidP="002A0637">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2</w:t>
            </w:r>
          </w:p>
        </w:tc>
        <w:tc>
          <w:tcPr>
            <w:tcW w:w="1554" w:type="dxa"/>
            <w:tcBorders>
              <w:top w:val="single" w:sz="4" w:space="0" w:color="000000"/>
              <w:left w:val="single" w:sz="4" w:space="0" w:color="auto"/>
              <w:bottom w:val="single" w:sz="4" w:space="0" w:color="000000"/>
              <w:right w:val="single" w:sz="4" w:space="0" w:color="auto"/>
            </w:tcBorders>
            <w:tcMar>
              <w:left w:w="0" w:type="dxa"/>
              <w:right w:w="0" w:type="dxa"/>
            </w:tcMar>
          </w:tcPr>
          <w:p w14:paraId="00AFF82D" w14:textId="77777777" w:rsidR="002A0637" w:rsidRPr="002A0637" w:rsidRDefault="002A0637" w:rsidP="002A0637">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0</w:t>
            </w:r>
          </w:p>
        </w:tc>
        <w:tc>
          <w:tcPr>
            <w:tcW w:w="1579" w:type="dxa"/>
            <w:gridSpan w:val="2"/>
            <w:tcBorders>
              <w:top w:val="single" w:sz="4" w:space="0" w:color="000000"/>
              <w:left w:val="single" w:sz="4" w:space="0" w:color="auto"/>
              <w:bottom w:val="single" w:sz="4" w:space="0" w:color="000000"/>
              <w:right w:val="single" w:sz="4" w:space="0" w:color="auto"/>
            </w:tcBorders>
            <w:tcMar>
              <w:left w:w="0" w:type="dxa"/>
              <w:right w:w="0" w:type="dxa"/>
            </w:tcMar>
          </w:tcPr>
          <w:p w14:paraId="79D087F2" w14:textId="77777777" w:rsidR="002A0637" w:rsidRPr="002A0637" w:rsidRDefault="002A0637" w:rsidP="002A0637">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1</w:t>
            </w:r>
          </w:p>
        </w:tc>
        <w:tc>
          <w:tcPr>
            <w:tcW w:w="5812" w:type="dxa"/>
            <w:tcBorders>
              <w:top w:val="single" w:sz="4" w:space="0" w:color="000000"/>
              <w:left w:val="single" w:sz="4" w:space="0" w:color="auto"/>
              <w:bottom w:val="single" w:sz="4" w:space="0" w:color="000000"/>
              <w:right w:val="single" w:sz="4" w:space="0" w:color="000000"/>
            </w:tcBorders>
            <w:tcMar>
              <w:left w:w="0" w:type="dxa"/>
              <w:right w:w="0" w:type="dxa"/>
            </w:tcMar>
          </w:tcPr>
          <w:p w14:paraId="4FFC588F" w14:textId="77777777" w:rsidR="002A0637" w:rsidRPr="002A0637" w:rsidRDefault="002A0637" w:rsidP="002A0637">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https://videouroki.net/video/23-slovo-i-slog-delenie-slov-na-slogi-227.html</w:t>
            </w:r>
          </w:p>
        </w:tc>
      </w:tr>
      <w:tr w:rsidR="002A0637" w:rsidRPr="002A0637" w14:paraId="68763835" w14:textId="77777777" w:rsidTr="00880471">
        <w:trPr>
          <w:trHeight w:hRule="exact" w:val="284"/>
        </w:trPr>
        <w:tc>
          <w:tcPr>
            <w:tcW w:w="5217" w:type="dxa"/>
            <w:gridSpan w:val="10"/>
            <w:tcBorders>
              <w:top w:val="single" w:sz="4" w:space="0" w:color="000000"/>
              <w:left w:val="single" w:sz="4" w:space="0" w:color="000000"/>
              <w:bottom w:val="single" w:sz="4" w:space="0" w:color="000000"/>
              <w:right w:val="single" w:sz="4" w:space="0" w:color="auto"/>
            </w:tcBorders>
            <w:tcMar>
              <w:left w:w="0" w:type="dxa"/>
              <w:right w:w="0" w:type="dxa"/>
            </w:tcMar>
          </w:tcPr>
          <w:p w14:paraId="05D5CDCB" w14:textId="6BB8621F" w:rsidR="002A0637" w:rsidRPr="002A0637" w:rsidRDefault="002A0637" w:rsidP="004967D0">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2A0637">
              <w:rPr>
                <w:rFonts w:ascii="Times New Roman" w:eastAsia="Times New Roman" w:hAnsi="Times New Roman" w:cs="Times New Roman"/>
                <w:color w:val="000000"/>
                <w:w w:val="97"/>
                <w:sz w:val="20"/>
                <w:szCs w:val="20"/>
                <w:lang w:val="en-US"/>
              </w:rPr>
              <w:t>Итого</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по</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разделу</w:t>
            </w:r>
            <w:proofErr w:type="spellEnd"/>
          </w:p>
        </w:tc>
        <w:tc>
          <w:tcPr>
            <w:tcW w:w="10223" w:type="dxa"/>
            <w:gridSpan w:val="5"/>
            <w:tcBorders>
              <w:top w:val="single" w:sz="4" w:space="0" w:color="000000"/>
              <w:left w:val="single" w:sz="4" w:space="0" w:color="auto"/>
              <w:bottom w:val="single" w:sz="4" w:space="0" w:color="000000"/>
              <w:right w:val="single" w:sz="4" w:space="0" w:color="000000"/>
            </w:tcBorders>
          </w:tcPr>
          <w:p w14:paraId="7644881C" w14:textId="77777777" w:rsidR="002A0637" w:rsidRPr="002A0637" w:rsidRDefault="002A0637" w:rsidP="002A0637">
            <w:pPr>
              <w:spacing w:after="0" w:line="240" w:lineRule="auto"/>
              <w:ind w:left="57" w:right="57"/>
              <w:jc w:val="both"/>
              <w:rPr>
                <w:rFonts w:ascii="Times New Roman" w:eastAsia="MS Mincho" w:hAnsi="Times New Roman" w:cs="Times New Roman"/>
                <w:sz w:val="20"/>
                <w:szCs w:val="20"/>
              </w:rPr>
            </w:pPr>
            <w:r w:rsidRPr="002A0637">
              <w:rPr>
                <w:rFonts w:ascii="Times New Roman" w:eastAsia="MS Mincho" w:hAnsi="Times New Roman" w:cs="Times New Roman"/>
                <w:sz w:val="20"/>
                <w:szCs w:val="20"/>
              </w:rPr>
              <w:t>27</w:t>
            </w:r>
          </w:p>
          <w:p w14:paraId="3E26902F" w14:textId="77777777" w:rsidR="002A0637" w:rsidRPr="002A0637" w:rsidRDefault="002A0637" w:rsidP="002A0637">
            <w:pPr>
              <w:spacing w:after="0" w:line="240" w:lineRule="auto"/>
              <w:ind w:left="57" w:right="57"/>
              <w:jc w:val="both"/>
              <w:rPr>
                <w:rFonts w:ascii="Times New Roman" w:eastAsia="MS Mincho" w:hAnsi="Times New Roman" w:cs="Times New Roman"/>
                <w:sz w:val="20"/>
                <w:szCs w:val="20"/>
                <w:lang w:val="en-US"/>
              </w:rPr>
            </w:pPr>
          </w:p>
        </w:tc>
      </w:tr>
      <w:tr w:rsidR="002A0637" w:rsidRPr="002A0637" w14:paraId="5FCEDD17" w14:textId="77777777" w:rsidTr="00880471">
        <w:trPr>
          <w:trHeight w:hRule="exact" w:val="348"/>
        </w:trPr>
        <w:tc>
          <w:tcPr>
            <w:tcW w:w="9628" w:type="dxa"/>
            <w:gridSpan w:val="14"/>
            <w:tcBorders>
              <w:top w:val="single" w:sz="4" w:space="0" w:color="000000"/>
              <w:left w:val="single" w:sz="4" w:space="0" w:color="000000"/>
              <w:bottom w:val="single" w:sz="4" w:space="0" w:color="000000"/>
              <w:right w:val="single" w:sz="4" w:space="0" w:color="auto"/>
            </w:tcBorders>
            <w:tcMar>
              <w:left w:w="0" w:type="dxa"/>
              <w:right w:w="0" w:type="dxa"/>
            </w:tcMar>
          </w:tcPr>
          <w:p w14:paraId="1A5740FE" w14:textId="77777777"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rPr>
            </w:pPr>
            <w:r w:rsidRPr="002A0637">
              <w:rPr>
                <w:rFonts w:ascii="Times New Roman" w:eastAsia="Times New Roman" w:hAnsi="Times New Roman" w:cs="Times New Roman"/>
                <w:color w:val="000000"/>
                <w:w w:val="97"/>
                <w:sz w:val="20"/>
                <w:szCs w:val="20"/>
              </w:rPr>
              <w:t>Раздел 3.</w:t>
            </w:r>
            <w:r w:rsidRPr="002A0637">
              <w:rPr>
                <w:rFonts w:ascii="Times New Roman" w:eastAsia="Times New Roman" w:hAnsi="Times New Roman" w:cs="Times New Roman"/>
                <w:b/>
                <w:color w:val="000000"/>
                <w:w w:val="97"/>
                <w:sz w:val="20"/>
                <w:szCs w:val="20"/>
              </w:rPr>
              <w:t xml:space="preserve"> Письмо. Орфография и пунктуация</w:t>
            </w:r>
          </w:p>
        </w:tc>
        <w:tc>
          <w:tcPr>
            <w:tcW w:w="5812" w:type="dxa"/>
            <w:tcBorders>
              <w:top w:val="single" w:sz="4" w:space="0" w:color="000000"/>
              <w:left w:val="single" w:sz="4" w:space="0" w:color="auto"/>
              <w:bottom w:val="single" w:sz="4" w:space="0" w:color="000000"/>
              <w:right w:val="single" w:sz="4" w:space="0" w:color="000000"/>
            </w:tcBorders>
          </w:tcPr>
          <w:p w14:paraId="20650DCB" w14:textId="77777777" w:rsidR="002A0637" w:rsidRPr="002A0637" w:rsidRDefault="002A0637" w:rsidP="002A0637">
            <w:pPr>
              <w:autoSpaceDE w:val="0"/>
              <w:autoSpaceDN w:val="0"/>
              <w:spacing w:after="0" w:line="240" w:lineRule="auto"/>
              <w:ind w:left="57" w:right="57"/>
              <w:jc w:val="both"/>
              <w:rPr>
                <w:rFonts w:ascii="Times New Roman" w:eastAsia="MS Mincho" w:hAnsi="Times New Roman" w:cs="Times New Roman"/>
                <w:sz w:val="20"/>
                <w:szCs w:val="20"/>
              </w:rPr>
            </w:pPr>
          </w:p>
        </w:tc>
      </w:tr>
      <w:tr w:rsidR="004967D0" w:rsidRPr="00E63719" w14:paraId="571C6915" w14:textId="77777777" w:rsidTr="00880471">
        <w:trPr>
          <w:trHeight w:hRule="exact" w:val="1428"/>
        </w:trPr>
        <w:tc>
          <w:tcPr>
            <w:tcW w:w="415" w:type="dxa"/>
            <w:tcBorders>
              <w:top w:val="single" w:sz="4" w:space="0" w:color="000000"/>
              <w:left w:val="single" w:sz="4" w:space="0" w:color="000000"/>
              <w:bottom w:val="single" w:sz="4" w:space="0" w:color="000000"/>
              <w:right w:val="single" w:sz="4" w:space="0" w:color="000000"/>
            </w:tcBorders>
            <w:tcMar>
              <w:left w:w="0" w:type="dxa"/>
              <w:right w:w="0" w:type="dxa"/>
            </w:tcMar>
          </w:tcPr>
          <w:p w14:paraId="1E04ABFA" w14:textId="77777777"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3.1.</w:t>
            </w:r>
          </w:p>
        </w:tc>
        <w:tc>
          <w:tcPr>
            <w:tcW w:w="4783" w:type="dxa"/>
            <w:gridSpan w:val="7"/>
            <w:tcBorders>
              <w:top w:val="single" w:sz="4" w:space="0" w:color="000000"/>
              <w:left w:val="single" w:sz="4" w:space="0" w:color="000000"/>
              <w:bottom w:val="single" w:sz="4" w:space="0" w:color="000000"/>
              <w:right w:val="single" w:sz="4" w:space="0" w:color="auto"/>
            </w:tcBorders>
            <w:tcMar>
              <w:left w:w="0" w:type="dxa"/>
              <w:right w:w="0" w:type="dxa"/>
            </w:tcMar>
          </w:tcPr>
          <w:p w14:paraId="34464986" w14:textId="77777777"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rPr>
              <w:t xml:space="preserve">Развитие мелкой моторики пальцев и движения руки. Развитие умения ориентироваться на </w:t>
            </w:r>
            <w:r w:rsidRPr="002A0637">
              <w:rPr>
                <w:rFonts w:ascii="Times New Roman" w:eastAsia="MS Mincho" w:hAnsi="Times New Roman" w:cs="Times New Roman"/>
                <w:sz w:val="20"/>
                <w:szCs w:val="20"/>
              </w:rPr>
              <w:br/>
            </w:r>
            <w:r w:rsidRPr="002A0637">
              <w:rPr>
                <w:rFonts w:ascii="Times New Roman" w:eastAsia="Times New Roman" w:hAnsi="Times New Roman" w:cs="Times New Roman"/>
                <w:color w:val="000000"/>
                <w:w w:val="97"/>
                <w:sz w:val="20"/>
                <w:szCs w:val="20"/>
              </w:rPr>
              <w:t xml:space="preserve">пространстве листа в тетради и на пространстве классной доски. </w:t>
            </w:r>
            <w:proofErr w:type="spellStart"/>
            <w:r w:rsidRPr="002A0637">
              <w:rPr>
                <w:rFonts w:ascii="Times New Roman" w:eastAsia="Times New Roman" w:hAnsi="Times New Roman" w:cs="Times New Roman"/>
                <w:color w:val="000000"/>
                <w:w w:val="97"/>
                <w:sz w:val="20"/>
                <w:szCs w:val="20"/>
                <w:lang w:val="en-US"/>
              </w:rPr>
              <w:t>Усвоение</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гигиенических</w:t>
            </w:r>
            <w:proofErr w:type="spellEnd"/>
            <w:r w:rsidRPr="002A0637">
              <w:rPr>
                <w:rFonts w:ascii="Times New Roman" w:eastAsia="Times New Roman" w:hAnsi="Times New Roman" w:cs="Times New Roman"/>
                <w:color w:val="000000"/>
                <w:w w:val="97"/>
                <w:sz w:val="20"/>
                <w:szCs w:val="20"/>
                <w:lang w:val="en-US"/>
              </w:rPr>
              <w:t xml:space="preserve"> </w:t>
            </w:r>
            <w:r w:rsidRPr="002A0637">
              <w:rPr>
                <w:rFonts w:ascii="Times New Roman" w:eastAsia="MS Mincho" w:hAnsi="Times New Roman" w:cs="Times New Roman"/>
                <w:sz w:val="20"/>
                <w:szCs w:val="20"/>
                <w:lang w:val="en-US"/>
              </w:rPr>
              <w:br/>
            </w:r>
            <w:proofErr w:type="spellStart"/>
            <w:r w:rsidRPr="002A0637">
              <w:rPr>
                <w:rFonts w:ascii="Times New Roman" w:eastAsia="Times New Roman" w:hAnsi="Times New Roman" w:cs="Times New Roman"/>
                <w:color w:val="000000"/>
                <w:w w:val="97"/>
                <w:sz w:val="20"/>
                <w:szCs w:val="20"/>
                <w:lang w:val="en-US"/>
              </w:rPr>
              <w:t>требований</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которые</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необходимо</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соблюдать</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во</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время</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письма</w:t>
            </w:r>
            <w:proofErr w:type="spellEnd"/>
          </w:p>
        </w:tc>
        <w:tc>
          <w:tcPr>
            <w:tcW w:w="1297" w:type="dxa"/>
            <w:gridSpan w:val="3"/>
            <w:tcBorders>
              <w:top w:val="single" w:sz="4" w:space="0" w:color="000000"/>
              <w:left w:val="single" w:sz="4" w:space="0" w:color="auto"/>
              <w:bottom w:val="single" w:sz="4" w:space="0" w:color="000000"/>
              <w:right w:val="single" w:sz="4" w:space="0" w:color="000000"/>
            </w:tcBorders>
          </w:tcPr>
          <w:p w14:paraId="28E77F17" w14:textId="7C62291B"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3</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7F59E6" w14:textId="5CCFDE0D"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0</w:t>
            </w:r>
          </w:p>
        </w:tc>
        <w:tc>
          <w:tcPr>
            <w:tcW w:w="157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BA87338" w14:textId="2D8692A2"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0</w:t>
            </w:r>
          </w:p>
        </w:tc>
        <w:tc>
          <w:tcPr>
            <w:tcW w:w="5812" w:type="dxa"/>
            <w:tcBorders>
              <w:top w:val="single" w:sz="4" w:space="0" w:color="000000"/>
              <w:left w:val="single" w:sz="4" w:space="0" w:color="auto"/>
              <w:bottom w:val="single" w:sz="4" w:space="0" w:color="000000"/>
              <w:right w:val="single" w:sz="4" w:space="0" w:color="000000"/>
            </w:tcBorders>
            <w:tcMar>
              <w:left w:w="0" w:type="dxa"/>
              <w:right w:w="0" w:type="dxa"/>
            </w:tcMar>
          </w:tcPr>
          <w:p w14:paraId="18963FDB" w14:textId="77777777"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https://www.youtube.com/watch?v=YUTpKTAP2MM</w:t>
            </w:r>
          </w:p>
        </w:tc>
      </w:tr>
      <w:tr w:rsidR="004967D0" w:rsidRPr="00E63719" w14:paraId="5A5BC96F" w14:textId="77777777" w:rsidTr="00880471">
        <w:trPr>
          <w:trHeight w:hRule="exact" w:val="1419"/>
        </w:trPr>
        <w:tc>
          <w:tcPr>
            <w:tcW w:w="415" w:type="dxa"/>
            <w:tcBorders>
              <w:top w:val="single" w:sz="4" w:space="0" w:color="000000"/>
              <w:left w:val="single" w:sz="4" w:space="0" w:color="000000"/>
              <w:bottom w:val="single" w:sz="4" w:space="0" w:color="000000"/>
              <w:right w:val="single" w:sz="4" w:space="0" w:color="000000"/>
            </w:tcBorders>
            <w:tcMar>
              <w:left w:w="0" w:type="dxa"/>
              <w:right w:w="0" w:type="dxa"/>
            </w:tcMar>
          </w:tcPr>
          <w:p w14:paraId="77F83121" w14:textId="77777777"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3.2.</w:t>
            </w:r>
          </w:p>
        </w:tc>
        <w:tc>
          <w:tcPr>
            <w:tcW w:w="4783" w:type="dxa"/>
            <w:gridSpan w:val="7"/>
            <w:tcBorders>
              <w:top w:val="single" w:sz="4" w:space="0" w:color="000000"/>
              <w:left w:val="single" w:sz="4" w:space="0" w:color="000000"/>
              <w:bottom w:val="single" w:sz="4" w:space="0" w:color="000000"/>
              <w:right w:val="single" w:sz="4" w:space="0" w:color="auto"/>
            </w:tcBorders>
            <w:tcMar>
              <w:left w:w="0" w:type="dxa"/>
              <w:right w:w="0" w:type="dxa"/>
            </w:tcMar>
          </w:tcPr>
          <w:p w14:paraId="0781AB6A" w14:textId="77777777"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rPr>
              <w:t xml:space="preserve">Анализ начертаний письменных заглавных и строчных букв. Создание единства звука, </w:t>
            </w:r>
            <w:r w:rsidRPr="002A0637">
              <w:rPr>
                <w:rFonts w:ascii="Times New Roman" w:eastAsia="MS Mincho" w:hAnsi="Times New Roman" w:cs="Times New Roman"/>
                <w:sz w:val="20"/>
                <w:szCs w:val="20"/>
              </w:rPr>
              <w:br/>
            </w:r>
            <w:proofErr w:type="gramStart"/>
            <w:r w:rsidRPr="002A0637">
              <w:rPr>
                <w:rFonts w:ascii="Times New Roman" w:eastAsia="Times New Roman" w:hAnsi="Times New Roman" w:cs="Times New Roman"/>
                <w:color w:val="000000"/>
                <w:w w:val="97"/>
                <w:sz w:val="20"/>
                <w:szCs w:val="20"/>
              </w:rPr>
              <w:t>зрительного образа</w:t>
            </w:r>
            <w:proofErr w:type="gramEnd"/>
            <w:r w:rsidRPr="002A0637">
              <w:rPr>
                <w:rFonts w:ascii="Times New Roman" w:eastAsia="Times New Roman" w:hAnsi="Times New Roman" w:cs="Times New Roman"/>
                <w:color w:val="000000"/>
                <w:w w:val="97"/>
                <w:sz w:val="20"/>
                <w:szCs w:val="20"/>
              </w:rPr>
              <w:t xml:space="preserve"> обозначающего его буквы и двигательного образа этой буквы. </w:t>
            </w:r>
            <w:proofErr w:type="spellStart"/>
            <w:r w:rsidRPr="002A0637">
              <w:rPr>
                <w:rFonts w:ascii="Times New Roman" w:eastAsia="Times New Roman" w:hAnsi="Times New Roman" w:cs="Times New Roman"/>
                <w:color w:val="000000"/>
                <w:w w:val="97"/>
                <w:sz w:val="20"/>
                <w:szCs w:val="20"/>
                <w:lang w:val="en-US"/>
              </w:rPr>
              <w:t>Овладение</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начертанием</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письменных</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прописных</w:t>
            </w:r>
            <w:proofErr w:type="spellEnd"/>
            <w:r w:rsidRPr="002A0637">
              <w:rPr>
                <w:rFonts w:ascii="Times New Roman" w:eastAsia="Times New Roman" w:hAnsi="Times New Roman" w:cs="Times New Roman"/>
                <w:color w:val="000000"/>
                <w:w w:val="97"/>
                <w:sz w:val="20"/>
                <w:szCs w:val="20"/>
                <w:lang w:val="en-US"/>
              </w:rPr>
              <w:t xml:space="preserve"> и </w:t>
            </w:r>
            <w:r w:rsidRPr="002A0637">
              <w:rPr>
                <w:rFonts w:ascii="Times New Roman" w:eastAsia="MS Mincho" w:hAnsi="Times New Roman" w:cs="Times New Roman"/>
                <w:sz w:val="20"/>
                <w:szCs w:val="20"/>
                <w:lang w:val="en-US"/>
              </w:rPr>
              <w:br/>
            </w:r>
            <w:proofErr w:type="spellStart"/>
            <w:r w:rsidRPr="002A0637">
              <w:rPr>
                <w:rFonts w:ascii="Times New Roman" w:eastAsia="Times New Roman" w:hAnsi="Times New Roman" w:cs="Times New Roman"/>
                <w:color w:val="000000"/>
                <w:w w:val="97"/>
                <w:sz w:val="20"/>
                <w:szCs w:val="20"/>
                <w:lang w:val="en-US"/>
              </w:rPr>
              <w:t>строчных</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букв</w:t>
            </w:r>
            <w:proofErr w:type="spellEnd"/>
          </w:p>
        </w:tc>
        <w:tc>
          <w:tcPr>
            <w:tcW w:w="1297" w:type="dxa"/>
            <w:gridSpan w:val="3"/>
            <w:tcBorders>
              <w:top w:val="single" w:sz="4" w:space="0" w:color="000000"/>
              <w:left w:val="single" w:sz="4" w:space="0" w:color="auto"/>
              <w:bottom w:val="single" w:sz="4" w:space="0" w:color="000000"/>
              <w:right w:val="single" w:sz="4" w:space="0" w:color="000000"/>
            </w:tcBorders>
          </w:tcPr>
          <w:p w14:paraId="69CA6FDD" w14:textId="02249B75"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6</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99AEB1" w14:textId="516C7D58"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0.5</w:t>
            </w:r>
          </w:p>
        </w:tc>
        <w:tc>
          <w:tcPr>
            <w:tcW w:w="157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6CF8414" w14:textId="4A116865"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0</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3C537E" w14:textId="77777777"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https://resh.edu.ru/subject/13/1/</w:t>
            </w:r>
          </w:p>
        </w:tc>
      </w:tr>
      <w:tr w:rsidR="004967D0" w:rsidRPr="00E63719" w14:paraId="0D554120" w14:textId="77777777" w:rsidTr="00880471">
        <w:trPr>
          <w:trHeight w:hRule="exact" w:val="717"/>
        </w:trPr>
        <w:tc>
          <w:tcPr>
            <w:tcW w:w="415" w:type="dxa"/>
            <w:tcBorders>
              <w:top w:val="single" w:sz="4" w:space="0" w:color="000000"/>
              <w:left w:val="single" w:sz="4" w:space="0" w:color="000000"/>
              <w:bottom w:val="single" w:sz="4" w:space="0" w:color="000000"/>
              <w:right w:val="single" w:sz="4" w:space="0" w:color="000000"/>
            </w:tcBorders>
            <w:tcMar>
              <w:left w:w="0" w:type="dxa"/>
              <w:right w:w="0" w:type="dxa"/>
            </w:tcMar>
          </w:tcPr>
          <w:p w14:paraId="0E4B9E2A" w14:textId="77777777"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3.3.</w:t>
            </w:r>
          </w:p>
        </w:tc>
        <w:tc>
          <w:tcPr>
            <w:tcW w:w="4783" w:type="dxa"/>
            <w:gridSpan w:val="7"/>
            <w:tcBorders>
              <w:top w:val="single" w:sz="4" w:space="0" w:color="000000"/>
              <w:left w:val="single" w:sz="4" w:space="0" w:color="000000"/>
              <w:bottom w:val="single" w:sz="4" w:space="0" w:color="000000"/>
              <w:right w:val="single" w:sz="4" w:space="0" w:color="auto"/>
            </w:tcBorders>
            <w:tcMar>
              <w:left w:w="0" w:type="dxa"/>
              <w:right w:w="0" w:type="dxa"/>
            </w:tcMar>
          </w:tcPr>
          <w:p w14:paraId="05FF67E2" w14:textId="77777777"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2A0637">
              <w:rPr>
                <w:rFonts w:ascii="Times New Roman" w:eastAsia="Times New Roman" w:hAnsi="Times New Roman" w:cs="Times New Roman"/>
                <w:color w:val="000000"/>
                <w:w w:val="97"/>
                <w:sz w:val="20"/>
                <w:szCs w:val="20"/>
              </w:rPr>
              <w:t>Письмо букв, буквосочетаний, слогов, слов, предложений с соблюдением гигиенических норм. Овладение разборчивым аккуратным письмом</w:t>
            </w:r>
          </w:p>
        </w:tc>
        <w:tc>
          <w:tcPr>
            <w:tcW w:w="1297" w:type="dxa"/>
            <w:gridSpan w:val="3"/>
            <w:tcBorders>
              <w:top w:val="single" w:sz="4" w:space="0" w:color="000000"/>
              <w:left w:val="single" w:sz="4" w:space="0" w:color="auto"/>
              <w:bottom w:val="single" w:sz="4" w:space="0" w:color="000000"/>
              <w:right w:val="single" w:sz="4" w:space="0" w:color="000000"/>
            </w:tcBorders>
          </w:tcPr>
          <w:p w14:paraId="184726A8" w14:textId="18DEC9DA"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2A0637">
              <w:rPr>
                <w:rFonts w:ascii="Times New Roman" w:eastAsia="Times New Roman" w:hAnsi="Times New Roman" w:cs="Times New Roman"/>
                <w:color w:val="000000"/>
                <w:w w:val="97"/>
                <w:sz w:val="20"/>
                <w:szCs w:val="20"/>
                <w:lang w:val="en-US"/>
              </w:rPr>
              <w:t>42</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410C8A" w14:textId="35F27DE6"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0</w:t>
            </w:r>
          </w:p>
        </w:tc>
        <w:tc>
          <w:tcPr>
            <w:tcW w:w="157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48ACFE5" w14:textId="32D4A1E5"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0</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4085AD" w14:textId="77777777"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https://www.youtube.com/watch?v=j4ufwt6Av8Y</w:t>
            </w:r>
          </w:p>
        </w:tc>
      </w:tr>
      <w:tr w:rsidR="004967D0" w:rsidRPr="00E63719" w14:paraId="5354B7F5" w14:textId="77777777" w:rsidTr="00880471">
        <w:trPr>
          <w:trHeight w:hRule="exact" w:val="706"/>
        </w:trPr>
        <w:tc>
          <w:tcPr>
            <w:tcW w:w="415" w:type="dxa"/>
            <w:tcBorders>
              <w:top w:val="single" w:sz="4" w:space="0" w:color="000000"/>
              <w:left w:val="single" w:sz="4" w:space="0" w:color="000000"/>
              <w:bottom w:val="single" w:sz="4" w:space="0" w:color="000000"/>
              <w:right w:val="single" w:sz="4" w:space="0" w:color="000000"/>
            </w:tcBorders>
            <w:tcMar>
              <w:left w:w="0" w:type="dxa"/>
              <w:right w:w="0" w:type="dxa"/>
            </w:tcMar>
          </w:tcPr>
          <w:p w14:paraId="1AB02518" w14:textId="77777777"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3.4.</w:t>
            </w:r>
          </w:p>
        </w:tc>
        <w:tc>
          <w:tcPr>
            <w:tcW w:w="4772" w:type="dxa"/>
            <w:gridSpan w:val="6"/>
            <w:tcBorders>
              <w:top w:val="single" w:sz="4" w:space="0" w:color="000000"/>
              <w:left w:val="single" w:sz="4" w:space="0" w:color="000000"/>
              <w:bottom w:val="single" w:sz="4" w:space="0" w:color="000000"/>
              <w:right w:val="single" w:sz="4" w:space="0" w:color="auto"/>
            </w:tcBorders>
            <w:tcMar>
              <w:left w:w="0" w:type="dxa"/>
              <w:right w:w="0" w:type="dxa"/>
            </w:tcMar>
          </w:tcPr>
          <w:p w14:paraId="728BD398" w14:textId="77777777"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2A0637">
              <w:rPr>
                <w:rFonts w:ascii="Times New Roman" w:eastAsia="Times New Roman" w:hAnsi="Times New Roman" w:cs="Times New Roman"/>
                <w:color w:val="000000"/>
                <w:w w:val="97"/>
                <w:sz w:val="20"/>
                <w:szCs w:val="20"/>
              </w:rPr>
              <w:t xml:space="preserve">Письмо под диктовку слов и предложений, написание которых не расходится с их </w:t>
            </w:r>
            <w:r w:rsidRPr="002A0637">
              <w:rPr>
                <w:rFonts w:ascii="Times New Roman" w:eastAsia="Times New Roman" w:hAnsi="Times New Roman" w:cs="Times New Roman"/>
                <w:color w:val="000000"/>
                <w:w w:val="97"/>
                <w:sz w:val="20"/>
                <w:szCs w:val="20"/>
              </w:rPr>
              <w:br/>
              <w:t>произношением</w:t>
            </w:r>
          </w:p>
        </w:tc>
        <w:tc>
          <w:tcPr>
            <w:tcW w:w="1308" w:type="dxa"/>
            <w:gridSpan w:val="4"/>
            <w:tcBorders>
              <w:top w:val="single" w:sz="4" w:space="0" w:color="000000"/>
              <w:left w:val="single" w:sz="4" w:space="0" w:color="auto"/>
              <w:bottom w:val="single" w:sz="4" w:space="0" w:color="000000"/>
              <w:right w:val="single" w:sz="4" w:space="0" w:color="000000"/>
            </w:tcBorders>
          </w:tcPr>
          <w:p w14:paraId="0349437F" w14:textId="1EF2BBD5"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2A0637">
              <w:rPr>
                <w:rFonts w:ascii="Times New Roman" w:eastAsia="Times New Roman" w:hAnsi="Times New Roman" w:cs="Times New Roman"/>
                <w:color w:val="000000"/>
                <w:w w:val="97"/>
                <w:sz w:val="20"/>
                <w:szCs w:val="20"/>
                <w:lang w:val="en-US"/>
              </w:rPr>
              <w:t>2</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41722A" w14:textId="611C8E01"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0</w:t>
            </w:r>
          </w:p>
        </w:tc>
        <w:tc>
          <w:tcPr>
            <w:tcW w:w="157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EC5B083" w14:textId="1F809BF9"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0</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78EDB79B" w14:textId="77777777"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https://www.youtube.com/watch?</w:t>
            </w:r>
          </w:p>
          <w:p w14:paraId="52A9B369" w14:textId="77777777"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v=HUN30kBASMc&amp;list=PLRMli4p2MiuEHWzYZf6qlLzxja-fyUqpl&amp;index=19</w:t>
            </w:r>
          </w:p>
        </w:tc>
      </w:tr>
      <w:tr w:rsidR="004967D0" w:rsidRPr="00E63719" w14:paraId="5D5B8908" w14:textId="77777777" w:rsidTr="00880471">
        <w:trPr>
          <w:trHeight w:hRule="exact" w:val="764"/>
        </w:trPr>
        <w:tc>
          <w:tcPr>
            <w:tcW w:w="415" w:type="dxa"/>
            <w:tcBorders>
              <w:top w:val="single" w:sz="4" w:space="0" w:color="000000"/>
              <w:left w:val="single" w:sz="4" w:space="0" w:color="000000"/>
              <w:bottom w:val="single" w:sz="4" w:space="0" w:color="000000"/>
              <w:right w:val="single" w:sz="4" w:space="0" w:color="000000"/>
            </w:tcBorders>
            <w:tcMar>
              <w:left w:w="0" w:type="dxa"/>
              <w:right w:w="0" w:type="dxa"/>
            </w:tcMar>
          </w:tcPr>
          <w:p w14:paraId="742212A9" w14:textId="77777777"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3.5.</w:t>
            </w:r>
          </w:p>
        </w:tc>
        <w:tc>
          <w:tcPr>
            <w:tcW w:w="4772" w:type="dxa"/>
            <w:gridSpan w:val="6"/>
            <w:tcBorders>
              <w:top w:val="single" w:sz="4" w:space="0" w:color="000000"/>
              <w:left w:val="single" w:sz="4" w:space="0" w:color="000000"/>
              <w:bottom w:val="single" w:sz="4" w:space="0" w:color="000000"/>
              <w:right w:val="single" w:sz="4" w:space="0" w:color="auto"/>
            </w:tcBorders>
            <w:tcMar>
              <w:left w:w="0" w:type="dxa"/>
              <w:right w:w="0" w:type="dxa"/>
            </w:tcMar>
          </w:tcPr>
          <w:p w14:paraId="5A32C35F" w14:textId="77777777"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2A0637">
              <w:rPr>
                <w:rFonts w:ascii="Times New Roman" w:eastAsia="Times New Roman" w:hAnsi="Times New Roman" w:cs="Times New Roman"/>
                <w:color w:val="000000"/>
                <w:w w:val="97"/>
                <w:sz w:val="20"/>
                <w:szCs w:val="20"/>
              </w:rPr>
              <w:t>Усвоение приёмов последовательности правильного списывания текста</w:t>
            </w:r>
          </w:p>
        </w:tc>
        <w:tc>
          <w:tcPr>
            <w:tcW w:w="1308" w:type="dxa"/>
            <w:gridSpan w:val="4"/>
            <w:tcBorders>
              <w:top w:val="single" w:sz="4" w:space="0" w:color="000000"/>
              <w:left w:val="single" w:sz="4" w:space="0" w:color="auto"/>
              <w:bottom w:val="single" w:sz="4" w:space="0" w:color="000000"/>
              <w:right w:val="single" w:sz="4" w:space="0" w:color="000000"/>
            </w:tcBorders>
          </w:tcPr>
          <w:p w14:paraId="1CFD9214" w14:textId="23EC709B"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2A0637">
              <w:rPr>
                <w:rFonts w:ascii="Times New Roman" w:eastAsia="Times New Roman" w:hAnsi="Times New Roman" w:cs="Times New Roman"/>
                <w:color w:val="000000"/>
                <w:w w:val="97"/>
                <w:sz w:val="20"/>
                <w:szCs w:val="20"/>
                <w:lang w:val="en-US"/>
              </w:rPr>
              <w:t>2</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7DF597" w14:textId="40A8B949"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0</w:t>
            </w:r>
          </w:p>
        </w:tc>
        <w:tc>
          <w:tcPr>
            <w:tcW w:w="157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3439924" w14:textId="23D8EA3B"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0</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0609A4AB" w14:textId="77777777"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https://www.youtube.com/watch?</w:t>
            </w:r>
          </w:p>
          <w:p w14:paraId="3AFED5C4" w14:textId="77777777"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v=N_6Eiy3haR4&amp;list=PLRMli4p2MiuEHWzYZf6qlLzxja-fyUqpl&amp;index=22</w:t>
            </w:r>
          </w:p>
        </w:tc>
      </w:tr>
      <w:tr w:rsidR="004967D0" w:rsidRPr="00E63719" w14:paraId="3713293C" w14:textId="77777777" w:rsidTr="00880471">
        <w:trPr>
          <w:trHeight w:hRule="exact" w:val="947"/>
        </w:trPr>
        <w:tc>
          <w:tcPr>
            <w:tcW w:w="415" w:type="dxa"/>
            <w:tcBorders>
              <w:top w:val="single" w:sz="4" w:space="0" w:color="000000"/>
              <w:left w:val="single" w:sz="4" w:space="0" w:color="000000"/>
              <w:bottom w:val="single" w:sz="4" w:space="0" w:color="000000"/>
              <w:right w:val="single" w:sz="4" w:space="0" w:color="000000"/>
            </w:tcBorders>
            <w:tcMar>
              <w:left w:w="0" w:type="dxa"/>
              <w:right w:w="0" w:type="dxa"/>
            </w:tcMar>
          </w:tcPr>
          <w:p w14:paraId="1BA4E707" w14:textId="77777777"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3.6.</w:t>
            </w:r>
          </w:p>
        </w:tc>
        <w:tc>
          <w:tcPr>
            <w:tcW w:w="4772" w:type="dxa"/>
            <w:gridSpan w:val="6"/>
            <w:tcBorders>
              <w:top w:val="single" w:sz="4" w:space="0" w:color="000000"/>
              <w:left w:val="single" w:sz="4" w:space="0" w:color="000000"/>
              <w:bottom w:val="single" w:sz="4" w:space="0" w:color="000000"/>
              <w:right w:val="single" w:sz="4" w:space="0" w:color="auto"/>
            </w:tcBorders>
            <w:tcMar>
              <w:left w:w="0" w:type="dxa"/>
              <w:right w:w="0" w:type="dxa"/>
            </w:tcMar>
          </w:tcPr>
          <w:p w14:paraId="203FB955" w14:textId="77777777"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2A0637">
              <w:rPr>
                <w:rFonts w:ascii="Times New Roman" w:eastAsia="Times New Roman" w:hAnsi="Times New Roman" w:cs="Times New Roman"/>
                <w:color w:val="000000"/>
                <w:w w:val="97"/>
                <w:sz w:val="20"/>
                <w:szCs w:val="20"/>
              </w:rPr>
              <w:t>Понимание функции небуквенных графических средств: пробела между словами, знака переноса</w:t>
            </w:r>
          </w:p>
        </w:tc>
        <w:tc>
          <w:tcPr>
            <w:tcW w:w="1308" w:type="dxa"/>
            <w:gridSpan w:val="4"/>
            <w:tcBorders>
              <w:top w:val="single" w:sz="4" w:space="0" w:color="000000"/>
              <w:left w:val="single" w:sz="4" w:space="0" w:color="auto"/>
              <w:bottom w:val="single" w:sz="4" w:space="0" w:color="000000"/>
              <w:right w:val="single" w:sz="4" w:space="0" w:color="000000"/>
            </w:tcBorders>
          </w:tcPr>
          <w:p w14:paraId="0C509625" w14:textId="539EA290"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2A0637">
              <w:rPr>
                <w:rFonts w:ascii="Times New Roman" w:eastAsia="Times New Roman" w:hAnsi="Times New Roman" w:cs="Times New Roman"/>
                <w:color w:val="000000"/>
                <w:w w:val="97"/>
                <w:sz w:val="20"/>
                <w:szCs w:val="20"/>
                <w:lang w:val="en-US"/>
              </w:rPr>
              <w:t>2</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B5B7C9" w14:textId="07CF52F2"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0</w:t>
            </w:r>
          </w:p>
        </w:tc>
        <w:tc>
          <w:tcPr>
            <w:tcW w:w="157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15885EB" w14:textId="37ADBF38"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0</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5F3EA042" w14:textId="77777777"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https://videouroki.net/video/24-perenos-slov-227.html https://www.youtube.com/watch?</w:t>
            </w:r>
          </w:p>
          <w:p w14:paraId="0096DFC5" w14:textId="77777777"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v=cuBXs4RiRPo&amp;list=PLRMli4p2MiuEHWzYZf6qlLzxja-fyUqpl&amp;index=21</w:t>
            </w:r>
          </w:p>
        </w:tc>
      </w:tr>
      <w:tr w:rsidR="004967D0" w:rsidRPr="00E63719" w14:paraId="75579AB3" w14:textId="77777777" w:rsidTr="00880471">
        <w:trPr>
          <w:trHeight w:hRule="exact" w:val="805"/>
        </w:trPr>
        <w:tc>
          <w:tcPr>
            <w:tcW w:w="415" w:type="dxa"/>
            <w:tcBorders>
              <w:top w:val="single" w:sz="4" w:space="0" w:color="000000"/>
              <w:left w:val="single" w:sz="4" w:space="0" w:color="000000"/>
              <w:bottom w:val="single" w:sz="4" w:space="0" w:color="000000"/>
              <w:right w:val="single" w:sz="4" w:space="0" w:color="000000"/>
            </w:tcBorders>
            <w:tcMar>
              <w:left w:w="0" w:type="dxa"/>
              <w:right w:w="0" w:type="dxa"/>
            </w:tcMar>
          </w:tcPr>
          <w:p w14:paraId="7521C421" w14:textId="77777777"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lastRenderedPageBreak/>
              <w:t>3.7.</w:t>
            </w:r>
          </w:p>
        </w:tc>
        <w:tc>
          <w:tcPr>
            <w:tcW w:w="4772" w:type="dxa"/>
            <w:gridSpan w:val="6"/>
            <w:tcBorders>
              <w:top w:val="single" w:sz="4" w:space="0" w:color="000000"/>
              <w:left w:val="single" w:sz="4" w:space="0" w:color="000000"/>
              <w:bottom w:val="single" w:sz="4" w:space="0" w:color="000000"/>
              <w:right w:val="single" w:sz="4" w:space="0" w:color="auto"/>
            </w:tcBorders>
            <w:tcMar>
              <w:left w:w="0" w:type="dxa"/>
              <w:right w:w="0" w:type="dxa"/>
            </w:tcMar>
          </w:tcPr>
          <w:p w14:paraId="2B6E096B" w14:textId="77777777"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2A0637">
              <w:rPr>
                <w:rFonts w:ascii="Times New Roman" w:eastAsia="Times New Roman" w:hAnsi="Times New Roman" w:cs="Times New Roman"/>
                <w:color w:val="000000"/>
                <w:w w:val="97"/>
                <w:sz w:val="20"/>
                <w:szCs w:val="20"/>
              </w:rPr>
              <w:t>Знакомство с правилами правописания и их применением: раздельное написание слов</w:t>
            </w:r>
          </w:p>
        </w:tc>
        <w:tc>
          <w:tcPr>
            <w:tcW w:w="1308" w:type="dxa"/>
            <w:gridSpan w:val="4"/>
            <w:tcBorders>
              <w:top w:val="single" w:sz="4" w:space="0" w:color="000000"/>
              <w:left w:val="single" w:sz="4" w:space="0" w:color="auto"/>
              <w:bottom w:val="single" w:sz="4" w:space="0" w:color="000000"/>
              <w:right w:val="single" w:sz="4" w:space="0" w:color="000000"/>
            </w:tcBorders>
          </w:tcPr>
          <w:p w14:paraId="69D34AC9" w14:textId="1F8D8EC1"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2A0637">
              <w:rPr>
                <w:rFonts w:ascii="Times New Roman" w:eastAsia="Times New Roman" w:hAnsi="Times New Roman" w:cs="Times New Roman"/>
                <w:color w:val="000000"/>
                <w:w w:val="97"/>
                <w:sz w:val="20"/>
                <w:szCs w:val="20"/>
                <w:lang w:val="en-US"/>
              </w:rPr>
              <w:t>2</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6C2936" w14:textId="14AA3990"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0</w:t>
            </w:r>
          </w:p>
        </w:tc>
        <w:tc>
          <w:tcPr>
            <w:tcW w:w="157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B75C034" w14:textId="616F0CAC"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0</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6F487635" w14:textId="77777777"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https://www.youtube.com/watch?</w:t>
            </w:r>
          </w:p>
          <w:p w14:paraId="49EBC7AA" w14:textId="77777777"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v=N_6Eiy3haR4&amp;list=PLRMli4p2MiuEHWzYZf6qlLzxja-fyUqpl&amp;index=22</w:t>
            </w:r>
          </w:p>
        </w:tc>
      </w:tr>
      <w:tr w:rsidR="004967D0" w:rsidRPr="00E63719" w14:paraId="232ECCC5" w14:textId="77777777" w:rsidTr="00880471">
        <w:trPr>
          <w:trHeight w:hRule="exact" w:val="717"/>
        </w:trPr>
        <w:tc>
          <w:tcPr>
            <w:tcW w:w="415" w:type="dxa"/>
            <w:tcBorders>
              <w:top w:val="single" w:sz="4" w:space="0" w:color="000000"/>
              <w:left w:val="single" w:sz="4" w:space="0" w:color="000000"/>
              <w:bottom w:val="single" w:sz="4" w:space="0" w:color="000000"/>
              <w:right w:val="single" w:sz="4" w:space="0" w:color="000000"/>
            </w:tcBorders>
            <w:tcMar>
              <w:left w:w="0" w:type="dxa"/>
              <w:right w:w="0" w:type="dxa"/>
            </w:tcMar>
          </w:tcPr>
          <w:p w14:paraId="3CD6ABFB" w14:textId="77777777"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3.8.</w:t>
            </w:r>
          </w:p>
        </w:tc>
        <w:tc>
          <w:tcPr>
            <w:tcW w:w="4772" w:type="dxa"/>
            <w:gridSpan w:val="6"/>
            <w:tcBorders>
              <w:top w:val="single" w:sz="4" w:space="0" w:color="000000"/>
              <w:left w:val="single" w:sz="4" w:space="0" w:color="000000"/>
              <w:bottom w:val="single" w:sz="4" w:space="0" w:color="000000"/>
              <w:right w:val="single" w:sz="4" w:space="0" w:color="auto"/>
            </w:tcBorders>
            <w:tcMar>
              <w:left w:w="0" w:type="dxa"/>
              <w:right w:w="0" w:type="dxa"/>
            </w:tcMar>
          </w:tcPr>
          <w:p w14:paraId="129085D7" w14:textId="77777777"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2A0637">
              <w:rPr>
                <w:rFonts w:ascii="Times New Roman" w:eastAsia="Times New Roman" w:hAnsi="Times New Roman" w:cs="Times New Roman"/>
                <w:color w:val="000000"/>
                <w:w w:val="97"/>
                <w:sz w:val="20"/>
                <w:szCs w:val="20"/>
              </w:rPr>
              <w:t xml:space="preserve">Знакомство с правилами правописания и их применением: обозначение гласных после шипящих в сочетаниях </w:t>
            </w:r>
            <w:proofErr w:type="spellStart"/>
            <w:r w:rsidRPr="002A0637">
              <w:rPr>
                <w:rFonts w:ascii="Times New Roman" w:eastAsia="Times New Roman" w:hAnsi="Times New Roman" w:cs="Times New Roman"/>
                <w:color w:val="000000"/>
                <w:w w:val="97"/>
                <w:sz w:val="20"/>
                <w:szCs w:val="20"/>
              </w:rPr>
              <w:t>жи</w:t>
            </w:r>
            <w:proofErr w:type="spellEnd"/>
            <w:r w:rsidRPr="002A0637">
              <w:rPr>
                <w:rFonts w:ascii="Times New Roman" w:eastAsia="Times New Roman" w:hAnsi="Times New Roman" w:cs="Times New Roman"/>
                <w:color w:val="000000"/>
                <w:w w:val="97"/>
                <w:sz w:val="20"/>
                <w:szCs w:val="20"/>
              </w:rPr>
              <w:t>, ши (в положении под ударением)</w:t>
            </w:r>
          </w:p>
        </w:tc>
        <w:tc>
          <w:tcPr>
            <w:tcW w:w="1308" w:type="dxa"/>
            <w:gridSpan w:val="4"/>
            <w:tcBorders>
              <w:top w:val="single" w:sz="4" w:space="0" w:color="000000"/>
              <w:left w:val="single" w:sz="4" w:space="0" w:color="auto"/>
              <w:bottom w:val="single" w:sz="4" w:space="0" w:color="000000"/>
              <w:right w:val="single" w:sz="4" w:space="0" w:color="000000"/>
            </w:tcBorders>
          </w:tcPr>
          <w:p w14:paraId="60F48AE0" w14:textId="7C4607A2"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2A0637">
              <w:rPr>
                <w:rFonts w:ascii="Times New Roman" w:eastAsia="Times New Roman" w:hAnsi="Times New Roman" w:cs="Times New Roman"/>
                <w:color w:val="000000"/>
                <w:w w:val="97"/>
                <w:sz w:val="20"/>
                <w:szCs w:val="20"/>
                <w:lang w:val="en-US"/>
              </w:rPr>
              <w:t>2</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6B51C9" w14:textId="259FDA4C"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0</w:t>
            </w:r>
          </w:p>
        </w:tc>
        <w:tc>
          <w:tcPr>
            <w:tcW w:w="157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92D6D34" w14:textId="0086669C"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1</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30C57BE5" w14:textId="77777777"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https://videouroki.net/video/10-pravopisanie-zhi-shi-227.html</w:t>
            </w:r>
          </w:p>
        </w:tc>
      </w:tr>
      <w:tr w:rsidR="004967D0" w:rsidRPr="00E63719" w14:paraId="74C6CC74" w14:textId="77777777" w:rsidTr="00880471">
        <w:trPr>
          <w:trHeight w:hRule="exact" w:val="557"/>
        </w:trPr>
        <w:tc>
          <w:tcPr>
            <w:tcW w:w="415" w:type="dxa"/>
            <w:tcBorders>
              <w:top w:val="single" w:sz="4" w:space="0" w:color="000000"/>
              <w:left w:val="single" w:sz="4" w:space="0" w:color="000000"/>
              <w:bottom w:val="single" w:sz="4" w:space="0" w:color="000000"/>
              <w:right w:val="single" w:sz="4" w:space="0" w:color="000000"/>
            </w:tcBorders>
            <w:tcMar>
              <w:left w:w="0" w:type="dxa"/>
              <w:right w:w="0" w:type="dxa"/>
            </w:tcMar>
          </w:tcPr>
          <w:p w14:paraId="55726D78" w14:textId="77777777"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3.9.</w:t>
            </w:r>
          </w:p>
        </w:tc>
        <w:tc>
          <w:tcPr>
            <w:tcW w:w="4772" w:type="dxa"/>
            <w:gridSpan w:val="6"/>
            <w:tcBorders>
              <w:top w:val="single" w:sz="4" w:space="0" w:color="000000"/>
              <w:left w:val="single" w:sz="4" w:space="0" w:color="000000"/>
              <w:bottom w:val="single" w:sz="4" w:space="0" w:color="000000"/>
              <w:right w:val="single" w:sz="4" w:space="0" w:color="auto"/>
            </w:tcBorders>
            <w:tcMar>
              <w:left w:w="0" w:type="dxa"/>
              <w:right w:w="0" w:type="dxa"/>
            </w:tcMar>
          </w:tcPr>
          <w:p w14:paraId="21DE6E83" w14:textId="77777777"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2A0637">
              <w:rPr>
                <w:rFonts w:ascii="Times New Roman" w:eastAsia="Times New Roman" w:hAnsi="Times New Roman" w:cs="Times New Roman"/>
                <w:color w:val="000000"/>
                <w:w w:val="97"/>
                <w:sz w:val="20"/>
                <w:szCs w:val="20"/>
              </w:rPr>
              <w:t xml:space="preserve">Знакомство с правилами правописания и их применением: </w:t>
            </w:r>
            <w:proofErr w:type="spellStart"/>
            <w:r w:rsidRPr="002A0637">
              <w:rPr>
                <w:rFonts w:ascii="Times New Roman" w:eastAsia="Times New Roman" w:hAnsi="Times New Roman" w:cs="Times New Roman"/>
                <w:color w:val="000000"/>
                <w:w w:val="97"/>
                <w:sz w:val="20"/>
                <w:szCs w:val="20"/>
              </w:rPr>
              <w:t>ча</w:t>
            </w:r>
            <w:proofErr w:type="spellEnd"/>
            <w:r w:rsidRPr="002A0637">
              <w:rPr>
                <w:rFonts w:ascii="Times New Roman" w:eastAsia="Times New Roman" w:hAnsi="Times New Roman" w:cs="Times New Roman"/>
                <w:color w:val="000000"/>
                <w:w w:val="97"/>
                <w:sz w:val="20"/>
                <w:szCs w:val="20"/>
              </w:rPr>
              <w:t xml:space="preserve">, ща, чу, </w:t>
            </w:r>
            <w:proofErr w:type="spellStart"/>
            <w:r w:rsidRPr="002A0637">
              <w:rPr>
                <w:rFonts w:ascii="Times New Roman" w:eastAsia="Times New Roman" w:hAnsi="Times New Roman" w:cs="Times New Roman"/>
                <w:color w:val="000000"/>
                <w:w w:val="97"/>
                <w:sz w:val="20"/>
                <w:szCs w:val="20"/>
              </w:rPr>
              <w:t>щу</w:t>
            </w:r>
            <w:proofErr w:type="spellEnd"/>
          </w:p>
        </w:tc>
        <w:tc>
          <w:tcPr>
            <w:tcW w:w="1308" w:type="dxa"/>
            <w:gridSpan w:val="4"/>
            <w:tcBorders>
              <w:top w:val="single" w:sz="4" w:space="0" w:color="000000"/>
              <w:left w:val="single" w:sz="4" w:space="0" w:color="auto"/>
              <w:bottom w:val="single" w:sz="4" w:space="0" w:color="000000"/>
              <w:right w:val="single" w:sz="4" w:space="0" w:color="000000"/>
            </w:tcBorders>
          </w:tcPr>
          <w:p w14:paraId="625B931D" w14:textId="3F1B2FB6"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2A0637">
              <w:rPr>
                <w:rFonts w:ascii="Times New Roman" w:eastAsia="Times New Roman" w:hAnsi="Times New Roman" w:cs="Times New Roman"/>
                <w:color w:val="000000"/>
                <w:w w:val="97"/>
                <w:sz w:val="20"/>
                <w:szCs w:val="20"/>
                <w:lang w:val="en-US"/>
              </w:rPr>
              <w:t>2</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4249DD" w14:textId="11022613"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0</w:t>
            </w:r>
          </w:p>
        </w:tc>
        <w:tc>
          <w:tcPr>
            <w:tcW w:w="157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3189EEB" w14:textId="1A7B5463"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0</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61B76E" w14:textId="77777777"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https://videouroki.net/video/11-pravopisanie-cha-shcha-227.html https://videouroki.net/video/12-pravopisanie-chu-shchu-227.html</w:t>
            </w:r>
          </w:p>
        </w:tc>
      </w:tr>
      <w:tr w:rsidR="004967D0" w:rsidRPr="00E63719" w14:paraId="035B33A1" w14:textId="77777777" w:rsidTr="00880471">
        <w:trPr>
          <w:trHeight w:hRule="exact" w:val="1004"/>
        </w:trPr>
        <w:tc>
          <w:tcPr>
            <w:tcW w:w="415" w:type="dxa"/>
            <w:tcBorders>
              <w:top w:val="single" w:sz="4" w:space="0" w:color="000000"/>
              <w:left w:val="single" w:sz="4" w:space="0" w:color="000000"/>
              <w:bottom w:val="single" w:sz="4" w:space="0" w:color="000000"/>
              <w:right w:val="single" w:sz="4" w:space="0" w:color="000000"/>
            </w:tcBorders>
            <w:tcMar>
              <w:left w:w="0" w:type="dxa"/>
              <w:right w:w="0" w:type="dxa"/>
            </w:tcMar>
          </w:tcPr>
          <w:p w14:paraId="099E78A7" w14:textId="77777777"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3.10.</w:t>
            </w:r>
          </w:p>
        </w:tc>
        <w:tc>
          <w:tcPr>
            <w:tcW w:w="4772" w:type="dxa"/>
            <w:gridSpan w:val="6"/>
            <w:tcBorders>
              <w:top w:val="single" w:sz="4" w:space="0" w:color="000000"/>
              <w:left w:val="single" w:sz="4" w:space="0" w:color="000000"/>
              <w:bottom w:val="single" w:sz="4" w:space="0" w:color="000000"/>
              <w:right w:val="single" w:sz="4" w:space="0" w:color="auto"/>
            </w:tcBorders>
            <w:tcMar>
              <w:left w:w="0" w:type="dxa"/>
              <w:right w:w="0" w:type="dxa"/>
            </w:tcMar>
          </w:tcPr>
          <w:p w14:paraId="1F87518C" w14:textId="77777777"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2A0637">
              <w:rPr>
                <w:rFonts w:ascii="Times New Roman" w:eastAsia="Times New Roman" w:hAnsi="Times New Roman" w:cs="Times New Roman"/>
                <w:color w:val="000000"/>
                <w:w w:val="97"/>
                <w:sz w:val="20"/>
                <w:szCs w:val="20"/>
              </w:rPr>
              <w:t>Знакомство с правилами правописания и их применением: прописная буква в начале предложения, в именах собственных (имена людей, клички животных)</w:t>
            </w:r>
          </w:p>
        </w:tc>
        <w:tc>
          <w:tcPr>
            <w:tcW w:w="1308" w:type="dxa"/>
            <w:gridSpan w:val="4"/>
            <w:tcBorders>
              <w:top w:val="single" w:sz="4" w:space="0" w:color="000000"/>
              <w:left w:val="single" w:sz="4" w:space="0" w:color="auto"/>
              <w:bottom w:val="single" w:sz="4" w:space="0" w:color="000000"/>
              <w:right w:val="single" w:sz="4" w:space="0" w:color="000000"/>
            </w:tcBorders>
          </w:tcPr>
          <w:p w14:paraId="42E67183" w14:textId="08611743"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2A0637">
              <w:rPr>
                <w:rFonts w:ascii="Times New Roman" w:eastAsia="Times New Roman" w:hAnsi="Times New Roman" w:cs="Times New Roman"/>
                <w:color w:val="000000"/>
                <w:w w:val="97"/>
                <w:sz w:val="20"/>
                <w:szCs w:val="20"/>
                <w:lang w:val="en-US"/>
              </w:rPr>
              <w:t>3</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502826" w14:textId="0FC608C9"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1</w:t>
            </w:r>
          </w:p>
        </w:tc>
        <w:tc>
          <w:tcPr>
            <w:tcW w:w="157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F210DCD" w14:textId="3B4BB746"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0</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F486F3" w14:textId="77777777"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https://videouroki.net/video/14-zaglavnaya-bukva-v-imenah-sobstvennyh-227.html</w:t>
            </w:r>
          </w:p>
          <w:p w14:paraId="64EA1602" w14:textId="77777777"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https://videouroki.net/video/48-zaglavnaya-bukva-v-slovah-227.html</w:t>
            </w:r>
          </w:p>
        </w:tc>
      </w:tr>
      <w:tr w:rsidR="004967D0" w:rsidRPr="00E63719" w14:paraId="34CE021F" w14:textId="77777777" w:rsidTr="00880471">
        <w:trPr>
          <w:trHeight w:hRule="exact" w:val="693"/>
        </w:trPr>
        <w:tc>
          <w:tcPr>
            <w:tcW w:w="415" w:type="dxa"/>
            <w:tcBorders>
              <w:top w:val="single" w:sz="4" w:space="0" w:color="000000"/>
              <w:left w:val="single" w:sz="4" w:space="0" w:color="000000"/>
              <w:bottom w:val="single" w:sz="4" w:space="0" w:color="000000"/>
              <w:right w:val="single" w:sz="4" w:space="0" w:color="000000"/>
            </w:tcBorders>
            <w:tcMar>
              <w:left w:w="0" w:type="dxa"/>
              <w:right w:w="0" w:type="dxa"/>
            </w:tcMar>
          </w:tcPr>
          <w:p w14:paraId="5CD8665A" w14:textId="77777777"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3.11.</w:t>
            </w:r>
          </w:p>
        </w:tc>
        <w:tc>
          <w:tcPr>
            <w:tcW w:w="4772" w:type="dxa"/>
            <w:gridSpan w:val="6"/>
            <w:tcBorders>
              <w:top w:val="single" w:sz="4" w:space="0" w:color="000000"/>
              <w:left w:val="single" w:sz="4" w:space="0" w:color="000000"/>
              <w:bottom w:val="single" w:sz="4" w:space="0" w:color="000000"/>
              <w:right w:val="single" w:sz="4" w:space="0" w:color="auto"/>
            </w:tcBorders>
            <w:tcMar>
              <w:left w:w="0" w:type="dxa"/>
              <w:right w:w="0" w:type="dxa"/>
            </w:tcMar>
          </w:tcPr>
          <w:p w14:paraId="74DB73BE" w14:textId="77777777"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2A0637">
              <w:rPr>
                <w:rFonts w:ascii="Times New Roman" w:eastAsia="Times New Roman" w:hAnsi="Times New Roman" w:cs="Times New Roman"/>
                <w:color w:val="000000"/>
                <w:w w:val="97"/>
                <w:sz w:val="20"/>
                <w:szCs w:val="20"/>
              </w:rPr>
              <w:t>Знакомство с правилами правописания и их применением: перенос слов по слогам без стечения согласных</w:t>
            </w:r>
          </w:p>
        </w:tc>
        <w:tc>
          <w:tcPr>
            <w:tcW w:w="1308" w:type="dxa"/>
            <w:gridSpan w:val="4"/>
            <w:tcBorders>
              <w:top w:val="single" w:sz="4" w:space="0" w:color="000000"/>
              <w:left w:val="single" w:sz="4" w:space="0" w:color="auto"/>
              <w:bottom w:val="single" w:sz="4" w:space="0" w:color="000000"/>
              <w:right w:val="single" w:sz="4" w:space="0" w:color="000000"/>
            </w:tcBorders>
          </w:tcPr>
          <w:p w14:paraId="693E2801" w14:textId="20830098"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2A0637">
              <w:rPr>
                <w:rFonts w:ascii="Times New Roman" w:eastAsia="Times New Roman" w:hAnsi="Times New Roman" w:cs="Times New Roman"/>
                <w:color w:val="000000"/>
                <w:w w:val="97"/>
                <w:sz w:val="20"/>
                <w:szCs w:val="20"/>
                <w:lang w:val="en-US"/>
              </w:rPr>
              <w:t>2</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F43331" w14:textId="5CBA9A76"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0</w:t>
            </w:r>
          </w:p>
        </w:tc>
        <w:tc>
          <w:tcPr>
            <w:tcW w:w="157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05C9952" w14:textId="7DC49980"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0</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55B358" w14:textId="77777777"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https://videouroki.net/video/24-perenos-slov-227.html</w:t>
            </w:r>
          </w:p>
        </w:tc>
      </w:tr>
      <w:tr w:rsidR="004967D0" w:rsidRPr="00E63719" w14:paraId="5C8CCA33" w14:textId="77777777" w:rsidTr="00880471">
        <w:trPr>
          <w:trHeight w:hRule="exact" w:val="575"/>
        </w:trPr>
        <w:tc>
          <w:tcPr>
            <w:tcW w:w="415" w:type="dxa"/>
            <w:tcBorders>
              <w:top w:val="single" w:sz="4" w:space="0" w:color="000000"/>
              <w:left w:val="single" w:sz="4" w:space="0" w:color="000000"/>
              <w:bottom w:val="single" w:sz="4" w:space="0" w:color="000000"/>
              <w:right w:val="single" w:sz="4" w:space="0" w:color="000000"/>
            </w:tcBorders>
            <w:tcMar>
              <w:left w:w="0" w:type="dxa"/>
              <w:right w:w="0" w:type="dxa"/>
            </w:tcMar>
          </w:tcPr>
          <w:p w14:paraId="5E344038" w14:textId="77777777"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3.12.</w:t>
            </w:r>
          </w:p>
        </w:tc>
        <w:tc>
          <w:tcPr>
            <w:tcW w:w="4772" w:type="dxa"/>
            <w:gridSpan w:val="6"/>
            <w:tcBorders>
              <w:top w:val="single" w:sz="4" w:space="0" w:color="000000"/>
              <w:left w:val="single" w:sz="4" w:space="0" w:color="000000"/>
              <w:bottom w:val="single" w:sz="4" w:space="0" w:color="000000"/>
              <w:right w:val="single" w:sz="4" w:space="0" w:color="auto"/>
            </w:tcBorders>
            <w:tcMar>
              <w:left w:w="0" w:type="dxa"/>
              <w:right w:w="0" w:type="dxa"/>
            </w:tcMar>
          </w:tcPr>
          <w:p w14:paraId="15907FD6" w14:textId="77777777"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2A0637">
              <w:rPr>
                <w:rFonts w:ascii="Times New Roman" w:eastAsia="Times New Roman" w:hAnsi="Times New Roman" w:cs="Times New Roman"/>
                <w:color w:val="000000"/>
                <w:w w:val="97"/>
                <w:sz w:val="20"/>
                <w:szCs w:val="20"/>
              </w:rPr>
              <w:t>Знакомство с правилами правописания и их применением: знаки препинания в конце предложения</w:t>
            </w:r>
          </w:p>
        </w:tc>
        <w:tc>
          <w:tcPr>
            <w:tcW w:w="1308" w:type="dxa"/>
            <w:gridSpan w:val="4"/>
            <w:tcBorders>
              <w:top w:val="single" w:sz="4" w:space="0" w:color="000000"/>
              <w:left w:val="single" w:sz="4" w:space="0" w:color="auto"/>
              <w:bottom w:val="single" w:sz="4" w:space="0" w:color="000000"/>
              <w:right w:val="single" w:sz="4" w:space="0" w:color="000000"/>
            </w:tcBorders>
          </w:tcPr>
          <w:p w14:paraId="65B13697" w14:textId="7A41AE45"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2A0637">
              <w:rPr>
                <w:rFonts w:ascii="Times New Roman" w:eastAsia="Times New Roman" w:hAnsi="Times New Roman" w:cs="Times New Roman"/>
                <w:color w:val="000000"/>
                <w:w w:val="97"/>
                <w:sz w:val="20"/>
                <w:szCs w:val="20"/>
                <w:lang w:val="en-US"/>
              </w:rPr>
              <w:t>2</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84DFE6" w14:textId="44C78720"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0</w:t>
            </w:r>
          </w:p>
        </w:tc>
        <w:tc>
          <w:tcPr>
            <w:tcW w:w="157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B8E6C5E" w14:textId="3597AC6B"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1</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42BE56" w14:textId="77777777" w:rsidR="00030FC0" w:rsidRPr="002A0637" w:rsidRDefault="00030FC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https://videouroki.net/video/01-oformlenie-predlozhenij-v-tekstei-227.html</w:t>
            </w:r>
          </w:p>
        </w:tc>
      </w:tr>
      <w:tr w:rsidR="00030FC0" w:rsidRPr="002A0637" w14:paraId="2C8CF1E6" w14:textId="77777777" w:rsidTr="00880471">
        <w:trPr>
          <w:trHeight w:hRule="exact" w:val="273"/>
        </w:trPr>
        <w:tc>
          <w:tcPr>
            <w:tcW w:w="5187" w:type="dxa"/>
            <w:gridSpan w:val="7"/>
            <w:tcBorders>
              <w:top w:val="single" w:sz="5" w:space="0" w:color="000000"/>
              <w:left w:val="single" w:sz="4" w:space="0" w:color="000000"/>
              <w:bottom w:val="single" w:sz="4" w:space="0" w:color="000000"/>
              <w:right w:val="single" w:sz="4" w:space="0" w:color="auto"/>
            </w:tcBorders>
            <w:tcMar>
              <w:left w:w="0" w:type="dxa"/>
              <w:right w:w="0" w:type="dxa"/>
            </w:tcMar>
          </w:tcPr>
          <w:p w14:paraId="2035E204" w14:textId="77777777"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2A0637">
              <w:rPr>
                <w:rFonts w:ascii="Times New Roman" w:eastAsia="Times New Roman" w:hAnsi="Times New Roman" w:cs="Times New Roman"/>
                <w:color w:val="000000"/>
                <w:w w:val="97"/>
                <w:sz w:val="20"/>
                <w:szCs w:val="20"/>
                <w:lang w:val="en-US"/>
              </w:rPr>
              <w:t>Итого</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по</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разделу</w:t>
            </w:r>
            <w:proofErr w:type="spellEnd"/>
          </w:p>
        </w:tc>
        <w:tc>
          <w:tcPr>
            <w:tcW w:w="1308" w:type="dxa"/>
            <w:gridSpan w:val="4"/>
            <w:tcBorders>
              <w:top w:val="single" w:sz="5" w:space="0" w:color="000000"/>
              <w:left w:val="single" w:sz="4" w:space="0" w:color="auto"/>
              <w:bottom w:val="single" w:sz="4" w:space="0" w:color="000000"/>
              <w:right w:val="single" w:sz="4" w:space="0" w:color="000000"/>
            </w:tcBorders>
          </w:tcPr>
          <w:p w14:paraId="013371FB" w14:textId="063545DA" w:rsidR="00030FC0" w:rsidRPr="002A0637" w:rsidRDefault="00030FC0" w:rsidP="00030FC0">
            <w:pPr>
              <w:autoSpaceDE w:val="0"/>
              <w:autoSpaceDN w:val="0"/>
              <w:spacing w:after="0" w:line="240" w:lineRule="auto"/>
              <w:ind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70</w:t>
            </w:r>
          </w:p>
        </w:tc>
        <w:tc>
          <w:tcPr>
            <w:tcW w:w="1554" w:type="dxa"/>
            <w:tcBorders>
              <w:top w:val="single" w:sz="5" w:space="0" w:color="000000"/>
              <w:left w:val="single" w:sz="4" w:space="0" w:color="000000"/>
              <w:bottom w:val="single" w:sz="4" w:space="0" w:color="000000"/>
              <w:right w:val="single" w:sz="4" w:space="0" w:color="000000"/>
            </w:tcBorders>
            <w:tcMar>
              <w:left w:w="0" w:type="dxa"/>
              <w:right w:w="0" w:type="dxa"/>
            </w:tcMar>
          </w:tcPr>
          <w:p w14:paraId="4E2C84F9" w14:textId="1AB55C27"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p>
        </w:tc>
        <w:tc>
          <w:tcPr>
            <w:tcW w:w="7391" w:type="dxa"/>
            <w:gridSpan w:val="3"/>
            <w:tcBorders>
              <w:top w:val="single" w:sz="5" w:space="0" w:color="000000"/>
              <w:left w:val="single" w:sz="4" w:space="0" w:color="000000"/>
              <w:bottom w:val="single" w:sz="4" w:space="0" w:color="000000"/>
              <w:right w:val="single" w:sz="4" w:space="0" w:color="000000"/>
            </w:tcBorders>
            <w:tcMar>
              <w:left w:w="0" w:type="dxa"/>
              <w:right w:w="0" w:type="dxa"/>
            </w:tcMar>
          </w:tcPr>
          <w:p w14:paraId="1CF63647" w14:textId="77777777" w:rsidR="00030FC0" w:rsidRPr="002A0637" w:rsidRDefault="00030FC0" w:rsidP="00030FC0">
            <w:pPr>
              <w:spacing w:after="0" w:line="240" w:lineRule="auto"/>
              <w:ind w:left="57" w:right="57"/>
              <w:jc w:val="both"/>
              <w:rPr>
                <w:rFonts w:ascii="Times New Roman" w:eastAsia="MS Mincho" w:hAnsi="Times New Roman" w:cs="Times New Roman"/>
                <w:sz w:val="20"/>
                <w:szCs w:val="20"/>
                <w:lang w:val="en-US"/>
              </w:rPr>
            </w:pPr>
          </w:p>
        </w:tc>
      </w:tr>
      <w:tr w:rsidR="00030FC0" w:rsidRPr="002A0637" w14:paraId="56AF73F8" w14:textId="77777777" w:rsidTr="00880471">
        <w:trPr>
          <w:trHeight w:hRule="exact" w:val="348"/>
        </w:trPr>
        <w:tc>
          <w:tcPr>
            <w:tcW w:w="15440" w:type="dxa"/>
            <w:gridSpan w:val="15"/>
            <w:tcBorders>
              <w:top w:val="single" w:sz="4" w:space="0" w:color="000000"/>
              <w:left w:val="single" w:sz="4" w:space="0" w:color="000000"/>
              <w:bottom w:val="single" w:sz="4" w:space="0" w:color="000000"/>
              <w:right w:val="single" w:sz="4" w:space="0" w:color="000000"/>
            </w:tcBorders>
            <w:tcMar>
              <w:left w:w="0" w:type="dxa"/>
              <w:right w:w="0" w:type="dxa"/>
            </w:tcMar>
          </w:tcPr>
          <w:p w14:paraId="3628CF8F" w14:textId="7AAA5F11"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2A0637">
              <w:rPr>
                <w:rFonts w:ascii="Times New Roman" w:eastAsia="Times New Roman" w:hAnsi="Times New Roman" w:cs="Times New Roman"/>
                <w:b/>
                <w:color w:val="000000"/>
                <w:w w:val="97"/>
                <w:sz w:val="20"/>
                <w:szCs w:val="20"/>
                <w:lang w:val="en-US"/>
              </w:rPr>
              <w:t>Систематический</w:t>
            </w:r>
            <w:proofErr w:type="spellEnd"/>
            <w:r w:rsidRPr="002A0637">
              <w:rPr>
                <w:rFonts w:ascii="Times New Roman" w:eastAsia="Times New Roman" w:hAnsi="Times New Roman" w:cs="Times New Roman"/>
                <w:b/>
                <w:color w:val="000000"/>
                <w:w w:val="97"/>
                <w:sz w:val="20"/>
                <w:szCs w:val="20"/>
                <w:lang w:val="en-US"/>
              </w:rPr>
              <w:t xml:space="preserve"> </w:t>
            </w:r>
            <w:proofErr w:type="spellStart"/>
            <w:r w:rsidRPr="002A0637">
              <w:rPr>
                <w:rFonts w:ascii="Times New Roman" w:eastAsia="Times New Roman" w:hAnsi="Times New Roman" w:cs="Times New Roman"/>
                <w:b/>
                <w:color w:val="000000"/>
                <w:w w:val="97"/>
                <w:sz w:val="20"/>
                <w:szCs w:val="20"/>
                <w:lang w:val="en-US"/>
              </w:rPr>
              <w:t>курс</w:t>
            </w:r>
            <w:proofErr w:type="spellEnd"/>
          </w:p>
        </w:tc>
      </w:tr>
      <w:tr w:rsidR="00030FC0" w:rsidRPr="002A0637" w14:paraId="4EF1736D" w14:textId="77777777" w:rsidTr="00880471">
        <w:trPr>
          <w:trHeight w:hRule="exact" w:val="328"/>
        </w:trPr>
        <w:tc>
          <w:tcPr>
            <w:tcW w:w="15440" w:type="dxa"/>
            <w:gridSpan w:val="15"/>
            <w:tcBorders>
              <w:top w:val="single" w:sz="4" w:space="0" w:color="000000"/>
              <w:left w:val="single" w:sz="4" w:space="0" w:color="000000"/>
              <w:bottom w:val="single" w:sz="4" w:space="0" w:color="000000"/>
              <w:right w:val="single" w:sz="4" w:space="0" w:color="000000"/>
            </w:tcBorders>
            <w:tcMar>
              <w:left w:w="0" w:type="dxa"/>
              <w:right w:w="0" w:type="dxa"/>
            </w:tcMar>
          </w:tcPr>
          <w:p w14:paraId="2400D4D3" w14:textId="77777777"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rPr>
            </w:pPr>
            <w:r w:rsidRPr="002A0637">
              <w:rPr>
                <w:rFonts w:ascii="Times New Roman" w:eastAsia="Times New Roman" w:hAnsi="Times New Roman" w:cs="Times New Roman"/>
                <w:color w:val="000000"/>
                <w:w w:val="97"/>
                <w:sz w:val="20"/>
                <w:szCs w:val="20"/>
              </w:rPr>
              <w:t>Раздел 1.</w:t>
            </w:r>
            <w:r w:rsidRPr="002A0637">
              <w:rPr>
                <w:rFonts w:ascii="Times New Roman" w:eastAsia="Times New Roman" w:hAnsi="Times New Roman" w:cs="Times New Roman"/>
                <w:b/>
                <w:color w:val="000000"/>
                <w:w w:val="97"/>
                <w:sz w:val="20"/>
                <w:szCs w:val="20"/>
              </w:rPr>
              <w:t xml:space="preserve"> Общие сведения о языке</w:t>
            </w:r>
          </w:p>
        </w:tc>
      </w:tr>
      <w:tr w:rsidR="00030FC0" w:rsidRPr="00E63719" w14:paraId="6172629C" w14:textId="77777777" w:rsidTr="00880471">
        <w:trPr>
          <w:trHeight w:hRule="exact" w:val="611"/>
        </w:trPr>
        <w:tc>
          <w:tcPr>
            <w:tcW w:w="415" w:type="dxa"/>
            <w:tcBorders>
              <w:top w:val="single" w:sz="4" w:space="0" w:color="000000"/>
              <w:left w:val="single" w:sz="4" w:space="0" w:color="000000"/>
              <w:bottom w:val="single" w:sz="4" w:space="0" w:color="000000"/>
              <w:right w:val="single" w:sz="4" w:space="0" w:color="000000"/>
            </w:tcBorders>
            <w:tcMar>
              <w:left w:w="0" w:type="dxa"/>
              <w:right w:w="0" w:type="dxa"/>
            </w:tcMar>
          </w:tcPr>
          <w:p w14:paraId="1FE5EF19" w14:textId="77777777"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1.1.</w:t>
            </w:r>
          </w:p>
        </w:tc>
        <w:tc>
          <w:tcPr>
            <w:tcW w:w="4783" w:type="dxa"/>
            <w:gridSpan w:val="7"/>
            <w:tcBorders>
              <w:top w:val="single" w:sz="4" w:space="0" w:color="000000"/>
              <w:left w:val="single" w:sz="4" w:space="0" w:color="000000"/>
              <w:bottom w:val="single" w:sz="4" w:space="0" w:color="000000"/>
              <w:right w:val="single" w:sz="4" w:space="0" w:color="auto"/>
            </w:tcBorders>
            <w:tcMar>
              <w:left w:w="0" w:type="dxa"/>
              <w:right w:w="0" w:type="dxa"/>
            </w:tcMar>
          </w:tcPr>
          <w:p w14:paraId="53124508" w14:textId="77777777"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rPr>
            </w:pPr>
            <w:r w:rsidRPr="002A0637">
              <w:rPr>
                <w:rFonts w:ascii="Times New Roman" w:eastAsia="Times New Roman" w:hAnsi="Times New Roman" w:cs="Times New Roman"/>
                <w:color w:val="000000"/>
                <w:w w:val="97"/>
                <w:sz w:val="20"/>
                <w:szCs w:val="20"/>
              </w:rPr>
              <w:t>Язык как основное средство человеческого общения.</w:t>
            </w:r>
          </w:p>
          <w:p w14:paraId="7EEF3186" w14:textId="77777777"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rPr>
            </w:pPr>
            <w:r w:rsidRPr="002A0637">
              <w:rPr>
                <w:rFonts w:ascii="Times New Roman" w:eastAsia="Times New Roman" w:hAnsi="Times New Roman" w:cs="Times New Roman"/>
                <w:color w:val="000000"/>
                <w:w w:val="97"/>
                <w:sz w:val="20"/>
                <w:szCs w:val="20"/>
              </w:rPr>
              <w:t>Осознание целей и ситуаций общения</w:t>
            </w:r>
          </w:p>
        </w:tc>
        <w:tc>
          <w:tcPr>
            <w:tcW w:w="1297" w:type="dxa"/>
            <w:gridSpan w:val="3"/>
            <w:tcBorders>
              <w:top w:val="single" w:sz="4" w:space="0" w:color="000000"/>
              <w:left w:val="single" w:sz="4" w:space="0" w:color="auto"/>
              <w:bottom w:val="single" w:sz="4" w:space="0" w:color="000000"/>
              <w:right w:val="single" w:sz="4" w:space="0" w:color="000000"/>
            </w:tcBorders>
          </w:tcPr>
          <w:p w14:paraId="66B7E584" w14:textId="2D7CBD0F"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rPr>
            </w:pPr>
            <w:r w:rsidRPr="002A0637">
              <w:rPr>
                <w:rFonts w:ascii="Times New Roman" w:eastAsia="Times New Roman" w:hAnsi="Times New Roman" w:cs="Times New Roman"/>
                <w:color w:val="000000"/>
                <w:w w:val="97"/>
                <w:sz w:val="20"/>
                <w:szCs w:val="20"/>
                <w:lang w:val="en-US"/>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4BD7EB" w14:textId="256DC177"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0</w:t>
            </w:r>
          </w:p>
        </w:tc>
        <w:tc>
          <w:tcPr>
            <w:tcW w:w="157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F3B7D99" w14:textId="3E3C95CC"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0</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284E5DD4" w14:textId="77777777"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https://videouroki.net/video/15-yazyk-i-rech-ih-znachenie-v-zhizni-lyudej-227.html</w:t>
            </w:r>
          </w:p>
        </w:tc>
      </w:tr>
      <w:tr w:rsidR="00030FC0" w:rsidRPr="002A0637" w14:paraId="670E4BE9" w14:textId="77777777" w:rsidTr="00880471">
        <w:trPr>
          <w:trHeight w:hRule="exact" w:val="348"/>
        </w:trPr>
        <w:tc>
          <w:tcPr>
            <w:tcW w:w="5198" w:type="dxa"/>
            <w:gridSpan w:val="8"/>
            <w:tcBorders>
              <w:top w:val="single" w:sz="4" w:space="0" w:color="000000"/>
              <w:left w:val="single" w:sz="4" w:space="0" w:color="000000"/>
              <w:bottom w:val="single" w:sz="4" w:space="0" w:color="000000"/>
              <w:right w:val="single" w:sz="4" w:space="0" w:color="auto"/>
            </w:tcBorders>
            <w:tcMar>
              <w:left w:w="0" w:type="dxa"/>
              <w:right w:w="0" w:type="dxa"/>
            </w:tcMar>
          </w:tcPr>
          <w:p w14:paraId="7C3DD748" w14:textId="77777777"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2A0637">
              <w:rPr>
                <w:rFonts w:ascii="Times New Roman" w:eastAsia="Times New Roman" w:hAnsi="Times New Roman" w:cs="Times New Roman"/>
                <w:color w:val="000000"/>
                <w:w w:val="97"/>
                <w:sz w:val="20"/>
                <w:szCs w:val="20"/>
                <w:lang w:val="en-US"/>
              </w:rPr>
              <w:t>Итого</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по</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разделу</w:t>
            </w:r>
            <w:proofErr w:type="spellEnd"/>
          </w:p>
        </w:tc>
        <w:tc>
          <w:tcPr>
            <w:tcW w:w="1297" w:type="dxa"/>
            <w:gridSpan w:val="3"/>
            <w:tcBorders>
              <w:top w:val="single" w:sz="4" w:space="0" w:color="000000"/>
              <w:left w:val="single" w:sz="4" w:space="0" w:color="auto"/>
              <w:bottom w:val="single" w:sz="4" w:space="0" w:color="000000"/>
              <w:right w:val="single" w:sz="4" w:space="0" w:color="000000"/>
            </w:tcBorders>
          </w:tcPr>
          <w:p w14:paraId="7406D169" w14:textId="095364BA" w:rsidR="00030FC0" w:rsidRPr="002A0637" w:rsidRDefault="00030FC0" w:rsidP="00030FC0">
            <w:pPr>
              <w:autoSpaceDE w:val="0"/>
              <w:autoSpaceDN w:val="0"/>
              <w:spacing w:after="0" w:line="240" w:lineRule="auto"/>
              <w:ind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1</w:t>
            </w:r>
          </w:p>
        </w:tc>
        <w:tc>
          <w:tcPr>
            <w:tcW w:w="313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52F6CC3" w14:textId="77777777" w:rsidR="00030FC0" w:rsidRPr="002A0637" w:rsidRDefault="00030FC0" w:rsidP="00030FC0">
            <w:pPr>
              <w:spacing w:after="0" w:line="240" w:lineRule="auto"/>
              <w:ind w:left="57" w:right="57"/>
              <w:jc w:val="both"/>
              <w:rPr>
                <w:rFonts w:ascii="Times New Roman" w:eastAsia="MS Mincho" w:hAnsi="Times New Roman" w:cs="Times New Roman"/>
                <w:sz w:val="20"/>
                <w:szCs w:val="20"/>
                <w:lang w:val="en-US"/>
              </w:rPr>
            </w:pP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6CB7ED0F" w14:textId="77777777" w:rsidR="00030FC0" w:rsidRPr="002A0637" w:rsidRDefault="00030FC0" w:rsidP="00030FC0">
            <w:pPr>
              <w:spacing w:after="0" w:line="240" w:lineRule="auto"/>
              <w:ind w:left="57" w:right="57"/>
              <w:jc w:val="both"/>
              <w:rPr>
                <w:rFonts w:ascii="Times New Roman" w:eastAsia="MS Mincho" w:hAnsi="Times New Roman" w:cs="Times New Roman"/>
                <w:sz w:val="20"/>
                <w:szCs w:val="20"/>
                <w:lang w:val="en-US"/>
              </w:rPr>
            </w:pPr>
          </w:p>
        </w:tc>
      </w:tr>
      <w:tr w:rsidR="00030FC0" w:rsidRPr="002A0637" w14:paraId="31F59649" w14:textId="77777777" w:rsidTr="00880471">
        <w:trPr>
          <w:trHeight w:hRule="exact" w:val="348"/>
        </w:trPr>
        <w:tc>
          <w:tcPr>
            <w:tcW w:w="9628" w:type="dxa"/>
            <w:gridSpan w:val="14"/>
            <w:tcBorders>
              <w:top w:val="single" w:sz="4" w:space="0" w:color="000000"/>
              <w:left w:val="single" w:sz="4" w:space="0" w:color="000000"/>
              <w:bottom w:val="single" w:sz="5" w:space="0" w:color="000000"/>
              <w:right w:val="single" w:sz="4" w:space="0" w:color="auto"/>
            </w:tcBorders>
            <w:tcMar>
              <w:left w:w="0" w:type="dxa"/>
              <w:right w:w="0" w:type="dxa"/>
            </w:tcMar>
          </w:tcPr>
          <w:p w14:paraId="2A832667" w14:textId="77777777"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2A0637">
              <w:rPr>
                <w:rFonts w:ascii="Times New Roman" w:eastAsia="Times New Roman" w:hAnsi="Times New Roman" w:cs="Times New Roman"/>
                <w:color w:val="000000"/>
                <w:w w:val="97"/>
                <w:sz w:val="20"/>
                <w:szCs w:val="20"/>
                <w:lang w:val="en-US"/>
              </w:rPr>
              <w:t>Раздел</w:t>
            </w:r>
            <w:proofErr w:type="spellEnd"/>
            <w:r w:rsidRPr="002A0637">
              <w:rPr>
                <w:rFonts w:ascii="Times New Roman" w:eastAsia="Times New Roman" w:hAnsi="Times New Roman" w:cs="Times New Roman"/>
                <w:color w:val="000000"/>
                <w:w w:val="97"/>
                <w:sz w:val="20"/>
                <w:szCs w:val="20"/>
                <w:lang w:val="en-US"/>
              </w:rPr>
              <w:t xml:space="preserve"> 2.</w:t>
            </w:r>
            <w:r w:rsidRPr="002A0637">
              <w:rPr>
                <w:rFonts w:ascii="Times New Roman" w:eastAsia="Times New Roman" w:hAnsi="Times New Roman" w:cs="Times New Roman"/>
                <w:b/>
                <w:color w:val="000000"/>
                <w:w w:val="97"/>
                <w:sz w:val="20"/>
                <w:szCs w:val="20"/>
                <w:lang w:val="en-US"/>
              </w:rPr>
              <w:t xml:space="preserve"> </w:t>
            </w:r>
            <w:proofErr w:type="spellStart"/>
            <w:r w:rsidRPr="002A0637">
              <w:rPr>
                <w:rFonts w:ascii="Times New Roman" w:eastAsia="Times New Roman" w:hAnsi="Times New Roman" w:cs="Times New Roman"/>
                <w:b/>
                <w:color w:val="000000"/>
                <w:w w:val="97"/>
                <w:sz w:val="20"/>
                <w:szCs w:val="20"/>
                <w:lang w:val="en-US"/>
              </w:rPr>
              <w:t>Фонетика</w:t>
            </w:r>
            <w:proofErr w:type="spellEnd"/>
          </w:p>
        </w:tc>
        <w:tc>
          <w:tcPr>
            <w:tcW w:w="5812" w:type="dxa"/>
            <w:tcBorders>
              <w:top w:val="single" w:sz="4" w:space="0" w:color="000000"/>
              <w:left w:val="single" w:sz="4" w:space="0" w:color="auto"/>
              <w:bottom w:val="single" w:sz="5" w:space="0" w:color="000000"/>
              <w:right w:val="single" w:sz="4" w:space="0" w:color="000000"/>
            </w:tcBorders>
          </w:tcPr>
          <w:p w14:paraId="04650175" w14:textId="77777777"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p>
        </w:tc>
      </w:tr>
      <w:tr w:rsidR="00030FC0" w:rsidRPr="00E63719" w14:paraId="5F9C9D81" w14:textId="77777777" w:rsidTr="00880471">
        <w:trPr>
          <w:trHeight w:hRule="exact" w:val="1000"/>
        </w:trPr>
        <w:tc>
          <w:tcPr>
            <w:tcW w:w="415" w:type="dxa"/>
            <w:tcBorders>
              <w:top w:val="single" w:sz="5" w:space="0" w:color="000000"/>
              <w:left w:val="single" w:sz="4" w:space="0" w:color="000000"/>
              <w:bottom w:val="single" w:sz="4" w:space="0" w:color="000000"/>
              <w:right w:val="single" w:sz="4" w:space="0" w:color="000000"/>
            </w:tcBorders>
            <w:tcMar>
              <w:left w:w="0" w:type="dxa"/>
              <w:right w:w="0" w:type="dxa"/>
            </w:tcMar>
          </w:tcPr>
          <w:p w14:paraId="35932B83" w14:textId="77777777"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2.1.</w:t>
            </w:r>
          </w:p>
        </w:tc>
        <w:tc>
          <w:tcPr>
            <w:tcW w:w="4783" w:type="dxa"/>
            <w:gridSpan w:val="7"/>
            <w:tcBorders>
              <w:top w:val="single" w:sz="5" w:space="0" w:color="000000"/>
              <w:left w:val="single" w:sz="4" w:space="0" w:color="000000"/>
              <w:bottom w:val="single" w:sz="4" w:space="0" w:color="000000"/>
              <w:right w:val="single" w:sz="4" w:space="0" w:color="auto"/>
            </w:tcBorders>
            <w:tcMar>
              <w:left w:w="0" w:type="dxa"/>
              <w:right w:w="0" w:type="dxa"/>
            </w:tcMar>
          </w:tcPr>
          <w:p w14:paraId="69F914E2" w14:textId="77777777"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rPr>
              <w:t xml:space="preserve">Звуки речи. Гласные и согласные звуки, их </w:t>
            </w:r>
            <w:r w:rsidRPr="002A0637">
              <w:rPr>
                <w:rFonts w:ascii="Times New Roman" w:eastAsia="MS Mincho" w:hAnsi="Times New Roman" w:cs="Times New Roman"/>
                <w:sz w:val="20"/>
                <w:szCs w:val="20"/>
              </w:rPr>
              <w:br/>
            </w:r>
            <w:r w:rsidRPr="002A0637">
              <w:rPr>
                <w:rFonts w:ascii="Times New Roman" w:eastAsia="Times New Roman" w:hAnsi="Times New Roman" w:cs="Times New Roman"/>
                <w:color w:val="000000"/>
                <w:w w:val="97"/>
                <w:sz w:val="20"/>
                <w:szCs w:val="20"/>
              </w:rPr>
              <w:t xml:space="preserve">различение. Ударение в слове. Гласные ударные и безударные. </w:t>
            </w:r>
            <w:proofErr w:type="spellStart"/>
            <w:r w:rsidRPr="002A0637">
              <w:rPr>
                <w:rFonts w:ascii="Times New Roman" w:eastAsia="Times New Roman" w:hAnsi="Times New Roman" w:cs="Times New Roman"/>
                <w:color w:val="000000"/>
                <w:w w:val="97"/>
                <w:sz w:val="20"/>
                <w:szCs w:val="20"/>
                <w:lang w:val="en-US"/>
              </w:rPr>
              <w:t>Твёрдые</w:t>
            </w:r>
            <w:proofErr w:type="spellEnd"/>
            <w:r w:rsidRPr="002A0637">
              <w:rPr>
                <w:rFonts w:ascii="Times New Roman" w:eastAsia="Times New Roman" w:hAnsi="Times New Roman" w:cs="Times New Roman"/>
                <w:color w:val="000000"/>
                <w:w w:val="97"/>
                <w:sz w:val="20"/>
                <w:szCs w:val="20"/>
                <w:lang w:val="en-US"/>
              </w:rPr>
              <w:t xml:space="preserve"> и </w:t>
            </w:r>
            <w:proofErr w:type="spellStart"/>
            <w:r w:rsidRPr="002A0637">
              <w:rPr>
                <w:rFonts w:ascii="Times New Roman" w:eastAsia="Times New Roman" w:hAnsi="Times New Roman" w:cs="Times New Roman"/>
                <w:color w:val="000000"/>
                <w:w w:val="97"/>
                <w:sz w:val="20"/>
                <w:szCs w:val="20"/>
                <w:lang w:val="en-US"/>
              </w:rPr>
              <w:t>мягкие</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согласные</w:t>
            </w:r>
            <w:proofErr w:type="spellEnd"/>
            <w:r w:rsidRPr="002A0637">
              <w:rPr>
                <w:rFonts w:ascii="Times New Roman" w:eastAsia="Times New Roman" w:hAnsi="Times New Roman" w:cs="Times New Roman"/>
                <w:color w:val="000000"/>
                <w:w w:val="97"/>
                <w:sz w:val="20"/>
                <w:szCs w:val="20"/>
                <w:lang w:val="en-US"/>
              </w:rPr>
              <w:t xml:space="preserve"> </w:t>
            </w:r>
            <w:r w:rsidRPr="002A0637">
              <w:rPr>
                <w:rFonts w:ascii="Times New Roman" w:eastAsia="MS Mincho" w:hAnsi="Times New Roman" w:cs="Times New Roman"/>
                <w:sz w:val="20"/>
                <w:szCs w:val="20"/>
                <w:lang w:val="en-US"/>
              </w:rPr>
              <w:br/>
            </w:r>
            <w:proofErr w:type="spellStart"/>
            <w:r w:rsidRPr="002A0637">
              <w:rPr>
                <w:rFonts w:ascii="Times New Roman" w:eastAsia="Times New Roman" w:hAnsi="Times New Roman" w:cs="Times New Roman"/>
                <w:color w:val="000000"/>
                <w:w w:val="97"/>
                <w:sz w:val="20"/>
                <w:szCs w:val="20"/>
                <w:lang w:val="en-US"/>
              </w:rPr>
              <w:t>звуки</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их</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различение</w:t>
            </w:r>
            <w:proofErr w:type="spellEnd"/>
          </w:p>
        </w:tc>
        <w:tc>
          <w:tcPr>
            <w:tcW w:w="1297" w:type="dxa"/>
            <w:gridSpan w:val="3"/>
            <w:tcBorders>
              <w:top w:val="single" w:sz="5" w:space="0" w:color="000000"/>
              <w:left w:val="single" w:sz="4" w:space="0" w:color="auto"/>
              <w:bottom w:val="single" w:sz="4" w:space="0" w:color="000000"/>
              <w:right w:val="single" w:sz="4" w:space="0" w:color="000000"/>
            </w:tcBorders>
          </w:tcPr>
          <w:p w14:paraId="7C0289D6" w14:textId="7AF12168"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2</w:t>
            </w:r>
          </w:p>
        </w:tc>
        <w:tc>
          <w:tcPr>
            <w:tcW w:w="1554" w:type="dxa"/>
            <w:tcBorders>
              <w:top w:val="single" w:sz="5" w:space="0" w:color="000000"/>
              <w:left w:val="single" w:sz="4" w:space="0" w:color="000000"/>
              <w:bottom w:val="single" w:sz="4" w:space="0" w:color="000000"/>
              <w:right w:val="single" w:sz="4" w:space="0" w:color="000000"/>
            </w:tcBorders>
            <w:tcMar>
              <w:left w:w="0" w:type="dxa"/>
              <w:right w:w="0" w:type="dxa"/>
            </w:tcMar>
          </w:tcPr>
          <w:p w14:paraId="13A30935" w14:textId="0F9B9349"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0</w:t>
            </w:r>
          </w:p>
        </w:tc>
        <w:tc>
          <w:tcPr>
            <w:tcW w:w="1579"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14:paraId="70A4E754" w14:textId="5E6E1EC6"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0</w:t>
            </w:r>
          </w:p>
        </w:tc>
        <w:tc>
          <w:tcPr>
            <w:tcW w:w="5812" w:type="dxa"/>
            <w:tcBorders>
              <w:top w:val="single" w:sz="5" w:space="0" w:color="000000"/>
              <w:left w:val="single" w:sz="4" w:space="0" w:color="000000"/>
              <w:bottom w:val="single" w:sz="4" w:space="0" w:color="000000"/>
              <w:right w:val="single" w:sz="4" w:space="0" w:color="000000"/>
            </w:tcBorders>
            <w:tcMar>
              <w:left w:w="0" w:type="dxa"/>
              <w:right w:w="0" w:type="dxa"/>
            </w:tcMar>
          </w:tcPr>
          <w:p w14:paraId="4896E359" w14:textId="77777777"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https://videouroki.net/video/28-glasnye-zvuki-bukvy-oboznachayushchie-glasnye-zvuki-227.html</w:t>
            </w:r>
          </w:p>
        </w:tc>
      </w:tr>
      <w:tr w:rsidR="00030FC0" w:rsidRPr="00E63719" w14:paraId="67E6EC4E" w14:textId="77777777" w:rsidTr="00880471">
        <w:trPr>
          <w:trHeight w:hRule="exact" w:val="717"/>
        </w:trPr>
        <w:tc>
          <w:tcPr>
            <w:tcW w:w="415" w:type="dxa"/>
            <w:tcBorders>
              <w:top w:val="single" w:sz="4" w:space="0" w:color="000000"/>
              <w:left w:val="single" w:sz="4" w:space="0" w:color="000000"/>
              <w:bottom w:val="single" w:sz="4" w:space="0" w:color="000000"/>
              <w:right w:val="single" w:sz="4" w:space="0" w:color="000000"/>
            </w:tcBorders>
            <w:tcMar>
              <w:left w:w="0" w:type="dxa"/>
              <w:right w:w="0" w:type="dxa"/>
            </w:tcMar>
          </w:tcPr>
          <w:p w14:paraId="165350CE" w14:textId="77777777"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2.2.</w:t>
            </w:r>
          </w:p>
        </w:tc>
        <w:tc>
          <w:tcPr>
            <w:tcW w:w="4796" w:type="dxa"/>
            <w:gridSpan w:val="8"/>
            <w:tcBorders>
              <w:top w:val="single" w:sz="4" w:space="0" w:color="000000"/>
              <w:left w:val="single" w:sz="4" w:space="0" w:color="000000"/>
              <w:bottom w:val="single" w:sz="4" w:space="0" w:color="000000"/>
              <w:right w:val="single" w:sz="4" w:space="0" w:color="auto"/>
            </w:tcBorders>
            <w:tcMar>
              <w:left w:w="0" w:type="dxa"/>
              <w:right w:w="0" w:type="dxa"/>
            </w:tcMar>
          </w:tcPr>
          <w:p w14:paraId="154FBABE" w14:textId="77777777"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rPr>
              <w:t xml:space="preserve">Звонкие и глухие согласные звуки, их </w:t>
            </w:r>
            <w:r w:rsidRPr="002A0637">
              <w:rPr>
                <w:rFonts w:ascii="Times New Roman" w:eastAsia="MS Mincho" w:hAnsi="Times New Roman" w:cs="Times New Roman"/>
                <w:sz w:val="20"/>
                <w:szCs w:val="20"/>
              </w:rPr>
              <w:br/>
            </w:r>
            <w:r w:rsidRPr="002A0637">
              <w:rPr>
                <w:rFonts w:ascii="Times New Roman" w:eastAsia="Times New Roman" w:hAnsi="Times New Roman" w:cs="Times New Roman"/>
                <w:color w:val="000000"/>
                <w:w w:val="97"/>
                <w:sz w:val="20"/>
                <w:szCs w:val="20"/>
              </w:rPr>
              <w:t>различение. Согласный звук</w:t>
            </w:r>
            <w:r w:rsidRPr="002A0637">
              <w:rPr>
                <w:rFonts w:ascii="Times New Roman" w:eastAsia="Times New Roman" w:hAnsi="Times New Roman" w:cs="Times New Roman"/>
                <w:b/>
                <w:i/>
                <w:color w:val="000000"/>
                <w:w w:val="97"/>
                <w:sz w:val="20"/>
                <w:szCs w:val="20"/>
              </w:rPr>
              <w:t xml:space="preserve"> [й’]</w:t>
            </w:r>
            <w:r w:rsidRPr="002A0637">
              <w:rPr>
                <w:rFonts w:ascii="Times New Roman" w:eastAsia="Times New Roman" w:hAnsi="Times New Roman" w:cs="Times New Roman"/>
                <w:color w:val="000000"/>
                <w:w w:val="97"/>
                <w:sz w:val="20"/>
                <w:szCs w:val="20"/>
              </w:rPr>
              <w:t xml:space="preserve"> и гласный звук </w:t>
            </w:r>
            <w:r w:rsidRPr="002A0637">
              <w:rPr>
                <w:rFonts w:ascii="Times New Roman" w:eastAsia="Times New Roman" w:hAnsi="Times New Roman" w:cs="Times New Roman"/>
                <w:b/>
                <w:i/>
                <w:color w:val="000000"/>
                <w:w w:val="97"/>
                <w:sz w:val="20"/>
                <w:szCs w:val="20"/>
              </w:rPr>
              <w:t>[и]</w:t>
            </w:r>
            <w:r w:rsidRPr="002A0637">
              <w:rPr>
                <w:rFonts w:ascii="Times New Roman" w:eastAsia="Times New Roman" w:hAnsi="Times New Roman" w:cs="Times New Roman"/>
                <w:color w:val="000000"/>
                <w:w w:val="97"/>
                <w:sz w:val="20"/>
                <w:szCs w:val="20"/>
              </w:rPr>
              <w:t xml:space="preserve">. </w:t>
            </w:r>
            <w:proofErr w:type="spellStart"/>
            <w:r w:rsidRPr="002A0637">
              <w:rPr>
                <w:rFonts w:ascii="Times New Roman" w:eastAsia="Times New Roman" w:hAnsi="Times New Roman" w:cs="Times New Roman"/>
                <w:color w:val="000000"/>
                <w:w w:val="97"/>
                <w:sz w:val="20"/>
                <w:szCs w:val="20"/>
                <w:lang w:val="en-US"/>
              </w:rPr>
              <w:t>Шипящие</w:t>
            </w:r>
            <w:proofErr w:type="spellEnd"/>
            <w:r w:rsidRPr="002A0637">
              <w:rPr>
                <w:rFonts w:ascii="Times New Roman" w:eastAsia="Times New Roman" w:hAnsi="Times New Roman" w:cs="Times New Roman"/>
                <w:color w:val="000000"/>
                <w:w w:val="97"/>
                <w:sz w:val="20"/>
                <w:szCs w:val="20"/>
                <w:lang w:val="en-US"/>
              </w:rPr>
              <w:t xml:space="preserve"> </w:t>
            </w:r>
            <w:r w:rsidRPr="002A0637">
              <w:rPr>
                <w:rFonts w:ascii="Times New Roman" w:eastAsia="Times New Roman" w:hAnsi="Times New Roman" w:cs="Times New Roman"/>
                <w:b/>
                <w:i/>
                <w:color w:val="000000"/>
                <w:w w:val="97"/>
                <w:sz w:val="20"/>
                <w:szCs w:val="20"/>
                <w:lang w:val="en-US"/>
              </w:rPr>
              <w:t>[ж], [ш], [ч’], [щ’]</w:t>
            </w:r>
            <w:r w:rsidRPr="002A0637">
              <w:rPr>
                <w:rFonts w:ascii="Times New Roman" w:eastAsia="Times New Roman" w:hAnsi="Times New Roman" w:cs="Times New Roman"/>
                <w:color w:val="000000"/>
                <w:w w:val="97"/>
                <w:sz w:val="20"/>
                <w:szCs w:val="20"/>
                <w:lang w:val="en-US"/>
              </w:rPr>
              <w:t>.</w:t>
            </w:r>
          </w:p>
        </w:tc>
        <w:tc>
          <w:tcPr>
            <w:tcW w:w="1284" w:type="dxa"/>
            <w:gridSpan w:val="2"/>
            <w:tcBorders>
              <w:top w:val="single" w:sz="4" w:space="0" w:color="000000"/>
              <w:left w:val="single" w:sz="4" w:space="0" w:color="auto"/>
              <w:bottom w:val="single" w:sz="4" w:space="0" w:color="000000"/>
              <w:right w:val="single" w:sz="4" w:space="0" w:color="000000"/>
            </w:tcBorders>
          </w:tcPr>
          <w:p w14:paraId="2BCE428F" w14:textId="013017F1"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BBBE93" w14:textId="2D131720"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0</w:t>
            </w:r>
          </w:p>
        </w:tc>
        <w:tc>
          <w:tcPr>
            <w:tcW w:w="157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38AE60A" w14:textId="506AE9CC"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0</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784473" w14:textId="77777777"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https://videouroki.net/video/43-soglasnye-zvonkie-i-gluhie-zvuki-227.html</w:t>
            </w:r>
          </w:p>
        </w:tc>
      </w:tr>
      <w:tr w:rsidR="00030FC0" w:rsidRPr="00E63719" w14:paraId="6C99B912" w14:textId="77777777" w:rsidTr="00880471">
        <w:trPr>
          <w:trHeight w:hRule="exact" w:val="805"/>
        </w:trPr>
        <w:tc>
          <w:tcPr>
            <w:tcW w:w="415" w:type="dxa"/>
            <w:tcBorders>
              <w:top w:val="single" w:sz="4" w:space="0" w:color="000000"/>
              <w:left w:val="single" w:sz="4" w:space="0" w:color="000000"/>
              <w:bottom w:val="single" w:sz="4" w:space="0" w:color="000000"/>
              <w:right w:val="single" w:sz="4" w:space="0" w:color="000000"/>
            </w:tcBorders>
            <w:tcMar>
              <w:left w:w="0" w:type="dxa"/>
              <w:right w:w="0" w:type="dxa"/>
            </w:tcMar>
          </w:tcPr>
          <w:p w14:paraId="21046858" w14:textId="77777777"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lastRenderedPageBreak/>
              <w:t>2.3.</w:t>
            </w:r>
          </w:p>
        </w:tc>
        <w:tc>
          <w:tcPr>
            <w:tcW w:w="4796" w:type="dxa"/>
            <w:gridSpan w:val="8"/>
            <w:tcBorders>
              <w:top w:val="single" w:sz="4" w:space="0" w:color="000000"/>
              <w:left w:val="single" w:sz="4" w:space="0" w:color="000000"/>
              <w:bottom w:val="single" w:sz="4" w:space="0" w:color="000000"/>
              <w:right w:val="single" w:sz="4" w:space="0" w:color="auto"/>
            </w:tcBorders>
            <w:tcMar>
              <w:left w:w="0" w:type="dxa"/>
              <w:right w:w="0" w:type="dxa"/>
            </w:tcMar>
          </w:tcPr>
          <w:p w14:paraId="4123C30C" w14:textId="77777777"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rPr>
            </w:pPr>
            <w:r w:rsidRPr="002A0637">
              <w:rPr>
                <w:rFonts w:ascii="Times New Roman" w:eastAsia="Times New Roman" w:hAnsi="Times New Roman" w:cs="Times New Roman"/>
                <w:color w:val="000000"/>
                <w:w w:val="97"/>
                <w:sz w:val="20"/>
                <w:szCs w:val="20"/>
              </w:rPr>
              <w:t>Слог. Определение количества слогов в слове. Ударный слог. Деление слов на слоги (простые случаи, без стечения согласных)</w:t>
            </w:r>
          </w:p>
        </w:tc>
        <w:tc>
          <w:tcPr>
            <w:tcW w:w="1284" w:type="dxa"/>
            <w:gridSpan w:val="2"/>
            <w:tcBorders>
              <w:top w:val="single" w:sz="4" w:space="0" w:color="000000"/>
              <w:left w:val="single" w:sz="4" w:space="0" w:color="auto"/>
              <w:bottom w:val="single" w:sz="4" w:space="0" w:color="000000"/>
              <w:right w:val="single" w:sz="4" w:space="0" w:color="000000"/>
            </w:tcBorders>
          </w:tcPr>
          <w:p w14:paraId="351CABEC" w14:textId="30980706"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rPr>
            </w:pPr>
            <w:r w:rsidRPr="002A0637">
              <w:rPr>
                <w:rFonts w:ascii="Times New Roman" w:eastAsia="Times New Roman" w:hAnsi="Times New Roman" w:cs="Times New Roman"/>
                <w:color w:val="000000"/>
                <w:w w:val="97"/>
                <w:sz w:val="20"/>
                <w:szCs w:val="20"/>
                <w:lang w:val="en-US"/>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FE7D5A" w14:textId="53522D1F"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0</w:t>
            </w:r>
          </w:p>
        </w:tc>
        <w:tc>
          <w:tcPr>
            <w:tcW w:w="157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51B9EF1" w14:textId="1299E418"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0</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972601" w14:textId="77777777"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https://videouroki.net/video/25-udarenie-udarnye-i-bezudarnye-slogi-227.html</w:t>
            </w:r>
          </w:p>
        </w:tc>
      </w:tr>
      <w:tr w:rsidR="004967D0" w:rsidRPr="002A0637" w14:paraId="75E05787" w14:textId="77777777" w:rsidTr="00880471">
        <w:trPr>
          <w:trHeight w:hRule="exact" w:val="348"/>
        </w:trPr>
        <w:tc>
          <w:tcPr>
            <w:tcW w:w="5211" w:type="dxa"/>
            <w:gridSpan w:val="9"/>
            <w:tcBorders>
              <w:top w:val="single" w:sz="4" w:space="0" w:color="000000"/>
              <w:left w:val="single" w:sz="4" w:space="0" w:color="000000"/>
              <w:bottom w:val="single" w:sz="4" w:space="0" w:color="000000"/>
              <w:right w:val="single" w:sz="4" w:space="0" w:color="auto"/>
            </w:tcBorders>
            <w:tcMar>
              <w:left w:w="0" w:type="dxa"/>
              <w:right w:w="0" w:type="dxa"/>
            </w:tcMar>
          </w:tcPr>
          <w:p w14:paraId="605DD708" w14:textId="77777777" w:rsidR="004967D0" w:rsidRPr="002A0637" w:rsidRDefault="004967D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2A0637">
              <w:rPr>
                <w:rFonts w:ascii="Times New Roman" w:eastAsia="Times New Roman" w:hAnsi="Times New Roman" w:cs="Times New Roman"/>
                <w:color w:val="000000"/>
                <w:w w:val="97"/>
                <w:sz w:val="20"/>
                <w:szCs w:val="20"/>
                <w:lang w:val="en-US"/>
              </w:rPr>
              <w:t>Итого</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по</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разделу</w:t>
            </w:r>
            <w:proofErr w:type="spellEnd"/>
          </w:p>
        </w:tc>
        <w:tc>
          <w:tcPr>
            <w:tcW w:w="10229" w:type="dxa"/>
            <w:gridSpan w:val="6"/>
            <w:tcBorders>
              <w:top w:val="single" w:sz="4" w:space="0" w:color="000000"/>
              <w:left w:val="single" w:sz="4" w:space="0" w:color="auto"/>
              <w:bottom w:val="single" w:sz="4" w:space="0" w:color="000000"/>
              <w:right w:val="single" w:sz="4" w:space="0" w:color="000000"/>
            </w:tcBorders>
          </w:tcPr>
          <w:p w14:paraId="1F2F5519" w14:textId="78D4F1D9" w:rsidR="004967D0" w:rsidRPr="002A0637" w:rsidRDefault="004967D0" w:rsidP="00030FC0">
            <w:pPr>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4</w:t>
            </w:r>
          </w:p>
        </w:tc>
      </w:tr>
      <w:tr w:rsidR="004967D0" w:rsidRPr="002A0637" w14:paraId="26831003" w14:textId="77777777" w:rsidTr="00880471">
        <w:trPr>
          <w:trHeight w:hRule="exact" w:val="328"/>
        </w:trPr>
        <w:tc>
          <w:tcPr>
            <w:tcW w:w="15440" w:type="dxa"/>
            <w:gridSpan w:val="15"/>
            <w:tcBorders>
              <w:top w:val="single" w:sz="4" w:space="0" w:color="000000"/>
              <w:left w:val="single" w:sz="4" w:space="0" w:color="000000"/>
              <w:bottom w:val="single" w:sz="4" w:space="0" w:color="000000"/>
              <w:right w:val="single" w:sz="4" w:space="0" w:color="000000"/>
            </w:tcBorders>
            <w:tcMar>
              <w:left w:w="0" w:type="dxa"/>
              <w:right w:w="0" w:type="dxa"/>
            </w:tcMar>
          </w:tcPr>
          <w:p w14:paraId="77EBA76E" w14:textId="72C3FCB3" w:rsidR="004967D0" w:rsidRPr="002A0637" w:rsidRDefault="004967D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2A0637">
              <w:rPr>
                <w:rFonts w:ascii="Times New Roman" w:eastAsia="Times New Roman" w:hAnsi="Times New Roman" w:cs="Times New Roman"/>
                <w:color w:val="000000"/>
                <w:w w:val="97"/>
                <w:sz w:val="20"/>
                <w:szCs w:val="20"/>
                <w:lang w:val="en-US"/>
              </w:rPr>
              <w:t>Раздел</w:t>
            </w:r>
            <w:proofErr w:type="spellEnd"/>
            <w:r w:rsidRPr="002A0637">
              <w:rPr>
                <w:rFonts w:ascii="Times New Roman" w:eastAsia="Times New Roman" w:hAnsi="Times New Roman" w:cs="Times New Roman"/>
                <w:color w:val="000000"/>
                <w:w w:val="97"/>
                <w:sz w:val="20"/>
                <w:szCs w:val="20"/>
                <w:lang w:val="en-US"/>
              </w:rPr>
              <w:t xml:space="preserve"> 3.</w:t>
            </w:r>
            <w:r w:rsidRPr="002A0637">
              <w:rPr>
                <w:rFonts w:ascii="Times New Roman" w:eastAsia="Times New Roman" w:hAnsi="Times New Roman" w:cs="Times New Roman"/>
                <w:b/>
                <w:color w:val="000000"/>
                <w:w w:val="97"/>
                <w:sz w:val="20"/>
                <w:szCs w:val="20"/>
                <w:lang w:val="en-US"/>
              </w:rPr>
              <w:t xml:space="preserve"> </w:t>
            </w:r>
            <w:proofErr w:type="spellStart"/>
            <w:r w:rsidRPr="002A0637">
              <w:rPr>
                <w:rFonts w:ascii="Times New Roman" w:eastAsia="Times New Roman" w:hAnsi="Times New Roman" w:cs="Times New Roman"/>
                <w:b/>
                <w:color w:val="000000"/>
                <w:w w:val="97"/>
                <w:sz w:val="20"/>
                <w:szCs w:val="20"/>
                <w:lang w:val="en-US"/>
              </w:rPr>
              <w:t>Графика</w:t>
            </w:r>
            <w:proofErr w:type="spellEnd"/>
          </w:p>
        </w:tc>
      </w:tr>
      <w:tr w:rsidR="00030FC0" w:rsidRPr="00E63719" w14:paraId="6448631D" w14:textId="77777777" w:rsidTr="00880471">
        <w:trPr>
          <w:trHeight w:hRule="exact" w:val="1605"/>
        </w:trPr>
        <w:tc>
          <w:tcPr>
            <w:tcW w:w="415" w:type="dxa"/>
            <w:tcBorders>
              <w:top w:val="single" w:sz="4" w:space="0" w:color="000000"/>
              <w:left w:val="single" w:sz="4" w:space="0" w:color="000000"/>
              <w:bottom w:val="single" w:sz="4" w:space="0" w:color="000000"/>
              <w:right w:val="single" w:sz="4" w:space="0" w:color="000000"/>
            </w:tcBorders>
            <w:tcMar>
              <w:left w:w="0" w:type="dxa"/>
              <w:right w:w="0" w:type="dxa"/>
            </w:tcMar>
          </w:tcPr>
          <w:p w14:paraId="0D0A100B" w14:textId="77777777"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3.1.</w:t>
            </w:r>
          </w:p>
        </w:tc>
        <w:tc>
          <w:tcPr>
            <w:tcW w:w="4772" w:type="dxa"/>
            <w:gridSpan w:val="6"/>
            <w:tcBorders>
              <w:top w:val="single" w:sz="4" w:space="0" w:color="000000"/>
              <w:left w:val="single" w:sz="4" w:space="0" w:color="000000"/>
              <w:bottom w:val="single" w:sz="4" w:space="0" w:color="000000"/>
              <w:right w:val="single" w:sz="4" w:space="0" w:color="auto"/>
            </w:tcBorders>
            <w:tcMar>
              <w:left w:w="0" w:type="dxa"/>
              <w:right w:w="0" w:type="dxa"/>
            </w:tcMar>
          </w:tcPr>
          <w:p w14:paraId="56163E60" w14:textId="77777777"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rPr>
            </w:pPr>
            <w:r w:rsidRPr="002A0637">
              <w:rPr>
                <w:rFonts w:ascii="Times New Roman" w:eastAsia="Times New Roman" w:hAnsi="Times New Roman" w:cs="Times New Roman"/>
                <w:color w:val="000000"/>
                <w:w w:val="97"/>
                <w:sz w:val="20"/>
                <w:szCs w:val="20"/>
              </w:rPr>
              <w:t>Звук и буква. Различение звуков и букв.</w:t>
            </w:r>
          </w:p>
          <w:p w14:paraId="2E63D48C" w14:textId="77777777"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rPr>
            </w:pPr>
            <w:r w:rsidRPr="002A0637">
              <w:rPr>
                <w:rFonts w:ascii="Times New Roman" w:eastAsia="Times New Roman" w:hAnsi="Times New Roman" w:cs="Times New Roman"/>
                <w:color w:val="000000"/>
                <w:w w:val="97"/>
                <w:sz w:val="20"/>
                <w:szCs w:val="20"/>
              </w:rPr>
              <w:t xml:space="preserve">Обозначение на письме твёрдости согласных звуков буквами </w:t>
            </w:r>
            <w:r w:rsidRPr="002A0637">
              <w:rPr>
                <w:rFonts w:ascii="Times New Roman" w:eastAsia="Times New Roman" w:hAnsi="Times New Roman" w:cs="Times New Roman"/>
                <w:b/>
                <w:i/>
                <w:color w:val="000000"/>
                <w:w w:val="97"/>
                <w:sz w:val="20"/>
                <w:szCs w:val="20"/>
              </w:rPr>
              <w:t>а, о, у, ы, э</w:t>
            </w:r>
            <w:r w:rsidRPr="002A0637">
              <w:rPr>
                <w:rFonts w:ascii="Times New Roman" w:eastAsia="Times New Roman" w:hAnsi="Times New Roman" w:cs="Times New Roman"/>
                <w:color w:val="000000"/>
                <w:w w:val="97"/>
                <w:sz w:val="20"/>
                <w:szCs w:val="20"/>
              </w:rPr>
              <w:t xml:space="preserve">; слова с буквой </w:t>
            </w:r>
            <w:r w:rsidRPr="002A0637">
              <w:rPr>
                <w:rFonts w:ascii="Times New Roman" w:eastAsia="Times New Roman" w:hAnsi="Times New Roman" w:cs="Times New Roman"/>
                <w:b/>
                <w:i/>
                <w:color w:val="000000"/>
                <w:w w:val="97"/>
                <w:sz w:val="20"/>
                <w:szCs w:val="20"/>
              </w:rPr>
              <w:t>э</w:t>
            </w:r>
            <w:r w:rsidRPr="002A0637">
              <w:rPr>
                <w:rFonts w:ascii="Times New Roman" w:eastAsia="Times New Roman" w:hAnsi="Times New Roman" w:cs="Times New Roman"/>
                <w:color w:val="000000"/>
                <w:w w:val="97"/>
                <w:sz w:val="20"/>
                <w:szCs w:val="20"/>
              </w:rPr>
              <w:t>.</w:t>
            </w:r>
          </w:p>
          <w:p w14:paraId="46DDD95F" w14:textId="77777777"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rPr>
            </w:pPr>
            <w:r w:rsidRPr="002A0637">
              <w:rPr>
                <w:rFonts w:ascii="Times New Roman" w:eastAsia="Times New Roman" w:hAnsi="Times New Roman" w:cs="Times New Roman"/>
                <w:color w:val="000000"/>
                <w:w w:val="97"/>
                <w:sz w:val="20"/>
                <w:szCs w:val="20"/>
              </w:rPr>
              <w:t xml:space="preserve">Обозначение на письме мягкости согласных звуков буквами </w:t>
            </w:r>
            <w:r w:rsidRPr="002A0637">
              <w:rPr>
                <w:rFonts w:ascii="Times New Roman" w:eastAsia="Times New Roman" w:hAnsi="Times New Roman" w:cs="Times New Roman"/>
                <w:b/>
                <w:i/>
                <w:color w:val="000000"/>
                <w:w w:val="97"/>
                <w:sz w:val="20"/>
                <w:szCs w:val="20"/>
              </w:rPr>
              <w:t>е, ё, ю, я, и</w:t>
            </w:r>
            <w:r w:rsidRPr="002A0637">
              <w:rPr>
                <w:rFonts w:ascii="Times New Roman" w:eastAsia="Times New Roman" w:hAnsi="Times New Roman" w:cs="Times New Roman"/>
                <w:color w:val="000000"/>
                <w:w w:val="97"/>
                <w:sz w:val="20"/>
                <w:szCs w:val="20"/>
              </w:rPr>
              <w:t xml:space="preserve">. Функции букв </w:t>
            </w:r>
            <w:r w:rsidRPr="002A0637">
              <w:rPr>
                <w:rFonts w:ascii="Times New Roman" w:eastAsia="Times New Roman" w:hAnsi="Times New Roman" w:cs="Times New Roman"/>
                <w:b/>
                <w:i/>
                <w:color w:val="000000"/>
                <w:w w:val="97"/>
                <w:sz w:val="20"/>
                <w:szCs w:val="20"/>
              </w:rPr>
              <w:t>е, ё, ю, я</w:t>
            </w:r>
            <w:r w:rsidRPr="002A0637">
              <w:rPr>
                <w:rFonts w:ascii="Times New Roman" w:eastAsia="Times New Roman" w:hAnsi="Times New Roman" w:cs="Times New Roman"/>
                <w:color w:val="000000"/>
                <w:w w:val="97"/>
                <w:sz w:val="20"/>
                <w:szCs w:val="20"/>
              </w:rPr>
              <w:t>. Мягкий знак как показатель мягкости предшествующего согласного звука в конце слова</w:t>
            </w:r>
          </w:p>
        </w:tc>
        <w:tc>
          <w:tcPr>
            <w:tcW w:w="1308" w:type="dxa"/>
            <w:gridSpan w:val="4"/>
            <w:tcBorders>
              <w:top w:val="single" w:sz="4" w:space="0" w:color="000000"/>
              <w:left w:val="single" w:sz="4" w:space="0" w:color="auto"/>
              <w:bottom w:val="single" w:sz="4" w:space="0" w:color="000000"/>
              <w:right w:val="single" w:sz="4" w:space="0" w:color="000000"/>
            </w:tcBorders>
          </w:tcPr>
          <w:p w14:paraId="70D858BB" w14:textId="35A61E13"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rPr>
            </w:pPr>
            <w:r w:rsidRPr="002A0637">
              <w:rPr>
                <w:rFonts w:ascii="Times New Roman" w:eastAsia="Times New Roman" w:hAnsi="Times New Roman" w:cs="Times New Roman"/>
                <w:color w:val="000000"/>
                <w:w w:val="97"/>
                <w:sz w:val="20"/>
                <w:szCs w:val="20"/>
                <w:lang w:val="en-US"/>
              </w:rPr>
              <w:t>2</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E8FB89" w14:textId="40DC92BF"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0.5</w:t>
            </w:r>
          </w:p>
        </w:tc>
        <w:tc>
          <w:tcPr>
            <w:tcW w:w="157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006916F" w14:textId="68F68D0A"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0</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3129D028" w14:textId="77777777"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 xml:space="preserve">https://videouroki.net/video/29-glasnye-zvuki-bukvy-e-yo-yu-ya-i-ih-funkciya-v-slove-227.html </w:t>
            </w:r>
          </w:p>
          <w:p w14:paraId="2C2360E1" w14:textId="77777777"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https://videouroki.net/video/26-zvuki-i-bukvy-227.html</w:t>
            </w:r>
          </w:p>
        </w:tc>
      </w:tr>
      <w:tr w:rsidR="00030FC0" w:rsidRPr="00E63719" w14:paraId="32A9B72C" w14:textId="77777777" w:rsidTr="00880471">
        <w:trPr>
          <w:trHeight w:hRule="exact" w:val="1402"/>
        </w:trPr>
        <w:tc>
          <w:tcPr>
            <w:tcW w:w="415" w:type="dxa"/>
            <w:tcBorders>
              <w:top w:val="single" w:sz="4" w:space="0" w:color="000000"/>
              <w:left w:val="single" w:sz="4" w:space="0" w:color="000000"/>
              <w:bottom w:val="single" w:sz="4" w:space="0" w:color="000000"/>
              <w:right w:val="single" w:sz="4" w:space="0" w:color="000000"/>
            </w:tcBorders>
            <w:tcMar>
              <w:left w:w="0" w:type="dxa"/>
              <w:right w:w="0" w:type="dxa"/>
            </w:tcMar>
          </w:tcPr>
          <w:p w14:paraId="480F4566" w14:textId="77777777"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3.2.</w:t>
            </w:r>
          </w:p>
        </w:tc>
        <w:tc>
          <w:tcPr>
            <w:tcW w:w="4772" w:type="dxa"/>
            <w:gridSpan w:val="6"/>
            <w:tcBorders>
              <w:top w:val="single" w:sz="4" w:space="0" w:color="000000"/>
              <w:left w:val="single" w:sz="4" w:space="0" w:color="000000"/>
              <w:bottom w:val="single" w:sz="4" w:space="0" w:color="000000"/>
              <w:right w:val="single" w:sz="4" w:space="0" w:color="auto"/>
            </w:tcBorders>
            <w:tcMar>
              <w:left w:w="0" w:type="dxa"/>
              <w:right w:w="0" w:type="dxa"/>
            </w:tcMar>
          </w:tcPr>
          <w:p w14:paraId="0CE6292F" w14:textId="77777777"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rPr>
            </w:pPr>
            <w:r w:rsidRPr="002A0637">
              <w:rPr>
                <w:rFonts w:ascii="Times New Roman" w:eastAsia="Times New Roman" w:hAnsi="Times New Roman" w:cs="Times New Roman"/>
                <w:color w:val="000000"/>
                <w:w w:val="97"/>
                <w:sz w:val="20"/>
                <w:szCs w:val="20"/>
              </w:rPr>
              <w:t xml:space="preserve">Установление соотношения звукового и </w:t>
            </w:r>
            <w:r w:rsidRPr="002A0637">
              <w:rPr>
                <w:rFonts w:ascii="Times New Roman" w:eastAsia="MS Mincho" w:hAnsi="Times New Roman" w:cs="Times New Roman"/>
                <w:sz w:val="20"/>
                <w:szCs w:val="20"/>
              </w:rPr>
              <w:br/>
            </w:r>
            <w:r w:rsidRPr="002A0637">
              <w:rPr>
                <w:rFonts w:ascii="Times New Roman" w:eastAsia="Times New Roman" w:hAnsi="Times New Roman" w:cs="Times New Roman"/>
                <w:color w:val="000000"/>
                <w:w w:val="97"/>
                <w:sz w:val="20"/>
                <w:szCs w:val="20"/>
              </w:rPr>
              <w:t>буквенного состава слова в словах типа стол, конь.</w:t>
            </w:r>
          </w:p>
        </w:tc>
        <w:tc>
          <w:tcPr>
            <w:tcW w:w="1308" w:type="dxa"/>
            <w:gridSpan w:val="4"/>
            <w:tcBorders>
              <w:top w:val="single" w:sz="4" w:space="0" w:color="000000"/>
              <w:left w:val="single" w:sz="4" w:space="0" w:color="auto"/>
              <w:bottom w:val="single" w:sz="4" w:space="0" w:color="000000"/>
              <w:right w:val="single" w:sz="4" w:space="0" w:color="000000"/>
            </w:tcBorders>
          </w:tcPr>
          <w:p w14:paraId="5801A11A" w14:textId="558DA8CD"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rPr>
            </w:pPr>
            <w:r w:rsidRPr="002A0637">
              <w:rPr>
                <w:rFonts w:ascii="Times New Roman" w:eastAsia="Times New Roman" w:hAnsi="Times New Roman" w:cs="Times New Roman"/>
                <w:color w:val="000000"/>
                <w:w w:val="97"/>
                <w:sz w:val="20"/>
                <w:szCs w:val="20"/>
                <w:lang w:val="en-US"/>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C69C5B" w14:textId="36919717"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0</w:t>
            </w:r>
          </w:p>
        </w:tc>
        <w:tc>
          <w:tcPr>
            <w:tcW w:w="157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2693650" w14:textId="0A5E264D"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0</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7A7341A1" w14:textId="77777777"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 xml:space="preserve">https://uchebnik.mos.ru/material_view/atomic_objects/7410413?menuReferrer=catalogue </w:t>
            </w:r>
            <w:r w:rsidRPr="002A0637">
              <w:rPr>
                <w:rFonts w:ascii="Times New Roman" w:eastAsia="MS Mincho" w:hAnsi="Times New Roman" w:cs="Times New Roman"/>
                <w:sz w:val="20"/>
                <w:szCs w:val="20"/>
                <w:lang w:val="en-US"/>
              </w:rPr>
              <w:br/>
            </w:r>
            <w:r w:rsidRPr="002A0637">
              <w:rPr>
                <w:rFonts w:ascii="Times New Roman" w:eastAsia="Times New Roman" w:hAnsi="Times New Roman" w:cs="Times New Roman"/>
                <w:color w:val="000000"/>
                <w:w w:val="97"/>
                <w:sz w:val="20"/>
                <w:szCs w:val="20"/>
                <w:lang w:val="en-US"/>
              </w:rPr>
              <w:t xml:space="preserve">https://uchebnik.mos.ru/material_view/atomic_objects/8382333?menuReferrer=catalogue </w:t>
            </w:r>
            <w:r w:rsidRPr="002A0637">
              <w:rPr>
                <w:rFonts w:ascii="Times New Roman" w:eastAsia="MS Mincho" w:hAnsi="Times New Roman" w:cs="Times New Roman"/>
                <w:sz w:val="20"/>
                <w:szCs w:val="20"/>
                <w:lang w:val="en-US"/>
              </w:rPr>
              <w:br/>
            </w:r>
            <w:r w:rsidRPr="002A0637">
              <w:rPr>
                <w:rFonts w:ascii="Times New Roman" w:eastAsia="Times New Roman" w:hAnsi="Times New Roman" w:cs="Times New Roman"/>
                <w:color w:val="000000"/>
                <w:w w:val="97"/>
                <w:sz w:val="20"/>
                <w:szCs w:val="20"/>
                <w:lang w:val="en-US"/>
              </w:rPr>
              <w:t>https://uchebnik.mos.ru/material_view/atomic_objects/8434591?menuReferrer=catalogue</w:t>
            </w:r>
          </w:p>
        </w:tc>
      </w:tr>
      <w:tr w:rsidR="00030FC0" w:rsidRPr="00E63719" w14:paraId="042551B6" w14:textId="77777777" w:rsidTr="00880471">
        <w:trPr>
          <w:trHeight w:hRule="exact" w:val="997"/>
        </w:trPr>
        <w:tc>
          <w:tcPr>
            <w:tcW w:w="415" w:type="dxa"/>
            <w:tcBorders>
              <w:top w:val="single" w:sz="4" w:space="0" w:color="000000"/>
              <w:left w:val="single" w:sz="4" w:space="0" w:color="000000"/>
              <w:bottom w:val="single" w:sz="4" w:space="0" w:color="000000"/>
              <w:right w:val="single" w:sz="4" w:space="0" w:color="000000"/>
            </w:tcBorders>
            <w:tcMar>
              <w:left w:w="0" w:type="dxa"/>
              <w:right w:w="0" w:type="dxa"/>
            </w:tcMar>
          </w:tcPr>
          <w:p w14:paraId="33E4EC3A" w14:textId="77777777"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3.3.</w:t>
            </w:r>
          </w:p>
        </w:tc>
        <w:tc>
          <w:tcPr>
            <w:tcW w:w="4772" w:type="dxa"/>
            <w:gridSpan w:val="6"/>
            <w:tcBorders>
              <w:top w:val="single" w:sz="4" w:space="0" w:color="000000"/>
              <w:left w:val="single" w:sz="4" w:space="0" w:color="000000"/>
              <w:bottom w:val="single" w:sz="4" w:space="0" w:color="000000"/>
              <w:right w:val="single" w:sz="4" w:space="0" w:color="auto"/>
            </w:tcBorders>
            <w:tcMar>
              <w:left w:w="0" w:type="dxa"/>
              <w:right w:w="0" w:type="dxa"/>
            </w:tcMar>
          </w:tcPr>
          <w:p w14:paraId="70472D5B" w14:textId="77777777"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rPr>
            </w:pPr>
            <w:r w:rsidRPr="002A0637">
              <w:rPr>
                <w:rFonts w:ascii="Times New Roman" w:eastAsia="Times New Roman" w:hAnsi="Times New Roman" w:cs="Times New Roman"/>
                <w:color w:val="000000"/>
                <w:w w:val="97"/>
                <w:sz w:val="20"/>
                <w:szCs w:val="20"/>
              </w:rPr>
              <w:t>Использование небуквенных графических средств: пробела между словами, знака переноса.</w:t>
            </w:r>
          </w:p>
        </w:tc>
        <w:tc>
          <w:tcPr>
            <w:tcW w:w="1308" w:type="dxa"/>
            <w:gridSpan w:val="4"/>
            <w:tcBorders>
              <w:top w:val="single" w:sz="4" w:space="0" w:color="000000"/>
              <w:left w:val="single" w:sz="4" w:space="0" w:color="auto"/>
              <w:bottom w:val="single" w:sz="4" w:space="0" w:color="000000"/>
              <w:right w:val="single" w:sz="4" w:space="0" w:color="000000"/>
            </w:tcBorders>
          </w:tcPr>
          <w:p w14:paraId="6085BABE" w14:textId="58EFFC63"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rPr>
            </w:pPr>
            <w:r w:rsidRPr="002A0637">
              <w:rPr>
                <w:rFonts w:ascii="Times New Roman" w:eastAsia="Times New Roman" w:hAnsi="Times New Roman" w:cs="Times New Roman"/>
                <w:color w:val="000000"/>
                <w:w w:val="97"/>
                <w:sz w:val="20"/>
                <w:szCs w:val="20"/>
                <w:lang w:val="en-US"/>
              </w:rPr>
              <w:t>0.5</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A3F66A" w14:textId="09B24673"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0</w:t>
            </w:r>
          </w:p>
        </w:tc>
        <w:tc>
          <w:tcPr>
            <w:tcW w:w="157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E31322D" w14:textId="17454D25"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0</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3BB75ADB" w14:textId="77777777"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 xml:space="preserve">https://uchebnik.mos.ru/material_view/atomic_objects/8434553?menuReferrer=catalogue </w:t>
            </w:r>
            <w:r w:rsidRPr="002A0637">
              <w:rPr>
                <w:rFonts w:ascii="Times New Roman" w:eastAsia="MS Mincho" w:hAnsi="Times New Roman" w:cs="Times New Roman"/>
                <w:sz w:val="20"/>
                <w:szCs w:val="20"/>
                <w:lang w:val="en-US"/>
              </w:rPr>
              <w:br/>
            </w:r>
            <w:r w:rsidRPr="002A0637">
              <w:rPr>
                <w:rFonts w:ascii="Times New Roman" w:eastAsia="Times New Roman" w:hAnsi="Times New Roman" w:cs="Times New Roman"/>
                <w:color w:val="000000"/>
                <w:w w:val="97"/>
                <w:sz w:val="20"/>
                <w:szCs w:val="20"/>
                <w:lang w:val="en-US"/>
              </w:rPr>
              <w:t>https://uchebnik.mos.ru/material_view/atomic_objects/7411258?menuReferrer=catalogue</w:t>
            </w:r>
          </w:p>
        </w:tc>
      </w:tr>
      <w:tr w:rsidR="00030FC0" w:rsidRPr="00E63719" w14:paraId="044BB084" w14:textId="77777777" w:rsidTr="00880471">
        <w:trPr>
          <w:trHeight w:hRule="exact" w:val="1421"/>
        </w:trPr>
        <w:tc>
          <w:tcPr>
            <w:tcW w:w="415" w:type="dxa"/>
            <w:tcBorders>
              <w:top w:val="single" w:sz="4" w:space="0" w:color="000000"/>
              <w:left w:val="single" w:sz="4" w:space="0" w:color="000000"/>
              <w:bottom w:val="single" w:sz="4" w:space="0" w:color="000000"/>
              <w:right w:val="single" w:sz="4" w:space="0" w:color="000000"/>
            </w:tcBorders>
            <w:tcMar>
              <w:left w:w="0" w:type="dxa"/>
              <w:right w:w="0" w:type="dxa"/>
            </w:tcMar>
          </w:tcPr>
          <w:p w14:paraId="26BC77E7" w14:textId="77777777"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3.4.</w:t>
            </w:r>
          </w:p>
        </w:tc>
        <w:tc>
          <w:tcPr>
            <w:tcW w:w="4760" w:type="dxa"/>
            <w:gridSpan w:val="5"/>
            <w:tcBorders>
              <w:top w:val="single" w:sz="4" w:space="0" w:color="000000"/>
              <w:left w:val="single" w:sz="4" w:space="0" w:color="000000"/>
              <w:bottom w:val="single" w:sz="4" w:space="0" w:color="000000"/>
              <w:right w:val="single" w:sz="4" w:space="0" w:color="auto"/>
            </w:tcBorders>
            <w:tcMar>
              <w:left w:w="0" w:type="dxa"/>
              <w:right w:w="0" w:type="dxa"/>
            </w:tcMar>
          </w:tcPr>
          <w:p w14:paraId="2750A905" w14:textId="77777777"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rPr>
              <w:t xml:space="preserve">Русский алфавит: правильное название букв, знание их последовательности. </w:t>
            </w:r>
            <w:proofErr w:type="spellStart"/>
            <w:r w:rsidRPr="002A0637">
              <w:rPr>
                <w:rFonts w:ascii="Times New Roman" w:eastAsia="Times New Roman" w:hAnsi="Times New Roman" w:cs="Times New Roman"/>
                <w:color w:val="000000"/>
                <w:w w:val="97"/>
                <w:sz w:val="20"/>
                <w:szCs w:val="20"/>
                <w:lang w:val="en-US"/>
              </w:rPr>
              <w:t>Использование</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алфавита</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для</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упорядочения</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списка</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слов</w:t>
            </w:r>
            <w:proofErr w:type="spellEnd"/>
          </w:p>
        </w:tc>
        <w:tc>
          <w:tcPr>
            <w:tcW w:w="1320" w:type="dxa"/>
            <w:gridSpan w:val="5"/>
            <w:tcBorders>
              <w:top w:val="single" w:sz="4" w:space="0" w:color="000000"/>
              <w:left w:val="single" w:sz="4" w:space="0" w:color="auto"/>
              <w:bottom w:val="single" w:sz="4" w:space="0" w:color="000000"/>
              <w:right w:val="single" w:sz="4" w:space="0" w:color="000000"/>
            </w:tcBorders>
          </w:tcPr>
          <w:p w14:paraId="3E478F39" w14:textId="4AB709BD"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0.5</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70DEF6" w14:textId="6AFD7BD6"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0</w:t>
            </w:r>
          </w:p>
        </w:tc>
        <w:tc>
          <w:tcPr>
            <w:tcW w:w="157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1265B68" w14:textId="1984BB54"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0</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B4EF43" w14:textId="77777777"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 xml:space="preserve">https://uchebnik.mos.ru/material_view/atomic_objects/7410169?menuReferrer=catalogue </w:t>
            </w:r>
            <w:r w:rsidRPr="002A0637">
              <w:rPr>
                <w:rFonts w:ascii="Times New Roman" w:eastAsia="MS Mincho" w:hAnsi="Times New Roman" w:cs="Times New Roman"/>
                <w:sz w:val="20"/>
                <w:szCs w:val="20"/>
                <w:lang w:val="en-US"/>
              </w:rPr>
              <w:br/>
            </w:r>
            <w:r w:rsidRPr="002A0637">
              <w:rPr>
                <w:rFonts w:ascii="Times New Roman" w:eastAsia="Times New Roman" w:hAnsi="Times New Roman" w:cs="Times New Roman"/>
                <w:color w:val="000000"/>
                <w:w w:val="97"/>
                <w:sz w:val="20"/>
                <w:szCs w:val="20"/>
                <w:lang w:val="en-US"/>
              </w:rPr>
              <w:t xml:space="preserve">https://uchebnik.mos.ru/material_view/atomic_objects/8382312?menuReferrer=catalogue </w:t>
            </w:r>
            <w:r w:rsidRPr="002A0637">
              <w:rPr>
                <w:rFonts w:ascii="Times New Roman" w:eastAsia="MS Mincho" w:hAnsi="Times New Roman" w:cs="Times New Roman"/>
                <w:sz w:val="20"/>
                <w:szCs w:val="20"/>
                <w:lang w:val="en-US"/>
              </w:rPr>
              <w:br/>
            </w:r>
            <w:r w:rsidRPr="002A0637">
              <w:rPr>
                <w:rFonts w:ascii="Times New Roman" w:eastAsia="Times New Roman" w:hAnsi="Times New Roman" w:cs="Times New Roman"/>
                <w:color w:val="000000"/>
                <w:w w:val="97"/>
                <w:sz w:val="20"/>
                <w:szCs w:val="20"/>
                <w:lang w:val="en-US"/>
              </w:rPr>
              <w:t>https://uchebnik.mos.ru/material_view/atomic_objects/8382284?menuReferrer=catalogue</w:t>
            </w:r>
          </w:p>
        </w:tc>
      </w:tr>
      <w:tr w:rsidR="00030FC0" w:rsidRPr="002A0637" w14:paraId="75B10FEA" w14:textId="77777777" w:rsidTr="00880471">
        <w:trPr>
          <w:trHeight w:hRule="exact" w:val="348"/>
        </w:trPr>
        <w:tc>
          <w:tcPr>
            <w:tcW w:w="5175" w:type="dxa"/>
            <w:gridSpan w:val="6"/>
            <w:tcBorders>
              <w:top w:val="single" w:sz="4" w:space="0" w:color="000000"/>
              <w:left w:val="single" w:sz="4" w:space="0" w:color="000000"/>
              <w:bottom w:val="single" w:sz="4" w:space="0" w:color="000000"/>
              <w:right w:val="single" w:sz="4" w:space="0" w:color="auto"/>
            </w:tcBorders>
            <w:tcMar>
              <w:left w:w="0" w:type="dxa"/>
              <w:right w:w="0" w:type="dxa"/>
            </w:tcMar>
          </w:tcPr>
          <w:p w14:paraId="66BF5CE4" w14:textId="77777777"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2A0637">
              <w:rPr>
                <w:rFonts w:ascii="Times New Roman" w:eastAsia="Times New Roman" w:hAnsi="Times New Roman" w:cs="Times New Roman"/>
                <w:color w:val="000000"/>
                <w:w w:val="97"/>
                <w:sz w:val="20"/>
                <w:szCs w:val="20"/>
                <w:lang w:val="en-US"/>
              </w:rPr>
              <w:t>Итого</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по</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разделу</w:t>
            </w:r>
            <w:proofErr w:type="spellEnd"/>
          </w:p>
        </w:tc>
        <w:tc>
          <w:tcPr>
            <w:tcW w:w="10265" w:type="dxa"/>
            <w:gridSpan w:val="9"/>
            <w:tcBorders>
              <w:top w:val="single" w:sz="4" w:space="0" w:color="000000"/>
              <w:left w:val="single" w:sz="4" w:space="0" w:color="auto"/>
              <w:bottom w:val="single" w:sz="4" w:space="0" w:color="000000"/>
              <w:right w:val="single" w:sz="4" w:space="0" w:color="000000"/>
            </w:tcBorders>
          </w:tcPr>
          <w:p w14:paraId="17AD7D6A" w14:textId="6701450E" w:rsidR="00030FC0" w:rsidRPr="002A0637" w:rsidRDefault="00030FC0" w:rsidP="00030FC0">
            <w:pPr>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4</w:t>
            </w:r>
          </w:p>
        </w:tc>
      </w:tr>
      <w:tr w:rsidR="004967D0" w:rsidRPr="002A0637" w14:paraId="4CE9E459" w14:textId="77777777" w:rsidTr="00880471">
        <w:trPr>
          <w:trHeight w:hRule="exact" w:val="348"/>
        </w:trPr>
        <w:tc>
          <w:tcPr>
            <w:tcW w:w="15440" w:type="dxa"/>
            <w:gridSpan w:val="15"/>
            <w:tcBorders>
              <w:top w:val="single" w:sz="4" w:space="0" w:color="000000"/>
              <w:left w:val="single" w:sz="4" w:space="0" w:color="000000"/>
              <w:bottom w:val="single" w:sz="4" w:space="0" w:color="000000"/>
              <w:right w:val="single" w:sz="4" w:space="0" w:color="000000"/>
            </w:tcBorders>
            <w:tcMar>
              <w:left w:w="0" w:type="dxa"/>
              <w:right w:w="0" w:type="dxa"/>
            </w:tcMar>
          </w:tcPr>
          <w:p w14:paraId="6E3A4805" w14:textId="490CD139" w:rsidR="004967D0" w:rsidRPr="002A0637" w:rsidRDefault="004967D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2A0637">
              <w:rPr>
                <w:rFonts w:ascii="Times New Roman" w:eastAsia="Times New Roman" w:hAnsi="Times New Roman" w:cs="Times New Roman"/>
                <w:color w:val="000000"/>
                <w:w w:val="97"/>
                <w:sz w:val="20"/>
                <w:szCs w:val="20"/>
                <w:lang w:val="en-US"/>
              </w:rPr>
              <w:t>Раздел</w:t>
            </w:r>
            <w:proofErr w:type="spellEnd"/>
            <w:r w:rsidRPr="002A0637">
              <w:rPr>
                <w:rFonts w:ascii="Times New Roman" w:eastAsia="Times New Roman" w:hAnsi="Times New Roman" w:cs="Times New Roman"/>
                <w:color w:val="000000"/>
                <w:w w:val="97"/>
                <w:sz w:val="20"/>
                <w:szCs w:val="20"/>
                <w:lang w:val="en-US"/>
              </w:rPr>
              <w:t xml:space="preserve"> 4.</w:t>
            </w:r>
            <w:r w:rsidRPr="002A0637">
              <w:rPr>
                <w:rFonts w:ascii="Times New Roman" w:eastAsia="Times New Roman" w:hAnsi="Times New Roman" w:cs="Times New Roman"/>
                <w:b/>
                <w:color w:val="000000"/>
                <w:w w:val="97"/>
                <w:sz w:val="20"/>
                <w:szCs w:val="20"/>
                <w:lang w:val="en-US"/>
              </w:rPr>
              <w:t xml:space="preserve"> </w:t>
            </w:r>
            <w:proofErr w:type="spellStart"/>
            <w:r w:rsidRPr="002A0637">
              <w:rPr>
                <w:rFonts w:ascii="Times New Roman" w:eastAsia="Times New Roman" w:hAnsi="Times New Roman" w:cs="Times New Roman"/>
                <w:b/>
                <w:color w:val="000000"/>
                <w:w w:val="97"/>
                <w:sz w:val="20"/>
                <w:szCs w:val="20"/>
                <w:lang w:val="en-US"/>
              </w:rPr>
              <w:t>Лексика</w:t>
            </w:r>
            <w:proofErr w:type="spellEnd"/>
            <w:r w:rsidRPr="002A0637">
              <w:rPr>
                <w:rFonts w:ascii="Times New Roman" w:eastAsia="Times New Roman" w:hAnsi="Times New Roman" w:cs="Times New Roman"/>
                <w:b/>
                <w:color w:val="000000"/>
                <w:w w:val="97"/>
                <w:sz w:val="20"/>
                <w:szCs w:val="20"/>
                <w:lang w:val="en-US"/>
              </w:rPr>
              <w:t xml:space="preserve"> и </w:t>
            </w:r>
            <w:proofErr w:type="spellStart"/>
            <w:r w:rsidRPr="002A0637">
              <w:rPr>
                <w:rFonts w:ascii="Times New Roman" w:eastAsia="Times New Roman" w:hAnsi="Times New Roman" w:cs="Times New Roman"/>
                <w:b/>
                <w:color w:val="000000"/>
                <w:w w:val="97"/>
                <w:sz w:val="20"/>
                <w:szCs w:val="20"/>
                <w:lang w:val="en-US"/>
              </w:rPr>
              <w:t>морфология</w:t>
            </w:r>
            <w:proofErr w:type="spellEnd"/>
          </w:p>
        </w:tc>
      </w:tr>
      <w:tr w:rsidR="004967D0" w:rsidRPr="00E63719" w14:paraId="7DD42453" w14:textId="77777777" w:rsidTr="00880471">
        <w:trPr>
          <w:trHeight w:hRule="exact" w:val="947"/>
        </w:trPr>
        <w:tc>
          <w:tcPr>
            <w:tcW w:w="415" w:type="dxa"/>
            <w:tcBorders>
              <w:top w:val="single" w:sz="4" w:space="0" w:color="000000"/>
              <w:left w:val="single" w:sz="4" w:space="0" w:color="000000"/>
              <w:bottom w:val="single" w:sz="4" w:space="0" w:color="000000"/>
              <w:right w:val="single" w:sz="4" w:space="0" w:color="000000"/>
            </w:tcBorders>
            <w:tcMar>
              <w:left w:w="0" w:type="dxa"/>
              <w:right w:w="0" w:type="dxa"/>
            </w:tcMar>
          </w:tcPr>
          <w:p w14:paraId="43E9FFFA" w14:textId="77777777" w:rsidR="004967D0" w:rsidRPr="002A0637" w:rsidRDefault="004967D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4.1.</w:t>
            </w:r>
          </w:p>
        </w:tc>
        <w:tc>
          <w:tcPr>
            <w:tcW w:w="4724"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030DE4E7" w14:textId="77777777" w:rsidR="004967D0" w:rsidRPr="002A0637" w:rsidRDefault="004967D0" w:rsidP="00030FC0">
            <w:pPr>
              <w:autoSpaceDE w:val="0"/>
              <w:autoSpaceDN w:val="0"/>
              <w:spacing w:after="0" w:line="240" w:lineRule="auto"/>
              <w:ind w:left="57" w:right="57"/>
              <w:jc w:val="both"/>
              <w:rPr>
                <w:rFonts w:ascii="Times New Roman" w:eastAsia="MS Mincho" w:hAnsi="Times New Roman" w:cs="Times New Roman"/>
                <w:sz w:val="20"/>
                <w:szCs w:val="20"/>
              </w:rPr>
            </w:pPr>
            <w:r w:rsidRPr="002A0637">
              <w:rPr>
                <w:rFonts w:ascii="Times New Roman" w:eastAsia="Times New Roman" w:hAnsi="Times New Roman" w:cs="Times New Roman"/>
                <w:color w:val="000000"/>
                <w:w w:val="97"/>
                <w:sz w:val="20"/>
                <w:szCs w:val="20"/>
              </w:rPr>
              <w:t>Слово как единица языка (ознакомление).</w:t>
            </w:r>
          </w:p>
        </w:tc>
        <w:tc>
          <w:tcPr>
            <w:tcW w:w="1356" w:type="dxa"/>
            <w:gridSpan w:val="6"/>
            <w:tcBorders>
              <w:top w:val="single" w:sz="4" w:space="0" w:color="000000"/>
              <w:left w:val="single" w:sz="4" w:space="0" w:color="auto"/>
              <w:bottom w:val="single" w:sz="4" w:space="0" w:color="000000"/>
              <w:right w:val="single" w:sz="4" w:space="0" w:color="000000"/>
            </w:tcBorders>
          </w:tcPr>
          <w:p w14:paraId="7D793F14" w14:textId="6320B127" w:rsidR="004967D0" w:rsidRPr="002A0637" w:rsidRDefault="004967D0" w:rsidP="00030FC0">
            <w:pPr>
              <w:autoSpaceDE w:val="0"/>
              <w:autoSpaceDN w:val="0"/>
              <w:spacing w:after="0" w:line="240" w:lineRule="auto"/>
              <w:ind w:right="57"/>
              <w:jc w:val="both"/>
              <w:rPr>
                <w:rFonts w:ascii="Times New Roman" w:eastAsia="MS Mincho" w:hAnsi="Times New Roman" w:cs="Times New Roman"/>
                <w:sz w:val="20"/>
                <w:szCs w:val="20"/>
              </w:rPr>
            </w:pPr>
            <w:r w:rsidRPr="002A0637">
              <w:rPr>
                <w:rFonts w:ascii="Times New Roman" w:eastAsia="Times New Roman" w:hAnsi="Times New Roman" w:cs="Times New Roman"/>
                <w:color w:val="000000"/>
                <w:w w:val="97"/>
                <w:sz w:val="20"/>
                <w:szCs w:val="20"/>
                <w:lang w:val="en-US"/>
              </w:rPr>
              <w:t>4</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13258B" w14:textId="78390154" w:rsidR="004967D0" w:rsidRPr="002A0637" w:rsidRDefault="004967D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0</w:t>
            </w:r>
          </w:p>
        </w:tc>
        <w:tc>
          <w:tcPr>
            <w:tcW w:w="157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494251B" w14:textId="3DF4DD64" w:rsidR="004967D0" w:rsidRPr="002A0637" w:rsidRDefault="004967D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0</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0DF746" w14:textId="77777777" w:rsidR="004967D0" w:rsidRPr="002A0637" w:rsidRDefault="004967D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 xml:space="preserve">https://videouroki.net/video/20-chto-takoe-slovo-rol-slov-v-rechi-227.html </w:t>
            </w:r>
            <w:r w:rsidRPr="002A0637">
              <w:rPr>
                <w:rFonts w:ascii="Times New Roman" w:eastAsia="MS Mincho" w:hAnsi="Times New Roman" w:cs="Times New Roman"/>
                <w:sz w:val="20"/>
                <w:szCs w:val="20"/>
                <w:lang w:val="en-US"/>
              </w:rPr>
              <w:br/>
            </w:r>
            <w:r w:rsidRPr="002A0637">
              <w:rPr>
                <w:rFonts w:ascii="Times New Roman" w:eastAsia="Times New Roman" w:hAnsi="Times New Roman" w:cs="Times New Roman"/>
                <w:color w:val="000000"/>
                <w:w w:val="97"/>
                <w:sz w:val="20"/>
                <w:szCs w:val="20"/>
                <w:lang w:val="en-US"/>
              </w:rPr>
              <w:t>https://uchebnik.mos.ru/material_view/atomic_objects/7410863?menuReferrer=catalogue</w:t>
            </w:r>
          </w:p>
        </w:tc>
      </w:tr>
      <w:tr w:rsidR="004967D0" w:rsidRPr="00E63719" w14:paraId="412235FB" w14:textId="77777777" w:rsidTr="00880471">
        <w:trPr>
          <w:trHeight w:hRule="exact" w:val="521"/>
        </w:trPr>
        <w:tc>
          <w:tcPr>
            <w:tcW w:w="415" w:type="dxa"/>
            <w:tcBorders>
              <w:top w:val="single" w:sz="4" w:space="0" w:color="000000"/>
              <w:left w:val="single" w:sz="4" w:space="0" w:color="000000"/>
              <w:bottom w:val="single" w:sz="4" w:space="0" w:color="000000"/>
              <w:right w:val="single" w:sz="4" w:space="0" w:color="000000"/>
            </w:tcBorders>
            <w:tcMar>
              <w:left w:w="0" w:type="dxa"/>
              <w:right w:w="0" w:type="dxa"/>
            </w:tcMar>
          </w:tcPr>
          <w:p w14:paraId="4E828A93" w14:textId="77777777" w:rsidR="004967D0" w:rsidRPr="002A0637" w:rsidRDefault="004967D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lastRenderedPageBreak/>
              <w:t>4.2.</w:t>
            </w:r>
          </w:p>
        </w:tc>
        <w:tc>
          <w:tcPr>
            <w:tcW w:w="4724"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010AFE27" w14:textId="77777777" w:rsidR="004967D0" w:rsidRPr="002A0637" w:rsidRDefault="004967D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2A0637">
              <w:rPr>
                <w:rFonts w:ascii="Times New Roman" w:eastAsia="Times New Roman" w:hAnsi="Times New Roman" w:cs="Times New Roman"/>
                <w:color w:val="000000"/>
                <w:w w:val="97"/>
                <w:sz w:val="20"/>
                <w:szCs w:val="20"/>
              </w:rPr>
              <w:t xml:space="preserve">Слово как название предмета, признака </w:t>
            </w:r>
            <w:r w:rsidRPr="002A0637">
              <w:rPr>
                <w:rFonts w:ascii="Times New Roman" w:eastAsia="Times New Roman" w:hAnsi="Times New Roman" w:cs="Times New Roman"/>
                <w:color w:val="000000"/>
                <w:w w:val="97"/>
                <w:sz w:val="20"/>
                <w:szCs w:val="20"/>
              </w:rPr>
              <w:br/>
              <w:t>предмета, действия предмета (ознакомление).</w:t>
            </w:r>
          </w:p>
        </w:tc>
        <w:tc>
          <w:tcPr>
            <w:tcW w:w="1356" w:type="dxa"/>
            <w:gridSpan w:val="6"/>
            <w:tcBorders>
              <w:top w:val="single" w:sz="4" w:space="0" w:color="000000"/>
              <w:left w:val="single" w:sz="4" w:space="0" w:color="auto"/>
              <w:bottom w:val="single" w:sz="4" w:space="0" w:color="000000"/>
              <w:right w:val="single" w:sz="4" w:space="0" w:color="000000"/>
            </w:tcBorders>
          </w:tcPr>
          <w:p w14:paraId="0763B273" w14:textId="75DE1220" w:rsidR="004967D0" w:rsidRPr="002A0637" w:rsidRDefault="004967D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2A0637">
              <w:rPr>
                <w:rFonts w:ascii="Times New Roman" w:eastAsia="Times New Roman" w:hAnsi="Times New Roman" w:cs="Times New Roman"/>
                <w:color w:val="000000"/>
                <w:w w:val="97"/>
                <w:sz w:val="20"/>
                <w:szCs w:val="20"/>
                <w:lang w:val="en-US"/>
              </w:rPr>
              <w:t>4</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C4BBFE" w14:textId="636A5CCB" w:rsidR="004967D0" w:rsidRPr="002A0637" w:rsidRDefault="004967D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0</w:t>
            </w:r>
          </w:p>
        </w:tc>
        <w:tc>
          <w:tcPr>
            <w:tcW w:w="157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F6CBDFE" w14:textId="0276CBAA" w:rsidR="004967D0" w:rsidRPr="002A0637" w:rsidRDefault="004967D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0</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5FED5E" w14:textId="77777777" w:rsidR="004967D0" w:rsidRPr="002A0637" w:rsidRDefault="004967D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 xml:space="preserve">https://uchebnik.mos.ru/material_view/atomic_objects/7582541? </w:t>
            </w:r>
            <w:proofErr w:type="spellStart"/>
            <w:r w:rsidRPr="002A0637">
              <w:rPr>
                <w:rFonts w:ascii="Times New Roman" w:eastAsia="Times New Roman" w:hAnsi="Times New Roman" w:cs="Times New Roman"/>
                <w:color w:val="000000"/>
                <w:w w:val="97"/>
                <w:sz w:val="20"/>
                <w:szCs w:val="20"/>
                <w:lang w:val="en-US"/>
              </w:rPr>
              <w:t>menuReferrer</w:t>
            </w:r>
            <w:proofErr w:type="spellEnd"/>
            <w:r w:rsidRPr="002A0637">
              <w:rPr>
                <w:rFonts w:ascii="Times New Roman" w:eastAsia="Times New Roman" w:hAnsi="Times New Roman" w:cs="Times New Roman"/>
                <w:color w:val="000000"/>
                <w:w w:val="97"/>
                <w:sz w:val="20"/>
                <w:szCs w:val="20"/>
                <w:lang w:val="en-US"/>
              </w:rPr>
              <w:t>=catalogue</w:t>
            </w:r>
          </w:p>
        </w:tc>
      </w:tr>
      <w:tr w:rsidR="004967D0" w:rsidRPr="00E63719" w14:paraId="710E9AF6" w14:textId="77777777" w:rsidTr="0027427A">
        <w:trPr>
          <w:trHeight w:hRule="exact" w:val="1422"/>
        </w:trPr>
        <w:tc>
          <w:tcPr>
            <w:tcW w:w="415" w:type="dxa"/>
            <w:tcBorders>
              <w:top w:val="single" w:sz="4" w:space="0" w:color="000000"/>
              <w:left w:val="single" w:sz="4" w:space="0" w:color="000000"/>
              <w:bottom w:val="single" w:sz="4" w:space="0" w:color="000000"/>
              <w:right w:val="single" w:sz="4" w:space="0" w:color="000000"/>
            </w:tcBorders>
            <w:tcMar>
              <w:left w:w="0" w:type="dxa"/>
              <w:right w:w="0" w:type="dxa"/>
            </w:tcMar>
          </w:tcPr>
          <w:p w14:paraId="587DC5F5" w14:textId="77777777" w:rsidR="004967D0" w:rsidRPr="002A0637" w:rsidRDefault="004967D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4.3.</w:t>
            </w:r>
          </w:p>
        </w:tc>
        <w:tc>
          <w:tcPr>
            <w:tcW w:w="4724"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6C2037CB" w14:textId="77777777" w:rsidR="004967D0" w:rsidRPr="002A0637" w:rsidRDefault="004967D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2A0637">
              <w:rPr>
                <w:rFonts w:ascii="Times New Roman" w:eastAsia="Times New Roman" w:hAnsi="Times New Roman" w:cs="Times New Roman"/>
                <w:color w:val="000000"/>
                <w:w w:val="97"/>
                <w:sz w:val="20"/>
                <w:szCs w:val="20"/>
              </w:rPr>
              <w:t>Выявление слов, значение которых требует уточнения</w:t>
            </w:r>
          </w:p>
        </w:tc>
        <w:tc>
          <w:tcPr>
            <w:tcW w:w="1356" w:type="dxa"/>
            <w:gridSpan w:val="6"/>
            <w:tcBorders>
              <w:top w:val="single" w:sz="4" w:space="0" w:color="000000"/>
              <w:left w:val="single" w:sz="4" w:space="0" w:color="auto"/>
              <w:bottom w:val="single" w:sz="4" w:space="0" w:color="000000"/>
              <w:right w:val="single" w:sz="4" w:space="0" w:color="000000"/>
            </w:tcBorders>
          </w:tcPr>
          <w:p w14:paraId="59C4E003" w14:textId="226FEC29" w:rsidR="004967D0" w:rsidRPr="002A0637" w:rsidRDefault="004967D0" w:rsidP="00030FC0">
            <w:pPr>
              <w:autoSpaceDE w:val="0"/>
              <w:autoSpaceDN w:val="0"/>
              <w:spacing w:after="0" w:line="240" w:lineRule="auto"/>
              <w:ind w:right="57"/>
              <w:jc w:val="both"/>
              <w:rPr>
                <w:rFonts w:ascii="Times New Roman" w:eastAsia="Times New Roman" w:hAnsi="Times New Roman" w:cs="Times New Roman"/>
                <w:color w:val="000000"/>
                <w:w w:val="97"/>
                <w:sz w:val="20"/>
                <w:szCs w:val="20"/>
              </w:rPr>
            </w:pPr>
            <w:r w:rsidRPr="002A0637">
              <w:rPr>
                <w:rFonts w:ascii="Times New Roman" w:eastAsia="Times New Roman" w:hAnsi="Times New Roman" w:cs="Times New Roman"/>
                <w:color w:val="000000"/>
                <w:w w:val="97"/>
                <w:sz w:val="20"/>
                <w:szCs w:val="20"/>
                <w:lang w:val="en-US"/>
              </w:rPr>
              <w:t>4</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096740" w14:textId="3AC3AB9A" w:rsidR="004967D0" w:rsidRPr="002A0637" w:rsidRDefault="004967D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0</w:t>
            </w:r>
          </w:p>
        </w:tc>
        <w:tc>
          <w:tcPr>
            <w:tcW w:w="157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2CAC982" w14:textId="7F9B0118" w:rsidR="004967D0" w:rsidRPr="002A0637" w:rsidRDefault="004967D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0</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8AC10C" w14:textId="77777777" w:rsidR="004967D0" w:rsidRPr="002A0637" w:rsidRDefault="004967D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https://uchebnik.mos.ru/material_view/atomic_objects/7243044?</w:t>
            </w:r>
          </w:p>
          <w:p w14:paraId="491CCDC3" w14:textId="77777777" w:rsidR="004967D0" w:rsidRPr="002A0637" w:rsidRDefault="004967D0" w:rsidP="00030FC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proofErr w:type="spellStart"/>
            <w:r w:rsidRPr="002A0637">
              <w:rPr>
                <w:rFonts w:ascii="Times New Roman" w:eastAsia="Times New Roman" w:hAnsi="Times New Roman" w:cs="Times New Roman"/>
                <w:color w:val="000000"/>
                <w:w w:val="97"/>
                <w:sz w:val="20"/>
                <w:szCs w:val="20"/>
                <w:lang w:val="en-US"/>
              </w:rPr>
              <w:t>menuReferrer</w:t>
            </w:r>
            <w:proofErr w:type="spellEnd"/>
            <w:r w:rsidRPr="002A0637">
              <w:rPr>
                <w:rFonts w:ascii="Times New Roman" w:eastAsia="Times New Roman" w:hAnsi="Times New Roman" w:cs="Times New Roman"/>
                <w:color w:val="000000"/>
                <w:w w:val="97"/>
                <w:sz w:val="20"/>
                <w:szCs w:val="20"/>
                <w:lang w:val="en-US"/>
              </w:rPr>
              <w:t xml:space="preserve">=catalogue </w:t>
            </w:r>
            <w:r w:rsidRPr="002A0637">
              <w:rPr>
                <w:rFonts w:ascii="Times New Roman" w:eastAsia="Times New Roman" w:hAnsi="Times New Roman" w:cs="Times New Roman"/>
                <w:color w:val="000000"/>
                <w:w w:val="97"/>
                <w:sz w:val="20"/>
                <w:szCs w:val="20"/>
                <w:lang w:val="en-US"/>
              </w:rPr>
              <w:br/>
              <w:t>https://videouroki.net/video/22-slova-odnoznachnye-i-</w:t>
            </w:r>
            <w:r w:rsidRPr="002A0637">
              <w:rPr>
                <w:rFonts w:ascii="Times New Roman" w:eastAsia="Times New Roman" w:hAnsi="Times New Roman" w:cs="Times New Roman"/>
                <w:color w:val="000000"/>
                <w:w w:val="97"/>
                <w:sz w:val="20"/>
                <w:szCs w:val="20"/>
                <w:lang w:val="en-US"/>
              </w:rPr>
              <w:br/>
              <w:t xml:space="preserve">mnogoznachnye-blizkie-i-protivopolozhnye-po-znacheniyu-227.html </w:t>
            </w:r>
            <w:r w:rsidRPr="002A0637">
              <w:rPr>
                <w:rFonts w:ascii="Times New Roman" w:eastAsia="Times New Roman" w:hAnsi="Times New Roman" w:cs="Times New Roman"/>
                <w:color w:val="000000"/>
                <w:w w:val="97"/>
                <w:sz w:val="20"/>
                <w:szCs w:val="20"/>
                <w:lang w:val="en-US"/>
              </w:rPr>
              <w:br/>
              <w:t>https://uchebnik.mos.ru/material_view/atomic_objects/7411119?menuReferrer=catalogue</w:t>
            </w:r>
          </w:p>
        </w:tc>
      </w:tr>
      <w:tr w:rsidR="004967D0" w:rsidRPr="002A0637" w14:paraId="0CC0FE6A" w14:textId="77777777" w:rsidTr="00880471">
        <w:trPr>
          <w:trHeight w:hRule="exact" w:val="348"/>
        </w:trPr>
        <w:tc>
          <w:tcPr>
            <w:tcW w:w="5139" w:type="dxa"/>
            <w:gridSpan w:val="5"/>
            <w:tcBorders>
              <w:top w:val="single" w:sz="4" w:space="0" w:color="000000"/>
              <w:left w:val="single" w:sz="4" w:space="0" w:color="000000"/>
              <w:bottom w:val="single" w:sz="4" w:space="0" w:color="000000"/>
              <w:right w:val="single" w:sz="4" w:space="0" w:color="auto"/>
            </w:tcBorders>
            <w:tcMar>
              <w:left w:w="0" w:type="dxa"/>
              <w:right w:w="0" w:type="dxa"/>
            </w:tcMar>
          </w:tcPr>
          <w:p w14:paraId="585BC980" w14:textId="77777777" w:rsidR="004967D0" w:rsidRPr="002A0637" w:rsidRDefault="004967D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2A0637">
              <w:rPr>
                <w:rFonts w:ascii="Times New Roman" w:eastAsia="Times New Roman" w:hAnsi="Times New Roman" w:cs="Times New Roman"/>
                <w:color w:val="000000"/>
                <w:w w:val="97"/>
                <w:sz w:val="20"/>
                <w:szCs w:val="20"/>
                <w:lang w:val="en-US"/>
              </w:rPr>
              <w:t>Итого</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по</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разделу</w:t>
            </w:r>
            <w:proofErr w:type="spellEnd"/>
          </w:p>
        </w:tc>
        <w:tc>
          <w:tcPr>
            <w:tcW w:w="10301" w:type="dxa"/>
            <w:gridSpan w:val="10"/>
            <w:tcBorders>
              <w:top w:val="single" w:sz="4" w:space="0" w:color="000000"/>
              <w:left w:val="single" w:sz="4" w:space="0" w:color="auto"/>
              <w:bottom w:val="single" w:sz="4" w:space="0" w:color="000000"/>
              <w:right w:val="single" w:sz="4" w:space="0" w:color="000000"/>
            </w:tcBorders>
          </w:tcPr>
          <w:p w14:paraId="08DFCCD0" w14:textId="50AF6DFE" w:rsidR="004967D0" w:rsidRPr="002A0637" w:rsidRDefault="004967D0" w:rsidP="00030FC0">
            <w:pPr>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12</w:t>
            </w:r>
          </w:p>
        </w:tc>
      </w:tr>
      <w:tr w:rsidR="00030FC0" w:rsidRPr="002A0637" w14:paraId="4FBA0BEB" w14:textId="77777777" w:rsidTr="00880471">
        <w:trPr>
          <w:trHeight w:hRule="exact" w:val="348"/>
        </w:trPr>
        <w:tc>
          <w:tcPr>
            <w:tcW w:w="9628" w:type="dxa"/>
            <w:gridSpan w:val="14"/>
            <w:tcBorders>
              <w:top w:val="single" w:sz="4" w:space="0" w:color="000000"/>
              <w:left w:val="single" w:sz="4" w:space="0" w:color="000000"/>
              <w:bottom w:val="single" w:sz="4" w:space="0" w:color="000000"/>
              <w:right w:val="single" w:sz="4" w:space="0" w:color="auto"/>
            </w:tcBorders>
            <w:tcMar>
              <w:left w:w="0" w:type="dxa"/>
              <w:right w:w="0" w:type="dxa"/>
            </w:tcMar>
          </w:tcPr>
          <w:p w14:paraId="62ECDA7C" w14:textId="77777777"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2A0637">
              <w:rPr>
                <w:rFonts w:ascii="Times New Roman" w:eastAsia="Times New Roman" w:hAnsi="Times New Roman" w:cs="Times New Roman"/>
                <w:color w:val="000000"/>
                <w:w w:val="97"/>
                <w:sz w:val="20"/>
                <w:szCs w:val="20"/>
                <w:lang w:val="en-US"/>
              </w:rPr>
              <w:t>Раздел</w:t>
            </w:r>
            <w:proofErr w:type="spellEnd"/>
            <w:r w:rsidRPr="002A0637">
              <w:rPr>
                <w:rFonts w:ascii="Times New Roman" w:eastAsia="Times New Roman" w:hAnsi="Times New Roman" w:cs="Times New Roman"/>
                <w:color w:val="000000"/>
                <w:w w:val="97"/>
                <w:sz w:val="20"/>
                <w:szCs w:val="20"/>
                <w:lang w:val="en-US"/>
              </w:rPr>
              <w:t xml:space="preserve"> 5.</w:t>
            </w:r>
            <w:r w:rsidRPr="002A0637">
              <w:rPr>
                <w:rFonts w:ascii="Times New Roman" w:eastAsia="Times New Roman" w:hAnsi="Times New Roman" w:cs="Times New Roman"/>
                <w:b/>
                <w:color w:val="000000"/>
                <w:w w:val="97"/>
                <w:sz w:val="20"/>
                <w:szCs w:val="20"/>
                <w:lang w:val="en-US"/>
              </w:rPr>
              <w:t xml:space="preserve"> </w:t>
            </w:r>
            <w:proofErr w:type="spellStart"/>
            <w:r w:rsidRPr="002A0637">
              <w:rPr>
                <w:rFonts w:ascii="Times New Roman" w:eastAsia="Times New Roman" w:hAnsi="Times New Roman" w:cs="Times New Roman"/>
                <w:b/>
                <w:color w:val="000000"/>
                <w:w w:val="97"/>
                <w:sz w:val="20"/>
                <w:szCs w:val="20"/>
                <w:lang w:val="en-US"/>
              </w:rPr>
              <w:t>Синтаксис</w:t>
            </w:r>
            <w:proofErr w:type="spellEnd"/>
          </w:p>
        </w:tc>
        <w:tc>
          <w:tcPr>
            <w:tcW w:w="5812" w:type="dxa"/>
            <w:tcBorders>
              <w:top w:val="single" w:sz="4" w:space="0" w:color="000000"/>
              <w:left w:val="single" w:sz="4" w:space="0" w:color="auto"/>
              <w:bottom w:val="single" w:sz="4" w:space="0" w:color="000000"/>
              <w:right w:val="single" w:sz="4" w:space="0" w:color="000000"/>
            </w:tcBorders>
          </w:tcPr>
          <w:p w14:paraId="3386A6CE" w14:textId="77777777" w:rsidR="00030FC0" w:rsidRPr="002A0637" w:rsidRDefault="00030FC0" w:rsidP="00030FC0">
            <w:pPr>
              <w:autoSpaceDE w:val="0"/>
              <w:autoSpaceDN w:val="0"/>
              <w:spacing w:after="0" w:line="240" w:lineRule="auto"/>
              <w:ind w:left="57" w:right="57"/>
              <w:jc w:val="both"/>
              <w:rPr>
                <w:rFonts w:ascii="Times New Roman" w:eastAsia="MS Mincho" w:hAnsi="Times New Roman" w:cs="Times New Roman"/>
                <w:sz w:val="20"/>
                <w:szCs w:val="20"/>
                <w:lang w:val="en-US"/>
              </w:rPr>
            </w:pPr>
          </w:p>
        </w:tc>
      </w:tr>
      <w:tr w:rsidR="004967D0" w:rsidRPr="00E63719" w14:paraId="5E0B6537" w14:textId="77777777" w:rsidTr="0027427A">
        <w:trPr>
          <w:trHeight w:hRule="exact" w:val="1711"/>
        </w:trPr>
        <w:tc>
          <w:tcPr>
            <w:tcW w:w="415" w:type="dxa"/>
            <w:tcBorders>
              <w:top w:val="single" w:sz="4" w:space="0" w:color="000000"/>
              <w:left w:val="single" w:sz="4" w:space="0" w:color="000000"/>
              <w:bottom w:val="single" w:sz="4" w:space="0" w:color="000000"/>
              <w:right w:val="single" w:sz="4" w:space="0" w:color="000000"/>
            </w:tcBorders>
            <w:tcMar>
              <w:left w:w="0" w:type="dxa"/>
              <w:right w:w="0" w:type="dxa"/>
            </w:tcMar>
          </w:tcPr>
          <w:p w14:paraId="2F682378" w14:textId="77777777"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5.1.</w:t>
            </w:r>
          </w:p>
        </w:tc>
        <w:tc>
          <w:tcPr>
            <w:tcW w:w="4688" w:type="dxa"/>
            <w:gridSpan w:val="3"/>
            <w:tcBorders>
              <w:top w:val="single" w:sz="4" w:space="0" w:color="000000"/>
              <w:left w:val="single" w:sz="4" w:space="0" w:color="000000"/>
              <w:bottom w:val="single" w:sz="4" w:space="0" w:color="000000"/>
              <w:right w:val="single" w:sz="4" w:space="0" w:color="auto"/>
            </w:tcBorders>
            <w:tcMar>
              <w:left w:w="0" w:type="dxa"/>
              <w:right w:w="0" w:type="dxa"/>
            </w:tcMar>
          </w:tcPr>
          <w:p w14:paraId="4925780D" w14:textId="77777777"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rPr>
            </w:pPr>
            <w:r w:rsidRPr="002A0637">
              <w:rPr>
                <w:rFonts w:ascii="Times New Roman" w:eastAsia="Times New Roman" w:hAnsi="Times New Roman" w:cs="Times New Roman"/>
                <w:color w:val="000000"/>
                <w:w w:val="97"/>
                <w:sz w:val="20"/>
                <w:szCs w:val="20"/>
              </w:rPr>
              <w:t xml:space="preserve">Предложение как единица языка </w:t>
            </w:r>
            <w:r w:rsidRPr="002A0637">
              <w:rPr>
                <w:rFonts w:ascii="Times New Roman" w:eastAsia="MS Mincho" w:hAnsi="Times New Roman" w:cs="Times New Roman"/>
                <w:sz w:val="20"/>
                <w:szCs w:val="20"/>
              </w:rPr>
              <w:br/>
            </w:r>
            <w:r w:rsidRPr="002A0637">
              <w:rPr>
                <w:rFonts w:ascii="Times New Roman" w:eastAsia="Times New Roman" w:hAnsi="Times New Roman" w:cs="Times New Roman"/>
                <w:color w:val="000000"/>
                <w:w w:val="97"/>
                <w:sz w:val="20"/>
                <w:szCs w:val="20"/>
              </w:rPr>
              <w:t xml:space="preserve">(ознакомление). Слово, предложение </w:t>
            </w:r>
            <w:r w:rsidRPr="002A0637">
              <w:rPr>
                <w:rFonts w:ascii="Times New Roman" w:eastAsia="MS Mincho" w:hAnsi="Times New Roman" w:cs="Times New Roman"/>
                <w:sz w:val="20"/>
                <w:szCs w:val="20"/>
              </w:rPr>
              <w:br/>
            </w:r>
            <w:r w:rsidRPr="002A0637">
              <w:rPr>
                <w:rFonts w:ascii="Times New Roman" w:eastAsia="Times New Roman" w:hAnsi="Times New Roman" w:cs="Times New Roman"/>
                <w:color w:val="000000"/>
                <w:w w:val="97"/>
                <w:sz w:val="20"/>
                <w:szCs w:val="20"/>
              </w:rPr>
              <w:t>(наблюдение над сходством и различием).</w:t>
            </w:r>
          </w:p>
        </w:tc>
        <w:tc>
          <w:tcPr>
            <w:tcW w:w="1392" w:type="dxa"/>
            <w:gridSpan w:val="7"/>
            <w:tcBorders>
              <w:top w:val="single" w:sz="4" w:space="0" w:color="000000"/>
              <w:left w:val="single" w:sz="4" w:space="0" w:color="auto"/>
              <w:bottom w:val="single" w:sz="4" w:space="0" w:color="000000"/>
              <w:right w:val="single" w:sz="4" w:space="0" w:color="000000"/>
            </w:tcBorders>
          </w:tcPr>
          <w:p w14:paraId="3EFA3766" w14:textId="74B9441D" w:rsidR="004967D0" w:rsidRPr="002A0637" w:rsidRDefault="004967D0" w:rsidP="004967D0">
            <w:pPr>
              <w:autoSpaceDE w:val="0"/>
              <w:autoSpaceDN w:val="0"/>
              <w:spacing w:after="0" w:line="240" w:lineRule="auto"/>
              <w:ind w:right="57"/>
              <w:jc w:val="both"/>
              <w:rPr>
                <w:rFonts w:ascii="Times New Roman" w:eastAsia="MS Mincho" w:hAnsi="Times New Roman" w:cs="Times New Roman"/>
                <w:sz w:val="20"/>
                <w:szCs w:val="20"/>
              </w:rPr>
            </w:pPr>
            <w:r w:rsidRPr="002A0637">
              <w:rPr>
                <w:rFonts w:ascii="Times New Roman" w:eastAsia="Times New Roman" w:hAnsi="Times New Roman" w:cs="Times New Roman"/>
                <w:color w:val="000000"/>
                <w:w w:val="97"/>
                <w:sz w:val="20"/>
                <w:szCs w:val="20"/>
                <w:lang w:val="en-US"/>
              </w:rPr>
              <w:t>2</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7B732C" w14:textId="0277100A"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1</w:t>
            </w:r>
          </w:p>
        </w:tc>
        <w:tc>
          <w:tcPr>
            <w:tcW w:w="157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3FE40C4" w14:textId="2CAEFAB8"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0</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15F7C9F4" w14:textId="77777777"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 xml:space="preserve">https://videouroki.net/video/01-oformlenie-predlozhenij-v-tekstei-227.html </w:t>
            </w:r>
            <w:r w:rsidRPr="002A0637">
              <w:rPr>
                <w:rFonts w:ascii="Times New Roman" w:eastAsia="MS Mincho" w:hAnsi="Times New Roman" w:cs="Times New Roman"/>
                <w:sz w:val="20"/>
                <w:szCs w:val="20"/>
                <w:lang w:val="en-US"/>
              </w:rPr>
              <w:br/>
            </w:r>
            <w:r w:rsidRPr="002A0637">
              <w:rPr>
                <w:rFonts w:ascii="Times New Roman" w:eastAsia="Times New Roman" w:hAnsi="Times New Roman" w:cs="Times New Roman"/>
                <w:color w:val="000000"/>
                <w:w w:val="97"/>
                <w:sz w:val="20"/>
                <w:szCs w:val="20"/>
                <w:lang w:val="en-US"/>
              </w:rPr>
              <w:t>https://videouroki.net/video/02-vidy-predlozhenij-po-celi-</w:t>
            </w:r>
            <w:r w:rsidRPr="002A0637">
              <w:rPr>
                <w:rFonts w:ascii="Times New Roman" w:eastAsia="MS Mincho" w:hAnsi="Times New Roman" w:cs="Times New Roman"/>
                <w:sz w:val="20"/>
                <w:szCs w:val="20"/>
                <w:lang w:val="en-US"/>
              </w:rPr>
              <w:br/>
            </w:r>
            <w:r w:rsidRPr="002A0637">
              <w:rPr>
                <w:rFonts w:ascii="Times New Roman" w:eastAsia="Times New Roman" w:hAnsi="Times New Roman" w:cs="Times New Roman"/>
                <w:color w:val="000000"/>
                <w:w w:val="97"/>
                <w:sz w:val="20"/>
                <w:szCs w:val="20"/>
                <w:lang w:val="en-US"/>
              </w:rPr>
              <w:t xml:space="preserve">vyskazyvaniyai-227.html </w:t>
            </w:r>
            <w:r w:rsidRPr="002A0637">
              <w:rPr>
                <w:rFonts w:ascii="Times New Roman" w:eastAsia="MS Mincho" w:hAnsi="Times New Roman" w:cs="Times New Roman"/>
                <w:sz w:val="20"/>
                <w:szCs w:val="20"/>
                <w:lang w:val="en-US"/>
              </w:rPr>
              <w:br/>
            </w:r>
            <w:r w:rsidRPr="002A0637">
              <w:rPr>
                <w:rFonts w:ascii="Times New Roman" w:eastAsia="Times New Roman" w:hAnsi="Times New Roman" w:cs="Times New Roman"/>
                <w:color w:val="000000"/>
                <w:w w:val="97"/>
                <w:sz w:val="20"/>
                <w:szCs w:val="20"/>
                <w:lang w:val="en-US"/>
              </w:rPr>
              <w:t xml:space="preserve">https://videouroki.net/video/03-vidy-predlozhenij-po-intonaciii-227.html </w:t>
            </w:r>
            <w:r w:rsidRPr="002A0637">
              <w:rPr>
                <w:rFonts w:ascii="Times New Roman" w:eastAsia="MS Mincho" w:hAnsi="Times New Roman" w:cs="Times New Roman"/>
                <w:sz w:val="20"/>
                <w:szCs w:val="20"/>
                <w:lang w:val="en-US"/>
              </w:rPr>
              <w:br/>
            </w:r>
            <w:r w:rsidRPr="002A0637">
              <w:rPr>
                <w:rFonts w:ascii="Times New Roman" w:eastAsia="Times New Roman" w:hAnsi="Times New Roman" w:cs="Times New Roman"/>
                <w:color w:val="000000"/>
                <w:w w:val="97"/>
                <w:sz w:val="20"/>
                <w:szCs w:val="20"/>
                <w:lang w:val="en-US"/>
              </w:rPr>
              <w:t>https://uchebnik.mos.ru/material_view/atomic_objects/8636842?menuReferrer=catalogue</w:t>
            </w:r>
          </w:p>
        </w:tc>
      </w:tr>
      <w:tr w:rsidR="004967D0" w:rsidRPr="00E63719" w14:paraId="39F090D0" w14:textId="77777777" w:rsidTr="00880471">
        <w:trPr>
          <w:trHeight w:hRule="exact" w:val="986"/>
        </w:trPr>
        <w:tc>
          <w:tcPr>
            <w:tcW w:w="415" w:type="dxa"/>
            <w:tcBorders>
              <w:top w:val="single" w:sz="4" w:space="0" w:color="000000"/>
              <w:left w:val="single" w:sz="4" w:space="0" w:color="000000"/>
              <w:bottom w:val="single" w:sz="4" w:space="0" w:color="000000"/>
              <w:right w:val="single" w:sz="4" w:space="0" w:color="000000"/>
            </w:tcBorders>
            <w:tcMar>
              <w:left w:w="0" w:type="dxa"/>
              <w:right w:w="0" w:type="dxa"/>
            </w:tcMar>
          </w:tcPr>
          <w:p w14:paraId="7636C512" w14:textId="77777777"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5.2.</w:t>
            </w:r>
          </w:p>
        </w:tc>
        <w:tc>
          <w:tcPr>
            <w:tcW w:w="4688" w:type="dxa"/>
            <w:gridSpan w:val="3"/>
            <w:tcBorders>
              <w:top w:val="single" w:sz="4" w:space="0" w:color="000000"/>
              <w:left w:val="single" w:sz="4" w:space="0" w:color="000000"/>
              <w:bottom w:val="single" w:sz="4" w:space="0" w:color="000000"/>
              <w:right w:val="single" w:sz="4" w:space="0" w:color="auto"/>
            </w:tcBorders>
            <w:tcMar>
              <w:left w:w="0" w:type="dxa"/>
              <w:right w:w="0" w:type="dxa"/>
            </w:tcMar>
          </w:tcPr>
          <w:p w14:paraId="2E33386E" w14:textId="77777777"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rPr>
            </w:pPr>
            <w:r w:rsidRPr="002A0637">
              <w:rPr>
                <w:rFonts w:ascii="Times New Roman" w:eastAsia="Times New Roman" w:hAnsi="Times New Roman" w:cs="Times New Roman"/>
                <w:color w:val="000000"/>
                <w:w w:val="97"/>
                <w:sz w:val="20"/>
                <w:szCs w:val="20"/>
              </w:rPr>
              <w:t>Установление связи слов в предложении при помощи смысловых вопросов.</w:t>
            </w:r>
          </w:p>
        </w:tc>
        <w:tc>
          <w:tcPr>
            <w:tcW w:w="1392" w:type="dxa"/>
            <w:gridSpan w:val="7"/>
            <w:tcBorders>
              <w:top w:val="single" w:sz="4" w:space="0" w:color="000000"/>
              <w:left w:val="single" w:sz="4" w:space="0" w:color="auto"/>
              <w:bottom w:val="single" w:sz="4" w:space="0" w:color="000000"/>
              <w:right w:val="single" w:sz="4" w:space="0" w:color="000000"/>
            </w:tcBorders>
          </w:tcPr>
          <w:p w14:paraId="2DB41C9A" w14:textId="4FD52954"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rPr>
            </w:pPr>
            <w:r w:rsidRPr="002A0637">
              <w:rPr>
                <w:rFonts w:ascii="Times New Roman" w:eastAsia="Times New Roman" w:hAnsi="Times New Roman" w:cs="Times New Roman"/>
                <w:color w:val="000000"/>
                <w:w w:val="97"/>
                <w:sz w:val="20"/>
                <w:szCs w:val="20"/>
                <w:lang w:val="en-US"/>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089538" w14:textId="3F9F6D1B"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0</w:t>
            </w:r>
          </w:p>
        </w:tc>
        <w:tc>
          <w:tcPr>
            <w:tcW w:w="157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A518D91" w14:textId="62298CBB"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0</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3656C5D7" w14:textId="77777777"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 xml:space="preserve">https://videouroki.net/video/18-predlozhenie-ustanovlenie-svyazi-slov-v-predlozhenii-227.html </w:t>
            </w:r>
            <w:r w:rsidRPr="002A0637">
              <w:rPr>
                <w:rFonts w:ascii="Times New Roman" w:eastAsia="MS Mincho" w:hAnsi="Times New Roman" w:cs="Times New Roman"/>
                <w:sz w:val="20"/>
                <w:szCs w:val="20"/>
                <w:lang w:val="en-US"/>
              </w:rPr>
              <w:br/>
            </w:r>
            <w:r w:rsidRPr="002A0637">
              <w:rPr>
                <w:rFonts w:ascii="Times New Roman" w:eastAsia="Times New Roman" w:hAnsi="Times New Roman" w:cs="Times New Roman"/>
                <w:color w:val="000000"/>
                <w:w w:val="97"/>
                <w:sz w:val="20"/>
                <w:szCs w:val="20"/>
                <w:lang w:val="en-US"/>
              </w:rPr>
              <w:t>https://uchebnik.mos.ru/material_view/atomic_objects/10727031?menuReferrer=catalogue</w:t>
            </w:r>
          </w:p>
        </w:tc>
      </w:tr>
      <w:tr w:rsidR="004967D0" w:rsidRPr="00E63719" w14:paraId="116B42D7" w14:textId="77777777" w:rsidTr="00880471">
        <w:trPr>
          <w:trHeight w:hRule="exact" w:val="575"/>
        </w:trPr>
        <w:tc>
          <w:tcPr>
            <w:tcW w:w="415" w:type="dxa"/>
            <w:tcBorders>
              <w:top w:val="single" w:sz="4" w:space="0" w:color="000000"/>
              <w:left w:val="single" w:sz="4" w:space="0" w:color="000000"/>
              <w:bottom w:val="single" w:sz="4" w:space="0" w:color="000000"/>
              <w:right w:val="single" w:sz="4" w:space="0" w:color="000000"/>
            </w:tcBorders>
            <w:tcMar>
              <w:left w:w="0" w:type="dxa"/>
              <w:right w:w="0" w:type="dxa"/>
            </w:tcMar>
          </w:tcPr>
          <w:p w14:paraId="5CF04EE2" w14:textId="77777777"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5.3.</w:t>
            </w:r>
          </w:p>
        </w:tc>
        <w:tc>
          <w:tcPr>
            <w:tcW w:w="4688" w:type="dxa"/>
            <w:gridSpan w:val="3"/>
            <w:tcBorders>
              <w:top w:val="single" w:sz="4" w:space="0" w:color="000000"/>
              <w:left w:val="single" w:sz="4" w:space="0" w:color="000000"/>
              <w:bottom w:val="single" w:sz="4" w:space="0" w:color="000000"/>
              <w:right w:val="single" w:sz="4" w:space="0" w:color="auto"/>
            </w:tcBorders>
            <w:tcMar>
              <w:left w:w="0" w:type="dxa"/>
              <w:right w:w="0" w:type="dxa"/>
            </w:tcMar>
          </w:tcPr>
          <w:p w14:paraId="0A0F0D58" w14:textId="77777777"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2A0637">
              <w:rPr>
                <w:rFonts w:ascii="Times New Roman" w:eastAsia="Times New Roman" w:hAnsi="Times New Roman" w:cs="Times New Roman"/>
                <w:color w:val="000000"/>
                <w:w w:val="97"/>
                <w:sz w:val="20"/>
                <w:szCs w:val="20"/>
                <w:lang w:val="en-US"/>
              </w:rPr>
              <w:t>Восстановление</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деформированных</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предложений</w:t>
            </w:r>
            <w:proofErr w:type="spellEnd"/>
            <w:r w:rsidRPr="002A0637">
              <w:rPr>
                <w:rFonts w:ascii="Times New Roman" w:eastAsia="Times New Roman" w:hAnsi="Times New Roman" w:cs="Times New Roman"/>
                <w:color w:val="000000"/>
                <w:w w:val="97"/>
                <w:sz w:val="20"/>
                <w:szCs w:val="20"/>
                <w:lang w:val="en-US"/>
              </w:rPr>
              <w:t>.</w:t>
            </w:r>
          </w:p>
        </w:tc>
        <w:tc>
          <w:tcPr>
            <w:tcW w:w="1392" w:type="dxa"/>
            <w:gridSpan w:val="7"/>
            <w:tcBorders>
              <w:top w:val="single" w:sz="4" w:space="0" w:color="000000"/>
              <w:left w:val="single" w:sz="4" w:space="0" w:color="auto"/>
              <w:bottom w:val="single" w:sz="4" w:space="0" w:color="000000"/>
              <w:right w:val="single" w:sz="4" w:space="0" w:color="000000"/>
            </w:tcBorders>
          </w:tcPr>
          <w:p w14:paraId="7F6CDB16" w14:textId="6F08DFA9" w:rsidR="004967D0" w:rsidRPr="002A0637" w:rsidRDefault="004967D0" w:rsidP="004967D0">
            <w:pPr>
              <w:autoSpaceDE w:val="0"/>
              <w:autoSpaceDN w:val="0"/>
              <w:spacing w:after="0" w:line="240" w:lineRule="auto"/>
              <w:ind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7FA941" w14:textId="42794EA8"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0</w:t>
            </w:r>
          </w:p>
        </w:tc>
        <w:tc>
          <w:tcPr>
            <w:tcW w:w="157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28D1CFA" w14:textId="42CB4B0A"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0</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D6CC5F" w14:textId="77777777"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 xml:space="preserve">https://uchebnik.mos.ru/material_view/atomic_objects/7584014? </w:t>
            </w:r>
            <w:proofErr w:type="spellStart"/>
            <w:r w:rsidRPr="002A0637">
              <w:rPr>
                <w:rFonts w:ascii="Times New Roman" w:eastAsia="Times New Roman" w:hAnsi="Times New Roman" w:cs="Times New Roman"/>
                <w:color w:val="000000"/>
                <w:w w:val="97"/>
                <w:sz w:val="20"/>
                <w:szCs w:val="20"/>
                <w:lang w:val="en-US"/>
              </w:rPr>
              <w:t>menuReferrer</w:t>
            </w:r>
            <w:proofErr w:type="spellEnd"/>
            <w:r w:rsidRPr="002A0637">
              <w:rPr>
                <w:rFonts w:ascii="Times New Roman" w:eastAsia="Times New Roman" w:hAnsi="Times New Roman" w:cs="Times New Roman"/>
                <w:color w:val="000000"/>
                <w:w w:val="97"/>
                <w:sz w:val="20"/>
                <w:szCs w:val="20"/>
                <w:lang w:val="en-US"/>
              </w:rPr>
              <w:t>=catalogue</w:t>
            </w:r>
          </w:p>
        </w:tc>
      </w:tr>
      <w:tr w:rsidR="004967D0" w:rsidRPr="00E63719" w14:paraId="6FD27006" w14:textId="77777777" w:rsidTr="00880471">
        <w:trPr>
          <w:trHeight w:hRule="exact" w:val="569"/>
        </w:trPr>
        <w:tc>
          <w:tcPr>
            <w:tcW w:w="415" w:type="dxa"/>
            <w:tcBorders>
              <w:top w:val="single" w:sz="4" w:space="0" w:color="000000"/>
              <w:left w:val="single" w:sz="4" w:space="0" w:color="000000"/>
              <w:bottom w:val="single" w:sz="4" w:space="0" w:color="000000"/>
              <w:right w:val="single" w:sz="4" w:space="0" w:color="000000"/>
            </w:tcBorders>
            <w:tcMar>
              <w:left w:w="0" w:type="dxa"/>
              <w:right w:w="0" w:type="dxa"/>
            </w:tcMar>
          </w:tcPr>
          <w:p w14:paraId="5AEFDBFD" w14:textId="77777777" w:rsidR="004967D0" w:rsidRPr="002A0637" w:rsidRDefault="004967D0" w:rsidP="004967D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5.4.</w:t>
            </w:r>
          </w:p>
        </w:tc>
        <w:tc>
          <w:tcPr>
            <w:tcW w:w="4688" w:type="dxa"/>
            <w:gridSpan w:val="3"/>
            <w:tcBorders>
              <w:top w:val="single" w:sz="4" w:space="0" w:color="000000"/>
              <w:left w:val="single" w:sz="4" w:space="0" w:color="000000"/>
              <w:bottom w:val="single" w:sz="4" w:space="0" w:color="000000"/>
              <w:right w:val="single" w:sz="4" w:space="0" w:color="auto"/>
            </w:tcBorders>
            <w:tcMar>
              <w:left w:w="0" w:type="dxa"/>
              <w:right w:w="0" w:type="dxa"/>
            </w:tcMar>
          </w:tcPr>
          <w:p w14:paraId="3ED7675B" w14:textId="77777777" w:rsidR="004967D0" w:rsidRPr="002A0637" w:rsidRDefault="004967D0" w:rsidP="004967D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2A0637">
              <w:rPr>
                <w:rFonts w:ascii="Times New Roman" w:eastAsia="Times New Roman" w:hAnsi="Times New Roman" w:cs="Times New Roman"/>
                <w:color w:val="000000"/>
                <w:w w:val="97"/>
                <w:sz w:val="20"/>
                <w:szCs w:val="20"/>
              </w:rPr>
              <w:t>Составление предложений из набора форм слов</w:t>
            </w:r>
          </w:p>
        </w:tc>
        <w:tc>
          <w:tcPr>
            <w:tcW w:w="1392" w:type="dxa"/>
            <w:gridSpan w:val="7"/>
            <w:tcBorders>
              <w:top w:val="single" w:sz="4" w:space="0" w:color="000000"/>
              <w:left w:val="single" w:sz="4" w:space="0" w:color="auto"/>
              <w:bottom w:val="single" w:sz="4" w:space="0" w:color="000000"/>
              <w:right w:val="single" w:sz="4" w:space="0" w:color="000000"/>
            </w:tcBorders>
          </w:tcPr>
          <w:p w14:paraId="46434979" w14:textId="0C0A8777" w:rsidR="004967D0" w:rsidRPr="002A0637" w:rsidRDefault="004967D0" w:rsidP="004967D0">
            <w:pPr>
              <w:autoSpaceDE w:val="0"/>
              <w:autoSpaceDN w:val="0"/>
              <w:spacing w:after="0" w:line="240" w:lineRule="auto"/>
              <w:ind w:right="57"/>
              <w:jc w:val="both"/>
              <w:rPr>
                <w:rFonts w:ascii="Times New Roman" w:eastAsia="Times New Roman" w:hAnsi="Times New Roman" w:cs="Times New Roman"/>
                <w:color w:val="000000"/>
                <w:w w:val="97"/>
                <w:sz w:val="20"/>
                <w:szCs w:val="20"/>
              </w:rPr>
            </w:pPr>
            <w:r w:rsidRPr="002A0637">
              <w:rPr>
                <w:rFonts w:ascii="Times New Roman" w:eastAsia="Times New Roman" w:hAnsi="Times New Roman" w:cs="Times New Roman"/>
                <w:color w:val="000000"/>
                <w:w w:val="97"/>
                <w:sz w:val="20"/>
                <w:szCs w:val="20"/>
                <w:lang w:val="en-US"/>
              </w:rPr>
              <w:t>1</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A4DDDB" w14:textId="0AFBA8FD" w:rsidR="004967D0" w:rsidRPr="002A0637" w:rsidRDefault="004967D0" w:rsidP="004967D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0</w:t>
            </w:r>
          </w:p>
        </w:tc>
        <w:tc>
          <w:tcPr>
            <w:tcW w:w="157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7E0058F" w14:textId="738EB3B2" w:rsidR="004967D0" w:rsidRPr="002A0637" w:rsidRDefault="004967D0" w:rsidP="004967D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1</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673177EB" w14:textId="77777777" w:rsidR="004967D0" w:rsidRPr="002A0637" w:rsidRDefault="004967D0" w:rsidP="004967D0">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2A0637">
              <w:rPr>
                <w:rFonts w:ascii="Times New Roman" w:eastAsia="Times New Roman" w:hAnsi="Times New Roman" w:cs="Times New Roman"/>
                <w:color w:val="000000"/>
                <w:w w:val="97"/>
                <w:sz w:val="20"/>
                <w:szCs w:val="20"/>
                <w:lang w:val="en-US"/>
              </w:rPr>
              <w:t xml:space="preserve">https://uchebnik.mos.ru/material_view/atomic_objects/10496417? </w:t>
            </w:r>
            <w:proofErr w:type="spellStart"/>
            <w:r w:rsidRPr="002A0637">
              <w:rPr>
                <w:rFonts w:ascii="Times New Roman" w:eastAsia="Times New Roman" w:hAnsi="Times New Roman" w:cs="Times New Roman"/>
                <w:color w:val="000000"/>
                <w:w w:val="97"/>
                <w:sz w:val="20"/>
                <w:szCs w:val="20"/>
                <w:lang w:val="en-US"/>
              </w:rPr>
              <w:t>menuReferrer</w:t>
            </w:r>
            <w:proofErr w:type="spellEnd"/>
            <w:r w:rsidRPr="002A0637">
              <w:rPr>
                <w:rFonts w:ascii="Times New Roman" w:eastAsia="Times New Roman" w:hAnsi="Times New Roman" w:cs="Times New Roman"/>
                <w:color w:val="000000"/>
                <w:w w:val="97"/>
                <w:sz w:val="20"/>
                <w:szCs w:val="20"/>
                <w:lang w:val="en-US"/>
              </w:rPr>
              <w:t>=catalogue</w:t>
            </w:r>
          </w:p>
        </w:tc>
      </w:tr>
      <w:tr w:rsidR="004967D0" w:rsidRPr="002A0637" w14:paraId="72EF822A" w14:textId="77777777" w:rsidTr="00880471">
        <w:trPr>
          <w:trHeight w:hRule="exact" w:val="350"/>
        </w:trPr>
        <w:tc>
          <w:tcPr>
            <w:tcW w:w="5103" w:type="dxa"/>
            <w:gridSpan w:val="4"/>
            <w:tcBorders>
              <w:top w:val="single" w:sz="4" w:space="0" w:color="000000"/>
              <w:left w:val="single" w:sz="4" w:space="0" w:color="000000"/>
              <w:bottom w:val="single" w:sz="5" w:space="0" w:color="000000"/>
              <w:right w:val="single" w:sz="4" w:space="0" w:color="auto"/>
            </w:tcBorders>
            <w:tcMar>
              <w:left w:w="0" w:type="dxa"/>
              <w:right w:w="0" w:type="dxa"/>
            </w:tcMar>
          </w:tcPr>
          <w:p w14:paraId="77208778" w14:textId="77777777"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2A0637">
              <w:rPr>
                <w:rFonts w:ascii="Times New Roman" w:eastAsia="Times New Roman" w:hAnsi="Times New Roman" w:cs="Times New Roman"/>
                <w:color w:val="000000"/>
                <w:w w:val="97"/>
                <w:sz w:val="20"/>
                <w:szCs w:val="20"/>
                <w:lang w:val="en-US"/>
              </w:rPr>
              <w:t>Итого</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по</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разделу</w:t>
            </w:r>
            <w:proofErr w:type="spellEnd"/>
          </w:p>
        </w:tc>
        <w:tc>
          <w:tcPr>
            <w:tcW w:w="10337" w:type="dxa"/>
            <w:gridSpan w:val="11"/>
            <w:tcBorders>
              <w:top w:val="single" w:sz="4" w:space="0" w:color="000000"/>
              <w:left w:val="single" w:sz="4" w:space="0" w:color="auto"/>
              <w:bottom w:val="single" w:sz="5" w:space="0" w:color="000000"/>
              <w:right w:val="single" w:sz="4" w:space="0" w:color="000000"/>
            </w:tcBorders>
          </w:tcPr>
          <w:p w14:paraId="19C34309" w14:textId="49F3DACD" w:rsidR="004967D0" w:rsidRPr="002A0637" w:rsidRDefault="004967D0" w:rsidP="004967D0">
            <w:pPr>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5</w:t>
            </w:r>
          </w:p>
        </w:tc>
      </w:tr>
      <w:tr w:rsidR="004967D0" w:rsidRPr="002A0637" w14:paraId="003B98A8" w14:textId="77777777" w:rsidTr="00880471">
        <w:trPr>
          <w:trHeight w:hRule="exact" w:val="348"/>
        </w:trPr>
        <w:tc>
          <w:tcPr>
            <w:tcW w:w="15440" w:type="dxa"/>
            <w:gridSpan w:val="15"/>
            <w:tcBorders>
              <w:top w:val="single" w:sz="5" w:space="0" w:color="000000"/>
              <w:left w:val="single" w:sz="4" w:space="0" w:color="000000"/>
              <w:bottom w:val="single" w:sz="4" w:space="0" w:color="000000"/>
              <w:right w:val="single" w:sz="4" w:space="0" w:color="000000"/>
            </w:tcBorders>
            <w:tcMar>
              <w:left w:w="0" w:type="dxa"/>
              <w:right w:w="0" w:type="dxa"/>
            </w:tcMar>
          </w:tcPr>
          <w:p w14:paraId="5A9AD072" w14:textId="4F82CF57"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2A0637">
              <w:rPr>
                <w:rFonts w:ascii="Times New Roman" w:eastAsia="Times New Roman" w:hAnsi="Times New Roman" w:cs="Times New Roman"/>
                <w:color w:val="000000"/>
                <w:w w:val="97"/>
                <w:sz w:val="20"/>
                <w:szCs w:val="20"/>
                <w:lang w:val="en-US"/>
              </w:rPr>
              <w:t>Раздел</w:t>
            </w:r>
            <w:proofErr w:type="spellEnd"/>
            <w:r w:rsidRPr="002A0637">
              <w:rPr>
                <w:rFonts w:ascii="Times New Roman" w:eastAsia="Times New Roman" w:hAnsi="Times New Roman" w:cs="Times New Roman"/>
                <w:color w:val="000000"/>
                <w:w w:val="97"/>
                <w:sz w:val="20"/>
                <w:szCs w:val="20"/>
                <w:lang w:val="en-US"/>
              </w:rPr>
              <w:t xml:space="preserve"> 6. </w:t>
            </w:r>
            <w:proofErr w:type="spellStart"/>
            <w:r w:rsidRPr="002A0637">
              <w:rPr>
                <w:rFonts w:ascii="Times New Roman" w:eastAsia="Times New Roman" w:hAnsi="Times New Roman" w:cs="Times New Roman"/>
                <w:b/>
                <w:color w:val="000000"/>
                <w:w w:val="97"/>
                <w:sz w:val="20"/>
                <w:szCs w:val="20"/>
                <w:lang w:val="en-US"/>
              </w:rPr>
              <w:t>Орфография</w:t>
            </w:r>
            <w:proofErr w:type="spellEnd"/>
            <w:r w:rsidRPr="002A0637">
              <w:rPr>
                <w:rFonts w:ascii="Times New Roman" w:eastAsia="Times New Roman" w:hAnsi="Times New Roman" w:cs="Times New Roman"/>
                <w:b/>
                <w:color w:val="000000"/>
                <w:w w:val="97"/>
                <w:sz w:val="20"/>
                <w:szCs w:val="20"/>
                <w:lang w:val="en-US"/>
              </w:rPr>
              <w:t xml:space="preserve"> и </w:t>
            </w:r>
            <w:proofErr w:type="spellStart"/>
            <w:r w:rsidRPr="002A0637">
              <w:rPr>
                <w:rFonts w:ascii="Times New Roman" w:eastAsia="Times New Roman" w:hAnsi="Times New Roman" w:cs="Times New Roman"/>
                <w:b/>
                <w:color w:val="000000"/>
                <w:w w:val="97"/>
                <w:sz w:val="20"/>
                <w:szCs w:val="20"/>
                <w:lang w:val="en-US"/>
              </w:rPr>
              <w:t>пунктуация</w:t>
            </w:r>
            <w:proofErr w:type="spellEnd"/>
          </w:p>
        </w:tc>
      </w:tr>
      <w:tr w:rsidR="004967D0" w:rsidRPr="00E63719" w14:paraId="5CB25786" w14:textId="77777777" w:rsidTr="00880471">
        <w:trPr>
          <w:trHeight w:hRule="exact" w:val="3054"/>
        </w:trPr>
        <w:tc>
          <w:tcPr>
            <w:tcW w:w="415" w:type="dxa"/>
            <w:tcBorders>
              <w:top w:val="single" w:sz="4" w:space="0" w:color="000000"/>
              <w:left w:val="single" w:sz="4" w:space="0" w:color="000000"/>
              <w:bottom w:val="single" w:sz="4" w:space="0" w:color="000000"/>
              <w:right w:val="single" w:sz="4" w:space="0" w:color="000000"/>
            </w:tcBorders>
            <w:tcMar>
              <w:left w:w="0" w:type="dxa"/>
              <w:right w:w="0" w:type="dxa"/>
            </w:tcMar>
          </w:tcPr>
          <w:p w14:paraId="095C2673" w14:textId="77777777"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lastRenderedPageBreak/>
              <w:t>6.1.</w:t>
            </w:r>
          </w:p>
        </w:tc>
        <w:tc>
          <w:tcPr>
            <w:tcW w:w="4640" w:type="dxa"/>
            <w:tcBorders>
              <w:top w:val="single" w:sz="4" w:space="0" w:color="000000"/>
              <w:left w:val="single" w:sz="4" w:space="0" w:color="000000"/>
              <w:bottom w:val="single" w:sz="4" w:space="0" w:color="000000"/>
              <w:right w:val="single" w:sz="4" w:space="0" w:color="auto"/>
            </w:tcBorders>
            <w:tcMar>
              <w:left w:w="0" w:type="dxa"/>
              <w:right w:w="0" w:type="dxa"/>
            </w:tcMar>
          </w:tcPr>
          <w:p w14:paraId="2F3BACD9" w14:textId="29A053BC"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rPr>
            </w:pPr>
            <w:r w:rsidRPr="002A0637">
              <w:rPr>
                <w:rFonts w:ascii="Times New Roman" w:eastAsia="Times New Roman" w:hAnsi="Times New Roman" w:cs="Times New Roman"/>
                <w:color w:val="000000"/>
                <w:w w:val="97"/>
                <w:sz w:val="20"/>
                <w:szCs w:val="20"/>
              </w:rPr>
              <w:t>Ознакомление с правилами правописания и их применение:</w:t>
            </w:r>
            <w:r>
              <w:rPr>
                <w:rFonts w:ascii="Times New Roman" w:eastAsia="MS Mincho" w:hAnsi="Times New Roman" w:cs="Times New Roman"/>
                <w:sz w:val="20"/>
                <w:szCs w:val="20"/>
              </w:rPr>
              <w:t xml:space="preserve"> </w:t>
            </w:r>
            <w:r w:rsidRPr="002A0637">
              <w:rPr>
                <w:rFonts w:ascii="Times New Roman" w:eastAsia="Times New Roman" w:hAnsi="Times New Roman" w:cs="Times New Roman"/>
                <w:color w:val="000000"/>
                <w:w w:val="97"/>
                <w:sz w:val="20"/>
                <w:szCs w:val="20"/>
              </w:rPr>
              <w:t xml:space="preserve">- раздельное написание слов в предложении;- прописная буква в начале предложения и в именах собственных: в именах и фамилиях </w:t>
            </w:r>
            <w:r w:rsidRPr="002A0637">
              <w:rPr>
                <w:rFonts w:ascii="Times New Roman" w:eastAsia="MS Mincho" w:hAnsi="Times New Roman" w:cs="Times New Roman"/>
                <w:sz w:val="20"/>
                <w:szCs w:val="20"/>
              </w:rPr>
              <w:br/>
            </w:r>
            <w:r w:rsidRPr="002A0637">
              <w:rPr>
                <w:rFonts w:ascii="Times New Roman" w:eastAsia="Times New Roman" w:hAnsi="Times New Roman" w:cs="Times New Roman"/>
                <w:color w:val="000000"/>
                <w:w w:val="97"/>
                <w:sz w:val="20"/>
                <w:szCs w:val="20"/>
              </w:rPr>
              <w:t>людей, кличках животных;</w:t>
            </w:r>
            <w:r>
              <w:rPr>
                <w:rFonts w:ascii="Times New Roman" w:eastAsia="MS Mincho" w:hAnsi="Times New Roman" w:cs="Times New Roman"/>
                <w:sz w:val="20"/>
                <w:szCs w:val="20"/>
              </w:rPr>
              <w:t xml:space="preserve"> </w:t>
            </w:r>
            <w:r w:rsidRPr="002A0637">
              <w:rPr>
                <w:rFonts w:ascii="Times New Roman" w:eastAsia="Times New Roman" w:hAnsi="Times New Roman" w:cs="Times New Roman"/>
                <w:color w:val="000000"/>
                <w:w w:val="97"/>
                <w:sz w:val="20"/>
                <w:szCs w:val="20"/>
              </w:rPr>
              <w:t>- перенос слов (без учёта морфемного членения слова);</w:t>
            </w:r>
            <w:r w:rsidRPr="002A0637">
              <w:rPr>
                <w:rFonts w:ascii="Times New Roman" w:eastAsia="MS Mincho" w:hAnsi="Times New Roman" w:cs="Times New Roman"/>
                <w:sz w:val="20"/>
                <w:szCs w:val="20"/>
              </w:rPr>
              <w:br/>
            </w:r>
            <w:r w:rsidRPr="002A0637">
              <w:rPr>
                <w:rFonts w:ascii="Times New Roman" w:eastAsia="Times New Roman" w:hAnsi="Times New Roman" w:cs="Times New Roman"/>
                <w:color w:val="000000"/>
                <w:w w:val="97"/>
                <w:sz w:val="20"/>
                <w:szCs w:val="20"/>
              </w:rPr>
              <w:t xml:space="preserve">- гласные после шипящих в сочетаниях </w:t>
            </w:r>
            <w:proofErr w:type="spellStart"/>
            <w:r w:rsidRPr="002A0637">
              <w:rPr>
                <w:rFonts w:ascii="Times New Roman" w:eastAsia="Times New Roman" w:hAnsi="Times New Roman" w:cs="Times New Roman"/>
                <w:b/>
                <w:i/>
                <w:color w:val="000000"/>
                <w:w w:val="97"/>
                <w:sz w:val="20"/>
                <w:szCs w:val="20"/>
              </w:rPr>
              <w:t>жи</w:t>
            </w:r>
            <w:proofErr w:type="spellEnd"/>
            <w:r w:rsidRPr="002A0637">
              <w:rPr>
                <w:rFonts w:ascii="Times New Roman" w:eastAsia="Times New Roman" w:hAnsi="Times New Roman" w:cs="Times New Roman"/>
                <w:b/>
                <w:i/>
                <w:color w:val="000000"/>
                <w:w w:val="97"/>
                <w:sz w:val="20"/>
                <w:szCs w:val="20"/>
              </w:rPr>
              <w:t xml:space="preserve">, ши </w:t>
            </w:r>
            <w:r w:rsidRPr="002A0637">
              <w:rPr>
                <w:rFonts w:ascii="Times New Roman" w:eastAsia="Times New Roman" w:hAnsi="Times New Roman" w:cs="Times New Roman"/>
                <w:color w:val="000000"/>
                <w:w w:val="97"/>
                <w:sz w:val="20"/>
                <w:szCs w:val="20"/>
              </w:rPr>
              <w:t xml:space="preserve">(в положении под ударением), </w:t>
            </w:r>
            <w:proofErr w:type="spellStart"/>
            <w:r w:rsidRPr="002A0637">
              <w:rPr>
                <w:rFonts w:ascii="Times New Roman" w:eastAsia="Times New Roman" w:hAnsi="Times New Roman" w:cs="Times New Roman"/>
                <w:b/>
                <w:i/>
                <w:color w:val="000000"/>
                <w:w w:val="97"/>
                <w:sz w:val="20"/>
                <w:szCs w:val="20"/>
              </w:rPr>
              <w:t>ча</w:t>
            </w:r>
            <w:proofErr w:type="spellEnd"/>
            <w:r w:rsidRPr="002A0637">
              <w:rPr>
                <w:rFonts w:ascii="Times New Roman" w:eastAsia="Times New Roman" w:hAnsi="Times New Roman" w:cs="Times New Roman"/>
                <w:b/>
                <w:i/>
                <w:color w:val="000000"/>
                <w:w w:val="97"/>
                <w:sz w:val="20"/>
                <w:szCs w:val="20"/>
              </w:rPr>
              <w:t xml:space="preserve">, ща, чу, </w:t>
            </w:r>
            <w:proofErr w:type="spellStart"/>
            <w:r w:rsidRPr="002A0637">
              <w:rPr>
                <w:rFonts w:ascii="Times New Roman" w:eastAsia="Times New Roman" w:hAnsi="Times New Roman" w:cs="Times New Roman"/>
                <w:b/>
                <w:i/>
                <w:color w:val="000000"/>
                <w:w w:val="97"/>
                <w:sz w:val="20"/>
                <w:szCs w:val="20"/>
              </w:rPr>
              <w:t>щу</w:t>
            </w:r>
            <w:proofErr w:type="spellEnd"/>
            <w:r w:rsidRPr="002A0637">
              <w:rPr>
                <w:rFonts w:ascii="Times New Roman" w:eastAsia="Times New Roman" w:hAnsi="Times New Roman" w:cs="Times New Roman"/>
                <w:b/>
                <w:i/>
                <w:color w:val="000000"/>
                <w:w w:val="97"/>
                <w:sz w:val="20"/>
                <w:szCs w:val="20"/>
              </w:rPr>
              <w:t>;</w:t>
            </w:r>
            <w:r w:rsidRPr="002A0637">
              <w:rPr>
                <w:rFonts w:ascii="Times New Roman" w:eastAsia="Times New Roman" w:hAnsi="Times New Roman" w:cs="Times New Roman"/>
                <w:color w:val="000000"/>
                <w:w w:val="97"/>
                <w:sz w:val="20"/>
                <w:szCs w:val="20"/>
              </w:rPr>
              <w:t xml:space="preserve">- сочетания </w:t>
            </w:r>
            <w:proofErr w:type="spellStart"/>
            <w:r w:rsidRPr="002A0637">
              <w:rPr>
                <w:rFonts w:ascii="Times New Roman" w:eastAsia="Times New Roman" w:hAnsi="Times New Roman" w:cs="Times New Roman"/>
                <w:b/>
                <w:i/>
                <w:color w:val="000000"/>
                <w:w w:val="97"/>
                <w:sz w:val="20"/>
                <w:szCs w:val="20"/>
              </w:rPr>
              <w:t>чк</w:t>
            </w:r>
            <w:proofErr w:type="spellEnd"/>
            <w:r w:rsidRPr="002A0637">
              <w:rPr>
                <w:rFonts w:ascii="Times New Roman" w:eastAsia="Times New Roman" w:hAnsi="Times New Roman" w:cs="Times New Roman"/>
                <w:b/>
                <w:i/>
                <w:color w:val="000000"/>
                <w:w w:val="97"/>
                <w:sz w:val="20"/>
                <w:szCs w:val="20"/>
              </w:rPr>
              <w:t>, чн</w:t>
            </w:r>
            <w:r w:rsidRPr="002A0637">
              <w:rPr>
                <w:rFonts w:ascii="Times New Roman" w:eastAsia="Times New Roman" w:hAnsi="Times New Roman" w:cs="Times New Roman"/>
                <w:color w:val="000000"/>
                <w:w w:val="97"/>
                <w:sz w:val="20"/>
                <w:szCs w:val="20"/>
              </w:rPr>
              <w:t>;</w:t>
            </w:r>
            <w:r>
              <w:rPr>
                <w:rFonts w:ascii="Times New Roman" w:eastAsia="MS Mincho" w:hAnsi="Times New Roman" w:cs="Times New Roman"/>
                <w:sz w:val="20"/>
                <w:szCs w:val="20"/>
              </w:rPr>
              <w:t xml:space="preserve"> </w:t>
            </w:r>
            <w:r w:rsidRPr="002A0637">
              <w:rPr>
                <w:rFonts w:ascii="Times New Roman" w:eastAsia="Times New Roman" w:hAnsi="Times New Roman" w:cs="Times New Roman"/>
                <w:color w:val="000000"/>
                <w:w w:val="97"/>
                <w:sz w:val="20"/>
                <w:szCs w:val="20"/>
              </w:rPr>
              <w:t xml:space="preserve">- слова с непроверяемыми гласными и </w:t>
            </w:r>
            <w:r w:rsidRPr="002A0637">
              <w:rPr>
                <w:rFonts w:ascii="Times New Roman" w:eastAsia="MS Mincho" w:hAnsi="Times New Roman" w:cs="Times New Roman"/>
                <w:sz w:val="20"/>
                <w:szCs w:val="20"/>
              </w:rPr>
              <w:br/>
            </w:r>
            <w:r w:rsidRPr="002A0637">
              <w:rPr>
                <w:rFonts w:ascii="Times New Roman" w:eastAsia="Times New Roman" w:hAnsi="Times New Roman" w:cs="Times New Roman"/>
                <w:color w:val="000000"/>
                <w:w w:val="97"/>
                <w:sz w:val="20"/>
                <w:szCs w:val="20"/>
              </w:rPr>
              <w:t>согласными (перечень слов в орфографическом словаре учебника);</w:t>
            </w:r>
            <w:r>
              <w:rPr>
                <w:rFonts w:ascii="Times New Roman" w:eastAsia="MS Mincho" w:hAnsi="Times New Roman" w:cs="Times New Roman"/>
                <w:sz w:val="20"/>
                <w:szCs w:val="20"/>
              </w:rPr>
              <w:t xml:space="preserve"> </w:t>
            </w:r>
            <w:r w:rsidRPr="002A0637">
              <w:rPr>
                <w:rFonts w:ascii="Times New Roman" w:eastAsia="Times New Roman" w:hAnsi="Times New Roman" w:cs="Times New Roman"/>
                <w:color w:val="000000"/>
                <w:w w:val="97"/>
                <w:sz w:val="20"/>
                <w:szCs w:val="20"/>
              </w:rPr>
              <w:t>- знаки препинания в конце предложения: точка, вопросительный и восклицательный знаки.</w:t>
            </w:r>
          </w:p>
        </w:tc>
        <w:tc>
          <w:tcPr>
            <w:tcW w:w="1440" w:type="dxa"/>
            <w:gridSpan w:val="9"/>
            <w:tcBorders>
              <w:top w:val="single" w:sz="4" w:space="0" w:color="000000"/>
              <w:left w:val="single" w:sz="4" w:space="0" w:color="auto"/>
              <w:bottom w:val="single" w:sz="4" w:space="0" w:color="000000"/>
              <w:right w:val="single" w:sz="4" w:space="0" w:color="000000"/>
            </w:tcBorders>
          </w:tcPr>
          <w:p w14:paraId="48E4B90E" w14:textId="781D1361"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rPr>
            </w:pPr>
            <w:r w:rsidRPr="002A0637">
              <w:rPr>
                <w:rFonts w:ascii="Times New Roman" w:eastAsia="Times New Roman" w:hAnsi="Times New Roman" w:cs="Times New Roman"/>
                <w:color w:val="000000"/>
                <w:w w:val="97"/>
                <w:sz w:val="20"/>
                <w:szCs w:val="20"/>
                <w:lang w:val="en-US"/>
              </w:rPr>
              <w:t>12</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62C2FD" w14:textId="0E7D7A09"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1</w:t>
            </w:r>
          </w:p>
        </w:tc>
        <w:tc>
          <w:tcPr>
            <w:tcW w:w="157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ADF170D" w14:textId="7EBF603E"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2</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24E22419" w14:textId="77777777"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https://videouroki.net/video/47-bukvosochetaniya-zhi-shi-cha-shcha-chu-shchu-227.html</w:t>
            </w:r>
          </w:p>
          <w:p w14:paraId="128F9FA9" w14:textId="77777777"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https://videouroki.net/video/46-bukvosochetaniya-chk-chn-cht-227.html</w:t>
            </w:r>
          </w:p>
          <w:p w14:paraId="2AECE24C" w14:textId="77777777"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https://videouroki.net/video/48-zaglavnaya-bukva-v-slovah-227.html</w:t>
            </w:r>
          </w:p>
        </w:tc>
      </w:tr>
      <w:tr w:rsidR="004967D0" w:rsidRPr="00E63719" w14:paraId="6D1D83C3" w14:textId="77777777" w:rsidTr="00880471">
        <w:trPr>
          <w:trHeight w:hRule="exact" w:val="573"/>
        </w:trPr>
        <w:tc>
          <w:tcPr>
            <w:tcW w:w="415" w:type="dxa"/>
            <w:tcBorders>
              <w:top w:val="single" w:sz="4" w:space="0" w:color="000000"/>
              <w:left w:val="single" w:sz="4" w:space="0" w:color="000000"/>
              <w:bottom w:val="single" w:sz="4" w:space="0" w:color="000000"/>
              <w:right w:val="single" w:sz="4" w:space="0" w:color="000000"/>
            </w:tcBorders>
            <w:tcMar>
              <w:left w:w="0" w:type="dxa"/>
              <w:right w:w="0" w:type="dxa"/>
            </w:tcMar>
          </w:tcPr>
          <w:p w14:paraId="40D48852" w14:textId="77777777"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6.2.</w:t>
            </w:r>
          </w:p>
        </w:tc>
        <w:tc>
          <w:tcPr>
            <w:tcW w:w="4640" w:type="dxa"/>
            <w:tcBorders>
              <w:top w:val="single" w:sz="4" w:space="0" w:color="000000"/>
              <w:left w:val="single" w:sz="4" w:space="0" w:color="000000"/>
              <w:bottom w:val="single" w:sz="4" w:space="0" w:color="000000"/>
              <w:right w:val="single" w:sz="4" w:space="0" w:color="auto"/>
            </w:tcBorders>
            <w:tcMar>
              <w:left w:w="0" w:type="dxa"/>
              <w:right w:w="0" w:type="dxa"/>
            </w:tcMar>
          </w:tcPr>
          <w:p w14:paraId="347E870F" w14:textId="77777777"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2A0637">
              <w:rPr>
                <w:rFonts w:ascii="Times New Roman" w:eastAsia="Times New Roman" w:hAnsi="Times New Roman" w:cs="Times New Roman"/>
                <w:color w:val="000000"/>
                <w:w w:val="97"/>
                <w:sz w:val="20"/>
                <w:szCs w:val="20"/>
                <w:lang w:val="en-US"/>
              </w:rPr>
              <w:t>Усвоение</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алгоритма</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списывания</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текста</w:t>
            </w:r>
            <w:proofErr w:type="spellEnd"/>
          </w:p>
        </w:tc>
        <w:tc>
          <w:tcPr>
            <w:tcW w:w="1440" w:type="dxa"/>
            <w:gridSpan w:val="9"/>
            <w:tcBorders>
              <w:top w:val="single" w:sz="4" w:space="0" w:color="000000"/>
              <w:left w:val="single" w:sz="4" w:space="0" w:color="auto"/>
              <w:bottom w:val="single" w:sz="4" w:space="0" w:color="000000"/>
              <w:right w:val="single" w:sz="4" w:space="0" w:color="000000"/>
            </w:tcBorders>
          </w:tcPr>
          <w:p w14:paraId="3C50E59D" w14:textId="0EDC147A" w:rsidR="004967D0" w:rsidRPr="002A0637" w:rsidRDefault="004967D0" w:rsidP="004967D0">
            <w:pPr>
              <w:autoSpaceDE w:val="0"/>
              <w:autoSpaceDN w:val="0"/>
              <w:spacing w:after="0" w:line="240" w:lineRule="auto"/>
              <w:ind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2</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10190C" w14:textId="2C0A39CE"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1</w:t>
            </w:r>
          </w:p>
        </w:tc>
        <w:tc>
          <w:tcPr>
            <w:tcW w:w="157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59DCFF5" w14:textId="1F585121"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0</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2E1EC2A2" w14:textId="77777777"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 xml:space="preserve">https://uchebnik.mos.ru/material_view/atomic_objects/7558178? </w:t>
            </w:r>
            <w:proofErr w:type="spellStart"/>
            <w:r w:rsidRPr="002A0637">
              <w:rPr>
                <w:rFonts w:ascii="Times New Roman" w:eastAsia="Times New Roman" w:hAnsi="Times New Roman" w:cs="Times New Roman"/>
                <w:color w:val="000000"/>
                <w:w w:val="97"/>
                <w:sz w:val="20"/>
                <w:szCs w:val="20"/>
                <w:lang w:val="en-US"/>
              </w:rPr>
              <w:t>menuReferrer</w:t>
            </w:r>
            <w:proofErr w:type="spellEnd"/>
            <w:r w:rsidRPr="002A0637">
              <w:rPr>
                <w:rFonts w:ascii="Times New Roman" w:eastAsia="Times New Roman" w:hAnsi="Times New Roman" w:cs="Times New Roman"/>
                <w:color w:val="000000"/>
                <w:w w:val="97"/>
                <w:sz w:val="20"/>
                <w:szCs w:val="20"/>
                <w:lang w:val="en-US"/>
              </w:rPr>
              <w:t>=catalogue</w:t>
            </w:r>
          </w:p>
        </w:tc>
      </w:tr>
      <w:tr w:rsidR="004967D0" w:rsidRPr="002A0637" w14:paraId="2A75ED51" w14:textId="77777777" w:rsidTr="00880471">
        <w:trPr>
          <w:trHeight w:hRule="exact" w:val="348"/>
        </w:trPr>
        <w:tc>
          <w:tcPr>
            <w:tcW w:w="5055"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14:paraId="2054B18C" w14:textId="77777777"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2A0637">
              <w:rPr>
                <w:rFonts w:ascii="Times New Roman" w:eastAsia="Times New Roman" w:hAnsi="Times New Roman" w:cs="Times New Roman"/>
                <w:color w:val="000000"/>
                <w:w w:val="97"/>
                <w:sz w:val="20"/>
                <w:szCs w:val="20"/>
                <w:lang w:val="en-US"/>
              </w:rPr>
              <w:t>Итого</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по</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разделу</w:t>
            </w:r>
            <w:proofErr w:type="spellEnd"/>
          </w:p>
        </w:tc>
        <w:tc>
          <w:tcPr>
            <w:tcW w:w="10385" w:type="dxa"/>
            <w:gridSpan w:val="13"/>
            <w:tcBorders>
              <w:top w:val="single" w:sz="4" w:space="0" w:color="000000"/>
              <w:left w:val="single" w:sz="4" w:space="0" w:color="auto"/>
              <w:bottom w:val="single" w:sz="4" w:space="0" w:color="000000"/>
              <w:right w:val="single" w:sz="4" w:space="0" w:color="000000"/>
            </w:tcBorders>
          </w:tcPr>
          <w:p w14:paraId="791B6170" w14:textId="3AC7CA95" w:rsidR="004967D0" w:rsidRPr="002A0637" w:rsidRDefault="004967D0" w:rsidP="004967D0">
            <w:pPr>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14</w:t>
            </w:r>
          </w:p>
        </w:tc>
      </w:tr>
      <w:tr w:rsidR="004967D0" w:rsidRPr="002A0637" w14:paraId="5DBFB49F" w14:textId="77777777" w:rsidTr="00880471">
        <w:trPr>
          <w:trHeight w:hRule="exact" w:val="328"/>
        </w:trPr>
        <w:tc>
          <w:tcPr>
            <w:tcW w:w="15440" w:type="dxa"/>
            <w:gridSpan w:val="15"/>
            <w:tcBorders>
              <w:top w:val="single" w:sz="4" w:space="0" w:color="000000"/>
              <w:left w:val="single" w:sz="4" w:space="0" w:color="000000"/>
              <w:bottom w:val="single" w:sz="4" w:space="0" w:color="000000"/>
              <w:right w:val="single" w:sz="4" w:space="0" w:color="000000"/>
            </w:tcBorders>
            <w:tcMar>
              <w:left w:w="0" w:type="dxa"/>
              <w:right w:w="0" w:type="dxa"/>
            </w:tcMar>
          </w:tcPr>
          <w:p w14:paraId="091DF7FF" w14:textId="77777777"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2A0637">
              <w:rPr>
                <w:rFonts w:ascii="Times New Roman" w:eastAsia="Times New Roman" w:hAnsi="Times New Roman" w:cs="Times New Roman"/>
                <w:color w:val="000000"/>
                <w:w w:val="97"/>
                <w:sz w:val="20"/>
                <w:szCs w:val="20"/>
                <w:lang w:val="en-US"/>
              </w:rPr>
              <w:t>Раздел</w:t>
            </w:r>
            <w:proofErr w:type="spellEnd"/>
            <w:r w:rsidRPr="002A0637">
              <w:rPr>
                <w:rFonts w:ascii="Times New Roman" w:eastAsia="Times New Roman" w:hAnsi="Times New Roman" w:cs="Times New Roman"/>
                <w:color w:val="000000"/>
                <w:w w:val="97"/>
                <w:sz w:val="20"/>
                <w:szCs w:val="20"/>
                <w:lang w:val="en-US"/>
              </w:rPr>
              <w:t xml:space="preserve"> 7. </w:t>
            </w:r>
            <w:proofErr w:type="spellStart"/>
            <w:r w:rsidRPr="002A0637">
              <w:rPr>
                <w:rFonts w:ascii="Times New Roman" w:eastAsia="Times New Roman" w:hAnsi="Times New Roman" w:cs="Times New Roman"/>
                <w:b/>
                <w:color w:val="000000"/>
                <w:w w:val="97"/>
                <w:sz w:val="20"/>
                <w:szCs w:val="20"/>
                <w:lang w:val="en-US"/>
              </w:rPr>
              <w:t>Развитие</w:t>
            </w:r>
            <w:proofErr w:type="spellEnd"/>
            <w:r w:rsidRPr="002A0637">
              <w:rPr>
                <w:rFonts w:ascii="Times New Roman" w:eastAsia="Times New Roman" w:hAnsi="Times New Roman" w:cs="Times New Roman"/>
                <w:b/>
                <w:color w:val="000000"/>
                <w:w w:val="97"/>
                <w:sz w:val="20"/>
                <w:szCs w:val="20"/>
                <w:lang w:val="en-US"/>
              </w:rPr>
              <w:t xml:space="preserve"> </w:t>
            </w:r>
            <w:proofErr w:type="spellStart"/>
            <w:r w:rsidRPr="002A0637">
              <w:rPr>
                <w:rFonts w:ascii="Times New Roman" w:eastAsia="Times New Roman" w:hAnsi="Times New Roman" w:cs="Times New Roman"/>
                <w:b/>
                <w:color w:val="000000"/>
                <w:w w:val="97"/>
                <w:sz w:val="20"/>
                <w:szCs w:val="20"/>
                <w:lang w:val="en-US"/>
              </w:rPr>
              <w:t>речи</w:t>
            </w:r>
            <w:proofErr w:type="spellEnd"/>
          </w:p>
        </w:tc>
      </w:tr>
      <w:tr w:rsidR="004967D0" w:rsidRPr="00E63719" w14:paraId="1582BB05" w14:textId="77777777" w:rsidTr="00880471">
        <w:trPr>
          <w:trHeight w:hRule="exact" w:val="605"/>
        </w:trPr>
        <w:tc>
          <w:tcPr>
            <w:tcW w:w="415" w:type="dxa"/>
            <w:tcBorders>
              <w:top w:val="single" w:sz="4" w:space="0" w:color="000000"/>
              <w:left w:val="single" w:sz="4" w:space="0" w:color="000000"/>
              <w:bottom w:val="single" w:sz="4" w:space="0" w:color="000000"/>
              <w:right w:val="single" w:sz="4" w:space="0" w:color="000000"/>
            </w:tcBorders>
            <w:tcMar>
              <w:left w:w="0" w:type="dxa"/>
              <w:right w:w="0" w:type="dxa"/>
            </w:tcMar>
          </w:tcPr>
          <w:p w14:paraId="1E812070" w14:textId="77777777"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7.1.</w:t>
            </w:r>
          </w:p>
        </w:tc>
        <w:tc>
          <w:tcPr>
            <w:tcW w:w="4640" w:type="dxa"/>
            <w:tcBorders>
              <w:top w:val="single" w:sz="4" w:space="0" w:color="000000"/>
              <w:left w:val="single" w:sz="4" w:space="0" w:color="000000"/>
              <w:bottom w:val="single" w:sz="4" w:space="0" w:color="000000"/>
              <w:right w:val="single" w:sz="4" w:space="0" w:color="auto"/>
            </w:tcBorders>
            <w:tcMar>
              <w:left w:w="0" w:type="dxa"/>
              <w:right w:w="0" w:type="dxa"/>
            </w:tcMar>
          </w:tcPr>
          <w:p w14:paraId="5AC63902" w14:textId="77777777"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rPr>
            </w:pPr>
            <w:r w:rsidRPr="002A0637">
              <w:rPr>
                <w:rFonts w:ascii="Times New Roman" w:eastAsia="Times New Roman" w:hAnsi="Times New Roman" w:cs="Times New Roman"/>
                <w:color w:val="000000"/>
                <w:w w:val="97"/>
                <w:sz w:val="20"/>
                <w:szCs w:val="20"/>
              </w:rPr>
              <w:t>Речь как основная форма общения между людьми</w:t>
            </w:r>
          </w:p>
        </w:tc>
        <w:tc>
          <w:tcPr>
            <w:tcW w:w="1440" w:type="dxa"/>
            <w:gridSpan w:val="9"/>
            <w:tcBorders>
              <w:top w:val="single" w:sz="4" w:space="0" w:color="000000"/>
              <w:left w:val="single" w:sz="4" w:space="0" w:color="auto"/>
              <w:bottom w:val="single" w:sz="4" w:space="0" w:color="000000"/>
              <w:right w:val="single" w:sz="4" w:space="0" w:color="000000"/>
            </w:tcBorders>
          </w:tcPr>
          <w:p w14:paraId="6E42C92F" w14:textId="6B80E6E4" w:rsidR="004967D0" w:rsidRPr="002A0637" w:rsidRDefault="004967D0" w:rsidP="004967D0">
            <w:pPr>
              <w:autoSpaceDE w:val="0"/>
              <w:autoSpaceDN w:val="0"/>
              <w:spacing w:after="0" w:line="240" w:lineRule="auto"/>
              <w:ind w:right="57"/>
              <w:jc w:val="both"/>
              <w:rPr>
                <w:rFonts w:ascii="Times New Roman" w:eastAsia="MS Mincho" w:hAnsi="Times New Roman" w:cs="Times New Roman"/>
                <w:sz w:val="20"/>
                <w:szCs w:val="20"/>
              </w:rPr>
            </w:pPr>
            <w:r w:rsidRPr="002A0637">
              <w:rPr>
                <w:rFonts w:ascii="Times New Roman" w:eastAsia="Times New Roman" w:hAnsi="Times New Roman" w:cs="Times New Roman"/>
                <w:color w:val="000000"/>
                <w:w w:val="97"/>
                <w:sz w:val="20"/>
                <w:szCs w:val="20"/>
                <w:lang w:val="en-US"/>
              </w:rPr>
              <w:t>2</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85F725" w14:textId="4B26BB34"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0</w:t>
            </w:r>
          </w:p>
        </w:tc>
        <w:tc>
          <w:tcPr>
            <w:tcW w:w="157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B66EBC2" w14:textId="27E895D4"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0</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8A238D" w14:textId="77777777"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 xml:space="preserve">https://uchebnik.mos.ru/material_view/atomic_objects/8433207? </w:t>
            </w:r>
            <w:proofErr w:type="spellStart"/>
            <w:r w:rsidRPr="002A0637">
              <w:rPr>
                <w:rFonts w:ascii="Times New Roman" w:eastAsia="Times New Roman" w:hAnsi="Times New Roman" w:cs="Times New Roman"/>
                <w:color w:val="000000"/>
                <w:w w:val="97"/>
                <w:sz w:val="20"/>
                <w:szCs w:val="20"/>
                <w:lang w:val="en-US"/>
              </w:rPr>
              <w:t>menuReferrer</w:t>
            </w:r>
            <w:proofErr w:type="spellEnd"/>
            <w:r w:rsidRPr="002A0637">
              <w:rPr>
                <w:rFonts w:ascii="Times New Roman" w:eastAsia="Times New Roman" w:hAnsi="Times New Roman" w:cs="Times New Roman"/>
                <w:color w:val="000000"/>
                <w:w w:val="97"/>
                <w:sz w:val="20"/>
                <w:szCs w:val="20"/>
                <w:lang w:val="en-US"/>
              </w:rPr>
              <w:t>=catalogue</w:t>
            </w:r>
          </w:p>
        </w:tc>
      </w:tr>
      <w:tr w:rsidR="004967D0" w:rsidRPr="00E63719" w14:paraId="0D0EF123" w14:textId="77777777" w:rsidTr="00880471">
        <w:trPr>
          <w:trHeight w:hRule="exact" w:val="557"/>
        </w:trPr>
        <w:tc>
          <w:tcPr>
            <w:tcW w:w="415" w:type="dxa"/>
            <w:tcBorders>
              <w:top w:val="single" w:sz="4" w:space="0" w:color="000000"/>
              <w:left w:val="single" w:sz="4" w:space="0" w:color="000000"/>
              <w:bottom w:val="single" w:sz="4" w:space="0" w:color="000000"/>
              <w:right w:val="single" w:sz="4" w:space="0" w:color="000000"/>
            </w:tcBorders>
            <w:tcMar>
              <w:left w:w="0" w:type="dxa"/>
              <w:right w:w="0" w:type="dxa"/>
            </w:tcMar>
          </w:tcPr>
          <w:p w14:paraId="534D6224" w14:textId="77777777"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7.2.</w:t>
            </w:r>
          </w:p>
        </w:tc>
        <w:tc>
          <w:tcPr>
            <w:tcW w:w="4640" w:type="dxa"/>
            <w:tcBorders>
              <w:top w:val="single" w:sz="4" w:space="0" w:color="000000"/>
              <w:left w:val="single" w:sz="4" w:space="0" w:color="000000"/>
              <w:bottom w:val="single" w:sz="4" w:space="0" w:color="000000"/>
              <w:right w:val="single" w:sz="4" w:space="0" w:color="auto"/>
            </w:tcBorders>
            <w:tcMar>
              <w:left w:w="0" w:type="dxa"/>
              <w:right w:w="0" w:type="dxa"/>
            </w:tcMar>
          </w:tcPr>
          <w:p w14:paraId="5ABAE92D" w14:textId="77777777"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rPr>
            </w:pPr>
            <w:r w:rsidRPr="002A0637">
              <w:rPr>
                <w:rFonts w:ascii="Times New Roman" w:eastAsia="Times New Roman" w:hAnsi="Times New Roman" w:cs="Times New Roman"/>
                <w:color w:val="000000"/>
                <w:w w:val="97"/>
                <w:sz w:val="20"/>
                <w:szCs w:val="20"/>
              </w:rPr>
              <w:t>Текст как единица речи (ознакомление).</w:t>
            </w:r>
          </w:p>
        </w:tc>
        <w:tc>
          <w:tcPr>
            <w:tcW w:w="1440" w:type="dxa"/>
            <w:gridSpan w:val="9"/>
            <w:tcBorders>
              <w:top w:val="single" w:sz="4" w:space="0" w:color="000000"/>
              <w:left w:val="single" w:sz="4" w:space="0" w:color="auto"/>
              <w:bottom w:val="single" w:sz="4" w:space="0" w:color="000000"/>
              <w:right w:val="single" w:sz="4" w:space="0" w:color="000000"/>
            </w:tcBorders>
          </w:tcPr>
          <w:p w14:paraId="13C9B9AE" w14:textId="20C8BAFD" w:rsidR="004967D0" w:rsidRPr="002A0637" w:rsidRDefault="004967D0" w:rsidP="004967D0">
            <w:pPr>
              <w:autoSpaceDE w:val="0"/>
              <w:autoSpaceDN w:val="0"/>
              <w:spacing w:after="0" w:line="240" w:lineRule="auto"/>
              <w:ind w:right="57"/>
              <w:jc w:val="both"/>
              <w:rPr>
                <w:rFonts w:ascii="Times New Roman" w:eastAsia="MS Mincho" w:hAnsi="Times New Roman" w:cs="Times New Roman"/>
                <w:sz w:val="20"/>
                <w:szCs w:val="20"/>
              </w:rPr>
            </w:pPr>
            <w:r w:rsidRPr="002A0637">
              <w:rPr>
                <w:rFonts w:ascii="Times New Roman" w:eastAsia="Times New Roman" w:hAnsi="Times New Roman" w:cs="Times New Roman"/>
                <w:color w:val="000000"/>
                <w:w w:val="97"/>
                <w:sz w:val="20"/>
                <w:szCs w:val="20"/>
                <w:lang w:val="en-US"/>
              </w:rPr>
              <w:t>2</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9044FB" w14:textId="4FBA2EA3"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0</w:t>
            </w:r>
          </w:p>
        </w:tc>
        <w:tc>
          <w:tcPr>
            <w:tcW w:w="157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CB31EA8" w14:textId="349BFBEE"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0</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195C82B4" w14:textId="77777777"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 xml:space="preserve">https://uchebnik.mos.ru/material_view/atomic_objects/7410750? </w:t>
            </w:r>
            <w:proofErr w:type="spellStart"/>
            <w:r w:rsidRPr="002A0637">
              <w:rPr>
                <w:rFonts w:ascii="Times New Roman" w:eastAsia="Times New Roman" w:hAnsi="Times New Roman" w:cs="Times New Roman"/>
                <w:color w:val="000000"/>
                <w:w w:val="97"/>
                <w:sz w:val="20"/>
                <w:szCs w:val="20"/>
                <w:lang w:val="en-US"/>
              </w:rPr>
              <w:t>menuReferrer</w:t>
            </w:r>
            <w:proofErr w:type="spellEnd"/>
            <w:r w:rsidRPr="002A0637">
              <w:rPr>
                <w:rFonts w:ascii="Times New Roman" w:eastAsia="Times New Roman" w:hAnsi="Times New Roman" w:cs="Times New Roman"/>
                <w:color w:val="000000"/>
                <w:w w:val="97"/>
                <w:sz w:val="20"/>
                <w:szCs w:val="20"/>
                <w:lang w:val="en-US"/>
              </w:rPr>
              <w:t>=catalogue</w:t>
            </w:r>
          </w:p>
        </w:tc>
      </w:tr>
      <w:tr w:rsidR="004967D0" w:rsidRPr="00E63719" w14:paraId="2DCE0A07" w14:textId="77777777" w:rsidTr="00880471">
        <w:trPr>
          <w:trHeight w:hRule="exact" w:val="565"/>
        </w:trPr>
        <w:tc>
          <w:tcPr>
            <w:tcW w:w="415" w:type="dxa"/>
            <w:tcBorders>
              <w:top w:val="single" w:sz="4" w:space="0" w:color="000000"/>
              <w:left w:val="single" w:sz="4" w:space="0" w:color="000000"/>
              <w:bottom w:val="single" w:sz="4" w:space="0" w:color="000000"/>
              <w:right w:val="single" w:sz="4" w:space="0" w:color="000000"/>
            </w:tcBorders>
            <w:tcMar>
              <w:left w:w="0" w:type="dxa"/>
              <w:right w:w="0" w:type="dxa"/>
            </w:tcMar>
          </w:tcPr>
          <w:p w14:paraId="1145729B" w14:textId="77777777"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7.3.</w:t>
            </w:r>
          </w:p>
        </w:tc>
        <w:tc>
          <w:tcPr>
            <w:tcW w:w="4640" w:type="dxa"/>
            <w:tcBorders>
              <w:top w:val="single" w:sz="4" w:space="0" w:color="000000"/>
              <w:left w:val="single" w:sz="4" w:space="0" w:color="000000"/>
              <w:bottom w:val="single" w:sz="4" w:space="0" w:color="000000"/>
              <w:right w:val="single" w:sz="4" w:space="0" w:color="auto"/>
            </w:tcBorders>
            <w:tcMar>
              <w:left w:w="0" w:type="dxa"/>
              <w:right w:w="0" w:type="dxa"/>
            </w:tcMar>
          </w:tcPr>
          <w:p w14:paraId="304A6233" w14:textId="77777777"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rPr>
            </w:pPr>
            <w:r w:rsidRPr="002A0637">
              <w:rPr>
                <w:rFonts w:ascii="Times New Roman" w:eastAsia="Times New Roman" w:hAnsi="Times New Roman" w:cs="Times New Roman"/>
                <w:color w:val="000000"/>
                <w:w w:val="97"/>
                <w:sz w:val="20"/>
                <w:szCs w:val="20"/>
              </w:rPr>
              <w:t>Осознание ситуации общения: с какой целью, с кем и где происходит общение.</w:t>
            </w:r>
          </w:p>
        </w:tc>
        <w:tc>
          <w:tcPr>
            <w:tcW w:w="1440" w:type="dxa"/>
            <w:gridSpan w:val="9"/>
            <w:tcBorders>
              <w:top w:val="single" w:sz="4" w:space="0" w:color="000000"/>
              <w:left w:val="single" w:sz="4" w:space="0" w:color="auto"/>
              <w:bottom w:val="single" w:sz="4" w:space="0" w:color="000000"/>
              <w:right w:val="single" w:sz="4" w:space="0" w:color="000000"/>
            </w:tcBorders>
          </w:tcPr>
          <w:p w14:paraId="474EFF58" w14:textId="5F1CB5B2"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rPr>
            </w:pPr>
            <w:r w:rsidRPr="002A0637">
              <w:rPr>
                <w:rFonts w:ascii="Times New Roman" w:eastAsia="Times New Roman" w:hAnsi="Times New Roman" w:cs="Times New Roman"/>
                <w:color w:val="000000"/>
                <w:w w:val="97"/>
                <w:sz w:val="20"/>
                <w:szCs w:val="20"/>
                <w:lang w:val="en-US"/>
              </w:rPr>
              <w:t>2</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A619B7" w14:textId="6B735E81"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0</w:t>
            </w:r>
          </w:p>
        </w:tc>
        <w:tc>
          <w:tcPr>
            <w:tcW w:w="157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F355D7D" w14:textId="43FD69D5"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0</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454CC929" w14:textId="77777777"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 xml:space="preserve">https://uchebnik.mos.ru/material_view/atomic_objects/7410475? </w:t>
            </w:r>
            <w:proofErr w:type="spellStart"/>
            <w:r w:rsidRPr="002A0637">
              <w:rPr>
                <w:rFonts w:ascii="Times New Roman" w:eastAsia="Times New Roman" w:hAnsi="Times New Roman" w:cs="Times New Roman"/>
                <w:color w:val="000000"/>
                <w:w w:val="97"/>
                <w:sz w:val="20"/>
                <w:szCs w:val="20"/>
                <w:lang w:val="en-US"/>
              </w:rPr>
              <w:t>menuReferrer</w:t>
            </w:r>
            <w:proofErr w:type="spellEnd"/>
            <w:r w:rsidRPr="002A0637">
              <w:rPr>
                <w:rFonts w:ascii="Times New Roman" w:eastAsia="Times New Roman" w:hAnsi="Times New Roman" w:cs="Times New Roman"/>
                <w:color w:val="000000"/>
                <w:w w:val="97"/>
                <w:sz w:val="20"/>
                <w:szCs w:val="20"/>
                <w:lang w:val="en-US"/>
              </w:rPr>
              <w:t>=catalogue</w:t>
            </w:r>
          </w:p>
        </w:tc>
      </w:tr>
      <w:tr w:rsidR="004967D0" w:rsidRPr="00E63719" w14:paraId="4A223D5E" w14:textId="77777777" w:rsidTr="00880471">
        <w:trPr>
          <w:trHeight w:hRule="exact" w:val="714"/>
        </w:trPr>
        <w:tc>
          <w:tcPr>
            <w:tcW w:w="415" w:type="dxa"/>
            <w:tcBorders>
              <w:top w:val="single" w:sz="4" w:space="0" w:color="000000"/>
              <w:left w:val="single" w:sz="4" w:space="0" w:color="000000"/>
              <w:bottom w:val="single" w:sz="4" w:space="0" w:color="000000"/>
              <w:right w:val="single" w:sz="4" w:space="0" w:color="000000"/>
            </w:tcBorders>
            <w:tcMar>
              <w:left w:w="0" w:type="dxa"/>
              <w:right w:w="0" w:type="dxa"/>
            </w:tcMar>
          </w:tcPr>
          <w:p w14:paraId="54638A1B" w14:textId="77777777"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7.4.</w:t>
            </w:r>
          </w:p>
        </w:tc>
        <w:tc>
          <w:tcPr>
            <w:tcW w:w="4640" w:type="dxa"/>
            <w:tcBorders>
              <w:top w:val="single" w:sz="4" w:space="0" w:color="000000"/>
              <w:left w:val="single" w:sz="4" w:space="0" w:color="000000"/>
              <w:bottom w:val="single" w:sz="4" w:space="0" w:color="000000"/>
              <w:right w:val="single" w:sz="4" w:space="0" w:color="auto"/>
            </w:tcBorders>
            <w:tcMar>
              <w:left w:w="0" w:type="dxa"/>
              <w:right w:w="0" w:type="dxa"/>
            </w:tcMar>
          </w:tcPr>
          <w:p w14:paraId="09B6064D" w14:textId="77777777"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rPr>
            </w:pPr>
            <w:r w:rsidRPr="002A0637">
              <w:rPr>
                <w:rFonts w:ascii="Times New Roman" w:eastAsia="Times New Roman" w:hAnsi="Times New Roman" w:cs="Times New Roman"/>
                <w:color w:val="000000"/>
                <w:w w:val="97"/>
                <w:sz w:val="20"/>
                <w:szCs w:val="20"/>
              </w:rPr>
              <w:t xml:space="preserve">Ситуации устного общения (чтение диалогов по ролям, просмотр видеоматериалов, </w:t>
            </w:r>
            <w:r w:rsidRPr="002A0637">
              <w:rPr>
                <w:rFonts w:ascii="Times New Roman" w:eastAsia="MS Mincho" w:hAnsi="Times New Roman" w:cs="Times New Roman"/>
                <w:sz w:val="20"/>
                <w:szCs w:val="20"/>
              </w:rPr>
              <w:br/>
            </w:r>
            <w:r w:rsidRPr="002A0637">
              <w:rPr>
                <w:rFonts w:ascii="Times New Roman" w:eastAsia="Times New Roman" w:hAnsi="Times New Roman" w:cs="Times New Roman"/>
                <w:color w:val="000000"/>
                <w:w w:val="97"/>
                <w:sz w:val="20"/>
                <w:szCs w:val="20"/>
              </w:rPr>
              <w:t>прослушивание аудиозаписи).</w:t>
            </w:r>
          </w:p>
        </w:tc>
        <w:tc>
          <w:tcPr>
            <w:tcW w:w="1440" w:type="dxa"/>
            <w:gridSpan w:val="9"/>
            <w:tcBorders>
              <w:top w:val="single" w:sz="4" w:space="0" w:color="000000"/>
              <w:left w:val="single" w:sz="4" w:space="0" w:color="auto"/>
              <w:bottom w:val="single" w:sz="4" w:space="0" w:color="000000"/>
              <w:right w:val="single" w:sz="4" w:space="0" w:color="000000"/>
            </w:tcBorders>
          </w:tcPr>
          <w:p w14:paraId="00FC5FE4" w14:textId="6BD1EAAA"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rPr>
            </w:pPr>
            <w:r w:rsidRPr="002A0637">
              <w:rPr>
                <w:rFonts w:ascii="Times New Roman" w:eastAsia="Times New Roman" w:hAnsi="Times New Roman" w:cs="Times New Roman"/>
                <w:color w:val="000000"/>
                <w:w w:val="97"/>
                <w:sz w:val="20"/>
                <w:szCs w:val="20"/>
                <w:lang w:val="en-US"/>
              </w:rPr>
              <w:t>2</w:t>
            </w:r>
          </w:p>
        </w:tc>
        <w:tc>
          <w:tcPr>
            <w:tcW w:w="155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1C7F4E" w14:textId="6F24773D"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0</w:t>
            </w:r>
          </w:p>
        </w:tc>
        <w:tc>
          <w:tcPr>
            <w:tcW w:w="157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B4CAA2E" w14:textId="64FF462F"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0</w:t>
            </w:r>
          </w:p>
        </w:tc>
        <w:tc>
          <w:tcPr>
            <w:tcW w:w="5812" w:type="dxa"/>
            <w:tcBorders>
              <w:top w:val="single" w:sz="4" w:space="0" w:color="000000"/>
              <w:left w:val="single" w:sz="4" w:space="0" w:color="000000"/>
              <w:bottom w:val="single" w:sz="4" w:space="0" w:color="000000"/>
              <w:right w:val="single" w:sz="4" w:space="0" w:color="000000"/>
            </w:tcBorders>
            <w:tcMar>
              <w:left w:w="0" w:type="dxa"/>
              <w:right w:w="0" w:type="dxa"/>
            </w:tcMar>
          </w:tcPr>
          <w:p w14:paraId="2B753295" w14:textId="77777777"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 xml:space="preserve">https://uchebnik.mos.ru/material_view/atomic_objects/10475627? </w:t>
            </w:r>
            <w:proofErr w:type="spellStart"/>
            <w:r w:rsidRPr="002A0637">
              <w:rPr>
                <w:rFonts w:ascii="Times New Roman" w:eastAsia="Times New Roman" w:hAnsi="Times New Roman" w:cs="Times New Roman"/>
                <w:color w:val="000000"/>
                <w:w w:val="97"/>
                <w:sz w:val="20"/>
                <w:szCs w:val="20"/>
                <w:lang w:val="en-US"/>
              </w:rPr>
              <w:t>menuReferrer</w:t>
            </w:r>
            <w:proofErr w:type="spellEnd"/>
            <w:r w:rsidRPr="002A0637">
              <w:rPr>
                <w:rFonts w:ascii="Times New Roman" w:eastAsia="Times New Roman" w:hAnsi="Times New Roman" w:cs="Times New Roman"/>
                <w:color w:val="000000"/>
                <w:w w:val="97"/>
                <w:sz w:val="20"/>
                <w:szCs w:val="20"/>
                <w:lang w:val="en-US"/>
              </w:rPr>
              <w:t>=catalogue</w:t>
            </w:r>
          </w:p>
        </w:tc>
      </w:tr>
      <w:tr w:rsidR="004967D0" w:rsidRPr="00E63719" w14:paraId="28768841" w14:textId="77777777" w:rsidTr="00880471">
        <w:trPr>
          <w:trHeight w:hRule="exact" w:val="992"/>
        </w:trPr>
        <w:tc>
          <w:tcPr>
            <w:tcW w:w="415" w:type="dxa"/>
            <w:tcBorders>
              <w:top w:val="single" w:sz="4" w:space="0" w:color="000000"/>
              <w:left w:val="single" w:sz="4" w:space="0" w:color="000000"/>
              <w:bottom w:val="single" w:sz="4" w:space="0" w:color="000000"/>
              <w:right w:val="single" w:sz="4" w:space="0" w:color="000000"/>
            </w:tcBorders>
            <w:tcMar>
              <w:left w:w="0" w:type="dxa"/>
              <w:right w:w="0" w:type="dxa"/>
            </w:tcMar>
          </w:tcPr>
          <w:p w14:paraId="1E9924AE" w14:textId="77777777"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7.5.</w:t>
            </w:r>
          </w:p>
        </w:tc>
        <w:tc>
          <w:tcPr>
            <w:tcW w:w="4640" w:type="dxa"/>
            <w:tcBorders>
              <w:top w:val="single" w:sz="4" w:space="0" w:color="000000"/>
              <w:left w:val="single" w:sz="4" w:space="0" w:color="000000"/>
              <w:bottom w:val="single" w:sz="4" w:space="0" w:color="000000"/>
              <w:right w:val="single" w:sz="4" w:space="0" w:color="auto"/>
            </w:tcBorders>
            <w:tcMar>
              <w:left w:w="0" w:type="dxa"/>
              <w:right w:w="0" w:type="dxa"/>
            </w:tcMar>
          </w:tcPr>
          <w:p w14:paraId="7420DF68" w14:textId="77777777"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rPr>
            </w:pPr>
            <w:r w:rsidRPr="002A0637">
              <w:rPr>
                <w:rFonts w:ascii="Times New Roman" w:eastAsia="Times New Roman" w:hAnsi="Times New Roman" w:cs="Times New Roman"/>
                <w:color w:val="000000"/>
                <w:w w:val="97"/>
                <w:sz w:val="20"/>
                <w:szCs w:val="20"/>
              </w:rPr>
              <w:t xml:space="preserve">Овладение нормами речевого этикета в ситуациях учебного и бытового общения (приветствие, прощание, извинение, </w:t>
            </w:r>
            <w:r w:rsidRPr="002A0637">
              <w:rPr>
                <w:rFonts w:ascii="Times New Roman" w:eastAsia="MS Mincho" w:hAnsi="Times New Roman" w:cs="Times New Roman"/>
                <w:sz w:val="20"/>
                <w:szCs w:val="20"/>
              </w:rPr>
              <w:br/>
            </w:r>
            <w:r w:rsidRPr="002A0637">
              <w:rPr>
                <w:rFonts w:ascii="Times New Roman" w:eastAsia="Times New Roman" w:hAnsi="Times New Roman" w:cs="Times New Roman"/>
                <w:color w:val="000000"/>
                <w:w w:val="97"/>
                <w:sz w:val="20"/>
                <w:szCs w:val="20"/>
              </w:rPr>
              <w:t>благодарность, обращение с просьбой)</w:t>
            </w:r>
          </w:p>
        </w:tc>
        <w:tc>
          <w:tcPr>
            <w:tcW w:w="1440" w:type="dxa"/>
            <w:gridSpan w:val="9"/>
            <w:tcBorders>
              <w:top w:val="single" w:sz="4" w:space="0" w:color="000000"/>
              <w:left w:val="single" w:sz="4" w:space="0" w:color="auto"/>
              <w:bottom w:val="single" w:sz="4" w:space="0" w:color="000000"/>
              <w:right w:val="single" w:sz="4" w:space="0" w:color="auto"/>
            </w:tcBorders>
          </w:tcPr>
          <w:p w14:paraId="2FB3B907" w14:textId="6900E2EB"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rPr>
            </w:pPr>
            <w:r w:rsidRPr="002A0637">
              <w:rPr>
                <w:rFonts w:ascii="Times New Roman" w:eastAsia="Times New Roman" w:hAnsi="Times New Roman" w:cs="Times New Roman"/>
                <w:color w:val="000000"/>
                <w:w w:val="97"/>
                <w:sz w:val="20"/>
                <w:szCs w:val="20"/>
                <w:lang w:val="en-US"/>
              </w:rPr>
              <w:t>2</w:t>
            </w:r>
          </w:p>
        </w:tc>
        <w:tc>
          <w:tcPr>
            <w:tcW w:w="1554" w:type="dxa"/>
            <w:tcBorders>
              <w:top w:val="single" w:sz="4" w:space="0" w:color="000000"/>
              <w:left w:val="single" w:sz="4" w:space="0" w:color="auto"/>
              <w:bottom w:val="single" w:sz="4" w:space="0" w:color="000000"/>
              <w:right w:val="single" w:sz="4" w:space="0" w:color="000000"/>
            </w:tcBorders>
            <w:tcMar>
              <w:left w:w="0" w:type="dxa"/>
              <w:right w:w="0" w:type="dxa"/>
            </w:tcMar>
          </w:tcPr>
          <w:p w14:paraId="2C277B77" w14:textId="620E4BE1"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0</w:t>
            </w:r>
          </w:p>
        </w:tc>
        <w:tc>
          <w:tcPr>
            <w:tcW w:w="1579"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14:paraId="01B84041" w14:textId="5981CFE7"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1</w:t>
            </w:r>
          </w:p>
        </w:tc>
        <w:tc>
          <w:tcPr>
            <w:tcW w:w="5812" w:type="dxa"/>
            <w:tcBorders>
              <w:top w:val="single" w:sz="4" w:space="0" w:color="000000"/>
              <w:left w:val="single" w:sz="4" w:space="0" w:color="auto"/>
              <w:bottom w:val="single" w:sz="4" w:space="0" w:color="000000"/>
              <w:right w:val="single" w:sz="4" w:space="0" w:color="000000"/>
            </w:tcBorders>
            <w:tcMar>
              <w:left w:w="0" w:type="dxa"/>
              <w:right w:w="0" w:type="dxa"/>
            </w:tcMar>
          </w:tcPr>
          <w:p w14:paraId="64FF1286" w14:textId="77777777"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 xml:space="preserve">https://uchebnik.mos.ru/material_view/atomic_objects/7411044? </w:t>
            </w:r>
            <w:proofErr w:type="spellStart"/>
            <w:r w:rsidRPr="002A0637">
              <w:rPr>
                <w:rFonts w:ascii="Times New Roman" w:eastAsia="Times New Roman" w:hAnsi="Times New Roman" w:cs="Times New Roman"/>
                <w:color w:val="000000"/>
                <w:w w:val="97"/>
                <w:sz w:val="20"/>
                <w:szCs w:val="20"/>
                <w:lang w:val="en-US"/>
              </w:rPr>
              <w:t>menuReferrer</w:t>
            </w:r>
            <w:proofErr w:type="spellEnd"/>
            <w:r w:rsidRPr="002A0637">
              <w:rPr>
                <w:rFonts w:ascii="Times New Roman" w:eastAsia="Times New Roman" w:hAnsi="Times New Roman" w:cs="Times New Roman"/>
                <w:color w:val="000000"/>
                <w:w w:val="97"/>
                <w:sz w:val="20"/>
                <w:szCs w:val="20"/>
                <w:lang w:val="en-US"/>
              </w:rPr>
              <w:t>=catalogue</w:t>
            </w:r>
          </w:p>
        </w:tc>
      </w:tr>
      <w:tr w:rsidR="004967D0" w:rsidRPr="002A0637" w14:paraId="66D4168F" w14:textId="1A09B17B" w:rsidTr="00880471">
        <w:trPr>
          <w:trHeight w:hRule="exact" w:val="284"/>
        </w:trPr>
        <w:tc>
          <w:tcPr>
            <w:tcW w:w="5055"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14:paraId="6655FCD4" w14:textId="77777777"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2A0637">
              <w:rPr>
                <w:rFonts w:ascii="Times New Roman" w:eastAsia="Times New Roman" w:hAnsi="Times New Roman" w:cs="Times New Roman"/>
                <w:color w:val="000000"/>
                <w:w w:val="97"/>
                <w:sz w:val="20"/>
                <w:szCs w:val="20"/>
                <w:lang w:val="en-US"/>
              </w:rPr>
              <w:t>Итого</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по</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разделу</w:t>
            </w:r>
            <w:proofErr w:type="spellEnd"/>
            <w:r w:rsidRPr="002A0637">
              <w:rPr>
                <w:rFonts w:ascii="Times New Roman" w:eastAsia="Times New Roman" w:hAnsi="Times New Roman" w:cs="Times New Roman"/>
                <w:color w:val="000000"/>
                <w:w w:val="97"/>
                <w:sz w:val="20"/>
                <w:szCs w:val="20"/>
                <w:lang w:val="en-US"/>
              </w:rPr>
              <w:t>:</w:t>
            </w:r>
          </w:p>
        </w:tc>
        <w:tc>
          <w:tcPr>
            <w:tcW w:w="1440" w:type="dxa"/>
            <w:gridSpan w:val="9"/>
            <w:tcBorders>
              <w:top w:val="single" w:sz="4" w:space="0" w:color="000000"/>
              <w:left w:val="single" w:sz="4" w:space="0" w:color="auto"/>
              <w:bottom w:val="single" w:sz="4" w:space="0" w:color="000000"/>
              <w:right w:val="single" w:sz="4" w:space="0" w:color="auto"/>
            </w:tcBorders>
          </w:tcPr>
          <w:p w14:paraId="0E9AE1C6" w14:textId="50DD6C9A" w:rsidR="004967D0" w:rsidRPr="002A0637" w:rsidRDefault="004967D0" w:rsidP="004967D0">
            <w:pPr>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10</w:t>
            </w:r>
          </w:p>
        </w:tc>
        <w:tc>
          <w:tcPr>
            <w:tcW w:w="1560" w:type="dxa"/>
            <w:gridSpan w:val="2"/>
            <w:tcBorders>
              <w:top w:val="single" w:sz="4" w:space="0" w:color="000000"/>
              <w:left w:val="single" w:sz="4" w:space="0" w:color="auto"/>
              <w:bottom w:val="single" w:sz="4" w:space="0" w:color="000000"/>
              <w:right w:val="single" w:sz="4" w:space="0" w:color="auto"/>
            </w:tcBorders>
          </w:tcPr>
          <w:p w14:paraId="0CD43C83" w14:textId="77777777" w:rsidR="004967D0" w:rsidRPr="002A0637" w:rsidRDefault="004967D0" w:rsidP="004967D0">
            <w:pPr>
              <w:spacing w:after="0" w:line="240" w:lineRule="auto"/>
              <w:ind w:right="57"/>
              <w:jc w:val="both"/>
              <w:rPr>
                <w:rFonts w:ascii="Times New Roman" w:eastAsia="MS Mincho" w:hAnsi="Times New Roman" w:cs="Times New Roman"/>
                <w:sz w:val="20"/>
                <w:szCs w:val="20"/>
                <w:lang w:val="en-US"/>
              </w:rPr>
            </w:pPr>
          </w:p>
        </w:tc>
        <w:tc>
          <w:tcPr>
            <w:tcW w:w="1573" w:type="dxa"/>
            <w:tcBorders>
              <w:top w:val="single" w:sz="4" w:space="0" w:color="000000"/>
              <w:left w:val="single" w:sz="4" w:space="0" w:color="auto"/>
              <w:bottom w:val="single" w:sz="4" w:space="0" w:color="000000"/>
              <w:right w:val="single" w:sz="4" w:space="0" w:color="auto"/>
            </w:tcBorders>
          </w:tcPr>
          <w:p w14:paraId="27C2C0FD" w14:textId="77777777" w:rsidR="004967D0" w:rsidRPr="002A0637" w:rsidRDefault="004967D0" w:rsidP="004967D0">
            <w:pPr>
              <w:spacing w:after="0" w:line="240" w:lineRule="auto"/>
              <w:ind w:right="57"/>
              <w:jc w:val="both"/>
              <w:rPr>
                <w:rFonts w:ascii="Times New Roman" w:eastAsia="MS Mincho" w:hAnsi="Times New Roman" w:cs="Times New Roman"/>
                <w:sz w:val="20"/>
                <w:szCs w:val="20"/>
                <w:lang w:val="en-US"/>
              </w:rPr>
            </w:pPr>
          </w:p>
        </w:tc>
        <w:tc>
          <w:tcPr>
            <w:tcW w:w="5812" w:type="dxa"/>
            <w:tcBorders>
              <w:top w:val="single" w:sz="4" w:space="0" w:color="000000"/>
              <w:left w:val="single" w:sz="4" w:space="0" w:color="auto"/>
              <w:bottom w:val="single" w:sz="4" w:space="0" w:color="000000"/>
              <w:right w:val="single" w:sz="4" w:space="0" w:color="000000"/>
            </w:tcBorders>
          </w:tcPr>
          <w:p w14:paraId="00EA6E57" w14:textId="77777777" w:rsidR="004967D0" w:rsidRPr="002A0637" w:rsidRDefault="004967D0" w:rsidP="004967D0">
            <w:pPr>
              <w:spacing w:after="0" w:line="240" w:lineRule="auto"/>
              <w:ind w:right="57"/>
              <w:jc w:val="both"/>
              <w:rPr>
                <w:rFonts w:ascii="Times New Roman" w:eastAsia="MS Mincho" w:hAnsi="Times New Roman" w:cs="Times New Roman"/>
                <w:sz w:val="20"/>
                <w:szCs w:val="20"/>
                <w:lang w:val="en-US"/>
              </w:rPr>
            </w:pPr>
          </w:p>
        </w:tc>
      </w:tr>
      <w:tr w:rsidR="004967D0" w:rsidRPr="002A0637" w14:paraId="6A64A879" w14:textId="22956344" w:rsidTr="00880471">
        <w:trPr>
          <w:trHeight w:hRule="exact" w:val="271"/>
        </w:trPr>
        <w:tc>
          <w:tcPr>
            <w:tcW w:w="5055"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14:paraId="71725D8A" w14:textId="77777777"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2A0637">
              <w:rPr>
                <w:rFonts w:ascii="Times New Roman" w:eastAsia="Times New Roman" w:hAnsi="Times New Roman" w:cs="Times New Roman"/>
                <w:color w:val="000000"/>
                <w:w w:val="97"/>
                <w:sz w:val="20"/>
                <w:szCs w:val="20"/>
                <w:lang w:val="en-US"/>
              </w:rPr>
              <w:t>Резервное</w:t>
            </w:r>
            <w:proofErr w:type="spellEnd"/>
            <w:r w:rsidRPr="002A0637">
              <w:rPr>
                <w:rFonts w:ascii="Times New Roman" w:eastAsia="Times New Roman" w:hAnsi="Times New Roman" w:cs="Times New Roman"/>
                <w:color w:val="000000"/>
                <w:w w:val="97"/>
                <w:sz w:val="20"/>
                <w:szCs w:val="20"/>
                <w:lang w:val="en-US"/>
              </w:rPr>
              <w:t xml:space="preserve"> </w:t>
            </w:r>
            <w:proofErr w:type="spellStart"/>
            <w:r w:rsidRPr="002A0637">
              <w:rPr>
                <w:rFonts w:ascii="Times New Roman" w:eastAsia="Times New Roman" w:hAnsi="Times New Roman" w:cs="Times New Roman"/>
                <w:color w:val="000000"/>
                <w:w w:val="97"/>
                <w:sz w:val="20"/>
                <w:szCs w:val="20"/>
                <w:lang w:val="en-US"/>
              </w:rPr>
              <w:t>время</w:t>
            </w:r>
            <w:proofErr w:type="spellEnd"/>
          </w:p>
        </w:tc>
        <w:tc>
          <w:tcPr>
            <w:tcW w:w="1440" w:type="dxa"/>
            <w:gridSpan w:val="9"/>
            <w:tcBorders>
              <w:top w:val="single" w:sz="4" w:space="0" w:color="000000"/>
              <w:left w:val="single" w:sz="4" w:space="0" w:color="auto"/>
              <w:bottom w:val="single" w:sz="4" w:space="0" w:color="000000"/>
              <w:right w:val="single" w:sz="4" w:space="0" w:color="auto"/>
            </w:tcBorders>
          </w:tcPr>
          <w:p w14:paraId="66EE98B1" w14:textId="510259A7" w:rsidR="004967D0" w:rsidRPr="002A0637" w:rsidRDefault="004967D0" w:rsidP="004967D0">
            <w:pPr>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15</w:t>
            </w:r>
          </w:p>
        </w:tc>
        <w:tc>
          <w:tcPr>
            <w:tcW w:w="1560" w:type="dxa"/>
            <w:gridSpan w:val="2"/>
            <w:tcBorders>
              <w:top w:val="single" w:sz="4" w:space="0" w:color="000000"/>
              <w:left w:val="single" w:sz="4" w:space="0" w:color="auto"/>
              <w:bottom w:val="single" w:sz="4" w:space="0" w:color="000000"/>
              <w:right w:val="single" w:sz="4" w:space="0" w:color="auto"/>
            </w:tcBorders>
          </w:tcPr>
          <w:p w14:paraId="252A61F9" w14:textId="77777777" w:rsidR="004967D0" w:rsidRPr="002A0637" w:rsidRDefault="004967D0" w:rsidP="004967D0">
            <w:pPr>
              <w:spacing w:after="0" w:line="240" w:lineRule="auto"/>
              <w:ind w:right="57"/>
              <w:jc w:val="both"/>
              <w:rPr>
                <w:rFonts w:ascii="Times New Roman" w:eastAsia="MS Mincho" w:hAnsi="Times New Roman" w:cs="Times New Roman"/>
                <w:sz w:val="20"/>
                <w:szCs w:val="20"/>
                <w:lang w:val="en-US"/>
              </w:rPr>
            </w:pPr>
          </w:p>
        </w:tc>
        <w:tc>
          <w:tcPr>
            <w:tcW w:w="1573" w:type="dxa"/>
            <w:tcBorders>
              <w:top w:val="single" w:sz="4" w:space="0" w:color="000000"/>
              <w:left w:val="single" w:sz="4" w:space="0" w:color="auto"/>
              <w:bottom w:val="single" w:sz="4" w:space="0" w:color="000000"/>
              <w:right w:val="single" w:sz="4" w:space="0" w:color="auto"/>
            </w:tcBorders>
          </w:tcPr>
          <w:p w14:paraId="3EEB298E" w14:textId="77777777" w:rsidR="004967D0" w:rsidRPr="002A0637" w:rsidRDefault="004967D0" w:rsidP="004967D0">
            <w:pPr>
              <w:spacing w:after="0" w:line="240" w:lineRule="auto"/>
              <w:ind w:right="57"/>
              <w:jc w:val="both"/>
              <w:rPr>
                <w:rFonts w:ascii="Times New Roman" w:eastAsia="MS Mincho" w:hAnsi="Times New Roman" w:cs="Times New Roman"/>
                <w:sz w:val="20"/>
                <w:szCs w:val="20"/>
                <w:lang w:val="en-US"/>
              </w:rPr>
            </w:pPr>
          </w:p>
        </w:tc>
        <w:tc>
          <w:tcPr>
            <w:tcW w:w="5812" w:type="dxa"/>
            <w:tcBorders>
              <w:top w:val="single" w:sz="4" w:space="0" w:color="000000"/>
              <w:left w:val="single" w:sz="4" w:space="0" w:color="auto"/>
              <w:bottom w:val="single" w:sz="4" w:space="0" w:color="000000"/>
              <w:right w:val="single" w:sz="4" w:space="0" w:color="000000"/>
            </w:tcBorders>
          </w:tcPr>
          <w:p w14:paraId="580DE093" w14:textId="77777777" w:rsidR="004967D0" w:rsidRPr="002A0637" w:rsidRDefault="004967D0" w:rsidP="004967D0">
            <w:pPr>
              <w:spacing w:after="0" w:line="240" w:lineRule="auto"/>
              <w:ind w:right="57"/>
              <w:jc w:val="both"/>
              <w:rPr>
                <w:rFonts w:ascii="Times New Roman" w:eastAsia="MS Mincho" w:hAnsi="Times New Roman" w:cs="Times New Roman"/>
                <w:sz w:val="20"/>
                <w:szCs w:val="20"/>
                <w:lang w:val="en-US"/>
              </w:rPr>
            </w:pPr>
          </w:p>
        </w:tc>
      </w:tr>
      <w:tr w:rsidR="004967D0" w:rsidRPr="002A0637" w14:paraId="55A2C56F" w14:textId="77777777" w:rsidTr="00880471">
        <w:trPr>
          <w:trHeight w:hRule="exact" w:val="238"/>
        </w:trPr>
        <w:tc>
          <w:tcPr>
            <w:tcW w:w="5063" w:type="dxa"/>
            <w:gridSpan w:val="3"/>
            <w:tcBorders>
              <w:top w:val="single" w:sz="4" w:space="0" w:color="000000"/>
              <w:left w:val="single" w:sz="4" w:space="0" w:color="000000"/>
              <w:bottom w:val="single" w:sz="4" w:space="0" w:color="000000"/>
              <w:right w:val="single" w:sz="4" w:space="0" w:color="auto"/>
            </w:tcBorders>
            <w:tcMar>
              <w:left w:w="0" w:type="dxa"/>
              <w:right w:w="0" w:type="dxa"/>
            </w:tcMar>
          </w:tcPr>
          <w:p w14:paraId="32A0128F" w14:textId="1CAE0D7D"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rPr>
            </w:pPr>
            <w:r w:rsidRPr="002A0637">
              <w:rPr>
                <w:rFonts w:ascii="Times New Roman" w:eastAsia="Times New Roman" w:hAnsi="Times New Roman" w:cs="Times New Roman"/>
                <w:color w:val="000000"/>
                <w:w w:val="97"/>
                <w:sz w:val="20"/>
                <w:szCs w:val="20"/>
              </w:rPr>
              <w:t>Общее количество часов по программе</w:t>
            </w:r>
          </w:p>
        </w:tc>
        <w:tc>
          <w:tcPr>
            <w:tcW w:w="1432" w:type="dxa"/>
            <w:gridSpan w:val="8"/>
            <w:tcBorders>
              <w:top w:val="single" w:sz="4" w:space="0" w:color="000000"/>
              <w:left w:val="single" w:sz="4" w:space="0" w:color="auto"/>
              <w:bottom w:val="single" w:sz="4" w:space="0" w:color="000000"/>
              <w:right w:val="single" w:sz="4" w:space="0" w:color="000000"/>
            </w:tcBorders>
          </w:tcPr>
          <w:p w14:paraId="386EA1EC" w14:textId="543779EC" w:rsidR="004967D0" w:rsidRPr="002A0637" w:rsidRDefault="004967D0" w:rsidP="004967D0">
            <w:pPr>
              <w:autoSpaceDE w:val="0"/>
              <w:autoSpaceDN w:val="0"/>
              <w:spacing w:after="0" w:line="240" w:lineRule="auto"/>
              <w:ind w:right="57"/>
              <w:jc w:val="both"/>
              <w:rPr>
                <w:rFonts w:ascii="Times New Roman" w:eastAsia="MS Mincho" w:hAnsi="Times New Roman" w:cs="Times New Roman"/>
                <w:sz w:val="20"/>
                <w:szCs w:val="20"/>
              </w:rPr>
            </w:pPr>
            <w:r w:rsidRPr="002A0637">
              <w:rPr>
                <w:rFonts w:ascii="Times New Roman" w:eastAsia="Times New Roman" w:hAnsi="Times New Roman" w:cs="Times New Roman"/>
                <w:color w:val="000000"/>
                <w:w w:val="97"/>
                <w:sz w:val="20"/>
                <w:szCs w:val="20"/>
                <w:lang w:val="en-US"/>
              </w:rPr>
              <w:t>165</w:t>
            </w:r>
          </w:p>
        </w:tc>
        <w:tc>
          <w:tcPr>
            <w:tcW w:w="1554" w:type="dxa"/>
            <w:tcBorders>
              <w:top w:val="single" w:sz="4" w:space="0" w:color="000000"/>
              <w:left w:val="single" w:sz="4" w:space="0" w:color="000000"/>
              <w:bottom w:val="single" w:sz="4" w:space="0" w:color="000000"/>
              <w:right w:val="single" w:sz="4" w:space="0" w:color="auto"/>
            </w:tcBorders>
            <w:tcMar>
              <w:left w:w="0" w:type="dxa"/>
              <w:right w:w="0" w:type="dxa"/>
            </w:tcMar>
          </w:tcPr>
          <w:p w14:paraId="41F4C14E" w14:textId="6F4D47D8"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5</w:t>
            </w:r>
          </w:p>
        </w:tc>
        <w:tc>
          <w:tcPr>
            <w:tcW w:w="1579" w:type="dxa"/>
            <w:gridSpan w:val="2"/>
            <w:tcBorders>
              <w:top w:val="single" w:sz="4" w:space="0" w:color="000000"/>
              <w:left w:val="single" w:sz="4" w:space="0" w:color="auto"/>
              <w:bottom w:val="single" w:sz="4" w:space="0" w:color="000000"/>
              <w:right w:val="single" w:sz="4" w:space="0" w:color="auto"/>
            </w:tcBorders>
            <w:tcMar>
              <w:left w:w="0" w:type="dxa"/>
              <w:right w:w="0" w:type="dxa"/>
            </w:tcMar>
          </w:tcPr>
          <w:p w14:paraId="65A8A081" w14:textId="02CA2601" w:rsidR="004967D0" w:rsidRPr="002A0637" w:rsidRDefault="004967D0" w:rsidP="004967D0">
            <w:pPr>
              <w:autoSpaceDE w:val="0"/>
              <w:autoSpaceDN w:val="0"/>
              <w:spacing w:after="0" w:line="240" w:lineRule="auto"/>
              <w:ind w:left="57" w:right="57"/>
              <w:jc w:val="both"/>
              <w:rPr>
                <w:rFonts w:ascii="Times New Roman" w:eastAsia="MS Mincho" w:hAnsi="Times New Roman" w:cs="Times New Roman"/>
                <w:sz w:val="20"/>
                <w:szCs w:val="20"/>
                <w:lang w:val="en-US"/>
              </w:rPr>
            </w:pPr>
            <w:r w:rsidRPr="002A0637">
              <w:rPr>
                <w:rFonts w:ascii="Times New Roman" w:eastAsia="Times New Roman" w:hAnsi="Times New Roman" w:cs="Times New Roman"/>
                <w:color w:val="000000"/>
                <w:w w:val="97"/>
                <w:sz w:val="20"/>
                <w:szCs w:val="20"/>
                <w:lang w:val="en-US"/>
              </w:rPr>
              <w:t>8</w:t>
            </w:r>
          </w:p>
        </w:tc>
        <w:tc>
          <w:tcPr>
            <w:tcW w:w="5812" w:type="dxa"/>
            <w:tcBorders>
              <w:top w:val="single" w:sz="4" w:space="0" w:color="000000"/>
              <w:left w:val="single" w:sz="4" w:space="0" w:color="auto"/>
              <w:bottom w:val="single" w:sz="4" w:space="0" w:color="000000"/>
              <w:right w:val="single" w:sz="4" w:space="0" w:color="000000"/>
            </w:tcBorders>
            <w:tcMar>
              <w:left w:w="0" w:type="dxa"/>
              <w:right w:w="0" w:type="dxa"/>
            </w:tcMar>
          </w:tcPr>
          <w:p w14:paraId="6FC437EF" w14:textId="77777777" w:rsidR="004967D0" w:rsidRPr="002A0637" w:rsidRDefault="004967D0" w:rsidP="004967D0">
            <w:pPr>
              <w:spacing w:after="0" w:line="240" w:lineRule="auto"/>
              <w:ind w:left="57" w:right="57"/>
              <w:jc w:val="both"/>
              <w:rPr>
                <w:rFonts w:ascii="Times New Roman" w:eastAsia="MS Mincho" w:hAnsi="Times New Roman" w:cs="Times New Roman"/>
                <w:sz w:val="20"/>
                <w:szCs w:val="20"/>
                <w:lang w:val="en-US"/>
              </w:rPr>
            </w:pPr>
          </w:p>
        </w:tc>
      </w:tr>
    </w:tbl>
    <w:p w14:paraId="607D05AB" w14:textId="77777777" w:rsidR="002A0637" w:rsidRPr="002A0637" w:rsidRDefault="002A0637" w:rsidP="002A0637">
      <w:pPr>
        <w:spacing w:after="0" w:line="240" w:lineRule="auto"/>
        <w:ind w:firstLine="720"/>
        <w:jc w:val="both"/>
        <w:rPr>
          <w:rFonts w:ascii="Times New Roman" w:eastAsia="MS Mincho" w:hAnsi="Times New Roman" w:cs="Times New Roman"/>
          <w:sz w:val="24"/>
          <w:szCs w:val="24"/>
          <w:lang w:val="en-US"/>
        </w:rPr>
      </w:pPr>
    </w:p>
    <w:p w14:paraId="374F62DD" w14:textId="61EB2A16" w:rsidR="002A0637" w:rsidRPr="002A0637" w:rsidRDefault="004967D0" w:rsidP="002A0637">
      <w:pPr>
        <w:spacing w:after="0" w:line="240" w:lineRule="auto"/>
        <w:ind w:firstLine="720"/>
        <w:jc w:val="both"/>
        <w:rPr>
          <w:rFonts w:ascii="Times New Roman" w:eastAsia="MS Mincho" w:hAnsi="Times New Roman" w:cs="Times New Roman"/>
          <w:b/>
          <w:bCs/>
          <w:sz w:val="24"/>
          <w:szCs w:val="24"/>
        </w:rPr>
      </w:pPr>
      <w:r w:rsidRPr="002A0637">
        <w:rPr>
          <w:rFonts w:ascii="Times New Roman" w:eastAsia="MS Mincho" w:hAnsi="Times New Roman" w:cs="Times New Roman"/>
          <w:b/>
          <w:bCs/>
          <w:sz w:val="24"/>
          <w:szCs w:val="24"/>
        </w:rPr>
        <w:lastRenderedPageBreak/>
        <w:t>2 класс</w:t>
      </w:r>
    </w:p>
    <w:tbl>
      <w:tblPr>
        <w:tblW w:w="15440" w:type="dxa"/>
        <w:tblInd w:w="6" w:type="dxa"/>
        <w:tblLayout w:type="fixed"/>
        <w:tblLook w:val="04A0" w:firstRow="1" w:lastRow="0" w:firstColumn="1" w:lastColumn="0" w:noHBand="0" w:noVBand="1"/>
      </w:tblPr>
      <w:tblGrid>
        <w:gridCol w:w="414"/>
        <w:gridCol w:w="4485"/>
        <w:gridCol w:w="42"/>
        <w:gridCol w:w="1567"/>
        <w:gridCol w:w="24"/>
        <w:gridCol w:w="1505"/>
        <w:gridCol w:w="12"/>
        <w:gridCol w:w="17"/>
        <w:gridCol w:w="13"/>
        <w:gridCol w:w="1552"/>
        <w:gridCol w:w="5809"/>
      </w:tblGrid>
      <w:tr w:rsidR="00880471" w:rsidRPr="00880471" w14:paraId="24C2FA2A" w14:textId="77777777" w:rsidTr="00E63719">
        <w:trPr>
          <w:trHeight w:hRule="exact" w:val="348"/>
        </w:trPr>
        <w:tc>
          <w:tcPr>
            <w:tcW w:w="41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0A4670A" w14:textId="77777777" w:rsidR="00880471" w:rsidRPr="00880471" w:rsidRDefault="00880471" w:rsidP="00880471">
            <w:pPr>
              <w:autoSpaceDE w:val="0"/>
              <w:autoSpaceDN w:val="0"/>
              <w:spacing w:after="0" w:line="240" w:lineRule="auto"/>
              <w:ind w:left="57" w:right="57"/>
              <w:jc w:val="both"/>
              <w:rPr>
                <w:rFonts w:ascii="Times New Roman" w:eastAsia="MS Mincho" w:hAnsi="Times New Roman" w:cs="Times New Roman"/>
                <w:sz w:val="20"/>
                <w:szCs w:val="20"/>
                <w:lang w:val="en-US"/>
              </w:rPr>
            </w:pPr>
            <w:bookmarkStart w:id="15" w:name="_Hlk115030990"/>
            <w:r w:rsidRPr="00880471">
              <w:rPr>
                <w:rFonts w:ascii="Times New Roman" w:eastAsia="Times New Roman" w:hAnsi="Times New Roman" w:cs="Times New Roman"/>
                <w:b/>
                <w:color w:val="000000"/>
                <w:w w:val="97"/>
                <w:sz w:val="20"/>
                <w:szCs w:val="20"/>
                <w:lang w:val="en-US"/>
              </w:rPr>
              <w:t>№</w:t>
            </w:r>
            <w:r w:rsidRPr="00880471">
              <w:rPr>
                <w:rFonts w:ascii="Times New Roman" w:eastAsia="MS Mincho" w:hAnsi="Times New Roman" w:cs="Times New Roman"/>
                <w:sz w:val="20"/>
                <w:szCs w:val="20"/>
                <w:lang w:val="en-US"/>
              </w:rPr>
              <w:br/>
            </w:r>
            <w:r w:rsidRPr="00880471">
              <w:rPr>
                <w:rFonts w:ascii="Times New Roman" w:eastAsia="Times New Roman" w:hAnsi="Times New Roman" w:cs="Times New Roman"/>
                <w:b/>
                <w:color w:val="000000"/>
                <w:w w:val="97"/>
                <w:sz w:val="20"/>
                <w:szCs w:val="20"/>
                <w:lang w:val="en-US"/>
              </w:rPr>
              <w:t>п/п</w:t>
            </w:r>
          </w:p>
        </w:tc>
        <w:tc>
          <w:tcPr>
            <w:tcW w:w="4527" w:type="dxa"/>
            <w:gridSpan w:val="2"/>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E11BDBA" w14:textId="77777777" w:rsidR="00880471" w:rsidRPr="00880471" w:rsidRDefault="00880471" w:rsidP="00880471">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b/>
                <w:color w:val="000000"/>
                <w:w w:val="97"/>
                <w:sz w:val="20"/>
                <w:szCs w:val="20"/>
              </w:rPr>
              <w:t>Наименование разделов и тем программы</w:t>
            </w:r>
          </w:p>
        </w:tc>
        <w:tc>
          <w:tcPr>
            <w:tcW w:w="4690"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14:paraId="09A87346" w14:textId="77777777" w:rsidR="00880471" w:rsidRPr="00880471" w:rsidRDefault="00880471" w:rsidP="00880471">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880471">
              <w:rPr>
                <w:rFonts w:ascii="Times New Roman" w:eastAsia="Times New Roman" w:hAnsi="Times New Roman" w:cs="Times New Roman"/>
                <w:b/>
                <w:color w:val="000000"/>
                <w:w w:val="97"/>
                <w:sz w:val="20"/>
                <w:szCs w:val="20"/>
                <w:lang w:val="en-US"/>
              </w:rPr>
              <w:t>Количество</w:t>
            </w:r>
            <w:proofErr w:type="spellEnd"/>
            <w:r w:rsidRPr="00880471">
              <w:rPr>
                <w:rFonts w:ascii="Times New Roman" w:eastAsia="Times New Roman" w:hAnsi="Times New Roman" w:cs="Times New Roman"/>
                <w:b/>
                <w:color w:val="000000"/>
                <w:w w:val="97"/>
                <w:sz w:val="20"/>
                <w:szCs w:val="20"/>
                <w:lang w:val="en-US"/>
              </w:rPr>
              <w:t xml:space="preserve"> </w:t>
            </w:r>
            <w:proofErr w:type="spellStart"/>
            <w:r w:rsidRPr="00880471">
              <w:rPr>
                <w:rFonts w:ascii="Times New Roman" w:eastAsia="Times New Roman" w:hAnsi="Times New Roman" w:cs="Times New Roman"/>
                <w:b/>
                <w:color w:val="000000"/>
                <w:w w:val="97"/>
                <w:sz w:val="20"/>
                <w:szCs w:val="20"/>
                <w:lang w:val="en-US"/>
              </w:rPr>
              <w:t>часов</w:t>
            </w:r>
            <w:proofErr w:type="spellEnd"/>
          </w:p>
        </w:tc>
        <w:tc>
          <w:tcPr>
            <w:tcW w:w="5809" w:type="dxa"/>
            <w:tcBorders>
              <w:top w:val="single" w:sz="4" w:space="0" w:color="000000"/>
              <w:left w:val="single" w:sz="4" w:space="0" w:color="auto"/>
              <w:bottom w:val="single" w:sz="4" w:space="0" w:color="000000"/>
              <w:right w:val="single" w:sz="4" w:space="0" w:color="000000"/>
            </w:tcBorders>
            <w:tcMar>
              <w:left w:w="0" w:type="dxa"/>
              <w:right w:w="0" w:type="dxa"/>
            </w:tcMar>
          </w:tcPr>
          <w:p w14:paraId="6F622F71" w14:textId="77777777" w:rsidR="00880471" w:rsidRPr="00880471" w:rsidRDefault="00880471" w:rsidP="003F1A7E">
            <w:pPr>
              <w:tabs>
                <w:tab w:val="left" w:pos="300"/>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880471">
              <w:rPr>
                <w:rFonts w:ascii="Times New Roman" w:eastAsia="Times New Roman" w:hAnsi="Times New Roman" w:cs="Times New Roman"/>
                <w:b/>
                <w:color w:val="000000"/>
                <w:w w:val="97"/>
                <w:sz w:val="20"/>
                <w:szCs w:val="20"/>
                <w:lang w:val="en-US"/>
              </w:rPr>
              <w:t>Электронные</w:t>
            </w:r>
            <w:proofErr w:type="spellEnd"/>
            <w:r w:rsidRPr="00880471">
              <w:rPr>
                <w:rFonts w:ascii="Times New Roman" w:eastAsia="Times New Roman" w:hAnsi="Times New Roman" w:cs="Times New Roman"/>
                <w:b/>
                <w:color w:val="000000"/>
                <w:w w:val="97"/>
                <w:sz w:val="20"/>
                <w:szCs w:val="20"/>
                <w:lang w:val="en-US"/>
              </w:rPr>
              <w:t xml:space="preserve"> (</w:t>
            </w:r>
            <w:proofErr w:type="spellStart"/>
            <w:r w:rsidRPr="00880471">
              <w:rPr>
                <w:rFonts w:ascii="Times New Roman" w:eastAsia="Times New Roman" w:hAnsi="Times New Roman" w:cs="Times New Roman"/>
                <w:b/>
                <w:color w:val="000000"/>
                <w:w w:val="97"/>
                <w:sz w:val="20"/>
                <w:szCs w:val="20"/>
                <w:lang w:val="en-US"/>
              </w:rPr>
              <w:t>цифровые</w:t>
            </w:r>
            <w:proofErr w:type="spellEnd"/>
            <w:r w:rsidRPr="00880471">
              <w:rPr>
                <w:rFonts w:ascii="Times New Roman" w:eastAsia="Times New Roman" w:hAnsi="Times New Roman" w:cs="Times New Roman"/>
                <w:b/>
                <w:color w:val="000000"/>
                <w:w w:val="97"/>
                <w:sz w:val="20"/>
                <w:szCs w:val="20"/>
                <w:lang w:val="en-US"/>
              </w:rPr>
              <w:t xml:space="preserve">) </w:t>
            </w:r>
            <w:proofErr w:type="spellStart"/>
            <w:r w:rsidRPr="00880471">
              <w:rPr>
                <w:rFonts w:ascii="Times New Roman" w:eastAsia="Times New Roman" w:hAnsi="Times New Roman" w:cs="Times New Roman"/>
                <w:b/>
                <w:color w:val="000000"/>
                <w:w w:val="97"/>
                <w:sz w:val="20"/>
                <w:szCs w:val="20"/>
                <w:lang w:val="en-US"/>
              </w:rPr>
              <w:t>образовательные</w:t>
            </w:r>
            <w:proofErr w:type="spellEnd"/>
            <w:r w:rsidRPr="00880471">
              <w:rPr>
                <w:rFonts w:ascii="Times New Roman" w:eastAsia="Times New Roman" w:hAnsi="Times New Roman" w:cs="Times New Roman"/>
                <w:b/>
                <w:color w:val="000000"/>
                <w:w w:val="97"/>
                <w:sz w:val="20"/>
                <w:szCs w:val="20"/>
                <w:lang w:val="en-US"/>
              </w:rPr>
              <w:t xml:space="preserve"> </w:t>
            </w:r>
            <w:proofErr w:type="spellStart"/>
            <w:r w:rsidRPr="00880471">
              <w:rPr>
                <w:rFonts w:ascii="Times New Roman" w:eastAsia="Times New Roman" w:hAnsi="Times New Roman" w:cs="Times New Roman"/>
                <w:b/>
                <w:color w:val="000000"/>
                <w:w w:val="97"/>
                <w:sz w:val="20"/>
                <w:szCs w:val="20"/>
                <w:lang w:val="en-US"/>
              </w:rPr>
              <w:t>ресурсы</w:t>
            </w:r>
            <w:proofErr w:type="spellEnd"/>
          </w:p>
        </w:tc>
      </w:tr>
      <w:tr w:rsidR="002D07B2" w:rsidRPr="00880471" w14:paraId="504793DC" w14:textId="77777777" w:rsidTr="00E63719">
        <w:trPr>
          <w:trHeight w:hRule="exact" w:val="540"/>
        </w:trPr>
        <w:tc>
          <w:tcPr>
            <w:tcW w:w="414" w:type="dxa"/>
            <w:vMerge/>
            <w:tcBorders>
              <w:top w:val="single" w:sz="4" w:space="0" w:color="000000"/>
              <w:left w:val="single" w:sz="4" w:space="0" w:color="000000"/>
              <w:bottom w:val="single" w:sz="4" w:space="0" w:color="000000"/>
              <w:right w:val="single" w:sz="4" w:space="0" w:color="000000"/>
            </w:tcBorders>
          </w:tcPr>
          <w:p w14:paraId="6703EE41" w14:textId="77777777" w:rsidR="00880471" w:rsidRPr="00880471" w:rsidRDefault="00880471" w:rsidP="00880471">
            <w:pPr>
              <w:spacing w:after="0" w:line="240" w:lineRule="auto"/>
              <w:ind w:left="57" w:right="57"/>
              <w:jc w:val="both"/>
              <w:rPr>
                <w:rFonts w:ascii="Times New Roman" w:eastAsia="MS Mincho" w:hAnsi="Times New Roman" w:cs="Times New Roman"/>
                <w:sz w:val="20"/>
                <w:szCs w:val="20"/>
                <w:lang w:val="en-US"/>
              </w:rPr>
            </w:pPr>
          </w:p>
        </w:tc>
        <w:tc>
          <w:tcPr>
            <w:tcW w:w="4527" w:type="dxa"/>
            <w:gridSpan w:val="2"/>
            <w:vMerge/>
            <w:tcBorders>
              <w:top w:val="single" w:sz="4" w:space="0" w:color="000000"/>
              <w:left w:val="single" w:sz="4" w:space="0" w:color="000000"/>
              <w:bottom w:val="single" w:sz="4" w:space="0" w:color="000000"/>
              <w:right w:val="single" w:sz="4" w:space="0" w:color="000000"/>
            </w:tcBorders>
          </w:tcPr>
          <w:p w14:paraId="1CD81B04" w14:textId="77777777" w:rsidR="00880471" w:rsidRPr="00880471" w:rsidRDefault="00880471" w:rsidP="00880471">
            <w:pPr>
              <w:spacing w:after="0" w:line="240" w:lineRule="auto"/>
              <w:ind w:left="57" w:right="57"/>
              <w:jc w:val="both"/>
              <w:rPr>
                <w:rFonts w:ascii="Times New Roman" w:eastAsia="MS Mincho" w:hAnsi="Times New Roman" w:cs="Times New Roman"/>
                <w:sz w:val="20"/>
                <w:szCs w:val="20"/>
                <w:lang w:val="en-US"/>
              </w:rPr>
            </w:pPr>
          </w:p>
        </w:tc>
        <w:tc>
          <w:tcPr>
            <w:tcW w:w="1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29913568" w14:textId="77777777" w:rsidR="00880471" w:rsidRPr="00880471" w:rsidRDefault="00880471" w:rsidP="00880471">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880471">
              <w:rPr>
                <w:rFonts w:ascii="Times New Roman" w:eastAsia="Times New Roman" w:hAnsi="Times New Roman" w:cs="Times New Roman"/>
                <w:b/>
                <w:color w:val="000000"/>
                <w:w w:val="97"/>
                <w:sz w:val="20"/>
                <w:szCs w:val="20"/>
                <w:lang w:val="en-US"/>
              </w:rPr>
              <w:t>всего</w:t>
            </w:r>
            <w:proofErr w:type="spellEnd"/>
          </w:p>
        </w:tc>
        <w:tc>
          <w:tcPr>
            <w:tcW w:w="1558"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42BA9F2A" w14:textId="77777777" w:rsidR="00880471" w:rsidRPr="00880471" w:rsidRDefault="00880471" w:rsidP="00880471">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880471">
              <w:rPr>
                <w:rFonts w:ascii="Times New Roman" w:eastAsia="Times New Roman" w:hAnsi="Times New Roman" w:cs="Times New Roman"/>
                <w:b/>
                <w:color w:val="000000"/>
                <w:w w:val="97"/>
                <w:sz w:val="20"/>
                <w:szCs w:val="20"/>
                <w:lang w:val="en-US"/>
              </w:rPr>
              <w:t>контрольные</w:t>
            </w:r>
            <w:proofErr w:type="spellEnd"/>
            <w:r w:rsidRPr="00880471">
              <w:rPr>
                <w:rFonts w:ascii="Times New Roman" w:eastAsia="Times New Roman" w:hAnsi="Times New Roman" w:cs="Times New Roman"/>
                <w:b/>
                <w:color w:val="000000"/>
                <w:w w:val="97"/>
                <w:sz w:val="20"/>
                <w:szCs w:val="20"/>
                <w:lang w:val="en-US"/>
              </w:rPr>
              <w:t xml:space="preserve"> </w:t>
            </w:r>
            <w:proofErr w:type="spellStart"/>
            <w:r w:rsidRPr="00880471">
              <w:rPr>
                <w:rFonts w:ascii="Times New Roman" w:eastAsia="Times New Roman" w:hAnsi="Times New Roman" w:cs="Times New Roman"/>
                <w:b/>
                <w:color w:val="000000"/>
                <w:w w:val="97"/>
                <w:sz w:val="20"/>
                <w:szCs w:val="20"/>
                <w:lang w:val="en-US"/>
              </w:rPr>
              <w:t>работы</w:t>
            </w:r>
            <w:proofErr w:type="spellEnd"/>
          </w:p>
        </w:tc>
        <w:tc>
          <w:tcPr>
            <w:tcW w:w="156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C78D392" w14:textId="77777777" w:rsidR="00880471" w:rsidRPr="00880471" w:rsidRDefault="00880471" w:rsidP="00880471">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880471">
              <w:rPr>
                <w:rFonts w:ascii="Times New Roman" w:eastAsia="Times New Roman" w:hAnsi="Times New Roman" w:cs="Times New Roman"/>
                <w:b/>
                <w:color w:val="000000"/>
                <w:w w:val="97"/>
                <w:sz w:val="20"/>
                <w:szCs w:val="20"/>
                <w:lang w:val="en-US"/>
              </w:rPr>
              <w:t>практические</w:t>
            </w:r>
            <w:proofErr w:type="spellEnd"/>
            <w:r w:rsidRPr="00880471">
              <w:rPr>
                <w:rFonts w:ascii="Times New Roman" w:eastAsia="Times New Roman" w:hAnsi="Times New Roman" w:cs="Times New Roman"/>
                <w:b/>
                <w:color w:val="000000"/>
                <w:w w:val="97"/>
                <w:sz w:val="20"/>
                <w:szCs w:val="20"/>
                <w:lang w:val="en-US"/>
              </w:rPr>
              <w:t xml:space="preserve"> </w:t>
            </w:r>
            <w:proofErr w:type="spellStart"/>
            <w:r w:rsidRPr="00880471">
              <w:rPr>
                <w:rFonts w:ascii="Times New Roman" w:eastAsia="Times New Roman" w:hAnsi="Times New Roman" w:cs="Times New Roman"/>
                <w:b/>
                <w:color w:val="000000"/>
                <w:w w:val="97"/>
                <w:sz w:val="20"/>
                <w:szCs w:val="20"/>
                <w:lang w:val="en-US"/>
              </w:rPr>
              <w:t>работы</w:t>
            </w:r>
            <w:proofErr w:type="spellEnd"/>
          </w:p>
        </w:tc>
        <w:tc>
          <w:tcPr>
            <w:tcW w:w="5809" w:type="dxa"/>
            <w:tcBorders>
              <w:top w:val="single" w:sz="4" w:space="0" w:color="000000"/>
              <w:left w:val="single" w:sz="4" w:space="0" w:color="auto"/>
              <w:bottom w:val="single" w:sz="4" w:space="0" w:color="000000"/>
              <w:right w:val="single" w:sz="4" w:space="0" w:color="000000"/>
            </w:tcBorders>
          </w:tcPr>
          <w:p w14:paraId="43E55701" w14:textId="77777777" w:rsidR="00880471" w:rsidRPr="00880471" w:rsidRDefault="00880471" w:rsidP="00880471">
            <w:pPr>
              <w:spacing w:after="0" w:line="240" w:lineRule="auto"/>
              <w:ind w:left="57" w:right="57"/>
              <w:jc w:val="both"/>
              <w:rPr>
                <w:rFonts w:ascii="Times New Roman" w:eastAsia="MS Mincho" w:hAnsi="Times New Roman" w:cs="Times New Roman"/>
                <w:sz w:val="20"/>
                <w:szCs w:val="20"/>
                <w:lang w:val="en-US"/>
              </w:rPr>
            </w:pPr>
          </w:p>
        </w:tc>
      </w:tr>
      <w:tr w:rsidR="00880471" w:rsidRPr="00880471" w14:paraId="547A436B" w14:textId="0A1A8EA9" w:rsidTr="00E63719">
        <w:trPr>
          <w:trHeight w:hRule="exact" w:val="348"/>
        </w:trPr>
        <w:tc>
          <w:tcPr>
            <w:tcW w:w="9631" w:type="dxa"/>
            <w:gridSpan w:val="10"/>
            <w:tcBorders>
              <w:top w:val="single" w:sz="4" w:space="0" w:color="000000"/>
              <w:left w:val="single" w:sz="4" w:space="0" w:color="000000"/>
              <w:bottom w:val="single" w:sz="4" w:space="0" w:color="000000"/>
              <w:right w:val="single" w:sz="4" w:space="0" w:color="auto"/>
            </w:tcBorders>
            <w:tcMar>
              <w:left w:w="0" w:type="dxa"/>
              <w:right w:w="0" w:type="dxa"/>
            </w:tcMar>
          </w:tcPr>
          <w:p w14:paraId="6500383C" w14:textId="77777777" w:rsidR="00880471" w:rsidRPr="00880471" w:rsidRDefault="00880471" w:rsidP="00880471">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 xml:space="preserve">Раздел 1. </w:t>
            </w:r>
            <w:r w:rsidRPr="00880471">
              <w:rPr>
                <w:rFonts w:ascii="Times New Roman" w:eastAsia="Times New Roman" w:hAnsi="Times New Roman" w:cs="Times New Roman"/>
                <w:b/>
                <w:color w:val="000000"/>
                <w:w w:val="97"/>
                <w:sz w:val="20"/>
                <w:szCs w:val="20"/>
              </w:rPr>
              <w:t>Общие сведения о языке</w:t>
            </w:r>
          </w:p>
        </w:tc>
        <w:tc>
          <w:tcPr>
            <w:tcW w:w="5809" w:type="dxa"/>
            <w:tcBorders>
              <w:top w:val="single" w:sz="4" w:space="0" w:color="000000"/>
              <w:left w:val="single" w:sz="4" w:space="0" w:color="auto"/>
              <w:bottom w:val="single" w:sz="4" w:space="0" w:color="000000"/>
              <w:right w:val="single" w:sz="4" w:space="0" w:color="000000"/>
            </w:tcBorders>
          </w:tcPr>
          <w:p w14:paraId="37DFA15E" w14:textId="56A4F996" w:rsidR="00880471" w:rsidRPr="00880471" w:rsidRDefault="00880471" w:rsidP="00880471">
            <w:pPr>
              <w:autoSpaceDE w:val="0"/>
              <w:autoSpaceDN w:val="0"/>
              <w:spacing w:after="0" w:line="240" w:lineRule="auto"/>
              <w:ind w:right="57"/>
              <w:jc w:val="both"/>
              <w:rPr>
                <w:rFonts w:ascii="Times New Roman" w:eastAsia="MS Mincho" w:hAnsi="Times New Roman" w:cs="Times New Roman"/>
                <w:sz w:val="20"/>
                <w:szCs w:val="20"/>
              </w:rPr>
            </w:pPr>
          </w:p>
        </w:tc>
      </w:tr>
      <w:tr w:rsidR="002D07B2" w:rsidRPr="00880471" w14:paraId="03C4043E" w14:textId="77777777" w:rsidTr="00E63719">
        <w:trPr>
          <w:trHeight w:hRule="exact" w:val="996"/>
        </w:trPr>
        <w:tc>
          <w:tcPr>
            <w:tcW w:w="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792FBE" w14:textId="4A9FE232" w:rsidR="00880471" w:rsidRPr="00880471" w:rsidRDefault="00880471" w:rsidP="00880471">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1.1</w:t>
            </w:r>
          </w:p>
        </w:tc>
        <w:tc>
          <w:tcPr>
            <w:tcW w:w="452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1297DFD" w14:textId="77777777" w:rsidR="00880471" w:rsidRPr="00147942" w:rsidRDefault="00880471" w:rsidP="00880471">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 xml:space="preserve">Язык как основное средство человеческого общения и явление национальной культуры. </w:t>
            </w:r>
            <w:r w:rsidRPr="00147942">
              <w:rPr>
                <w:rFonts w:ascii="Times New Roman" w:eastAsia="Times New Roman" w:hAnsi="Times New Roman" w:cs="Times New Roman"/>
                <w:color w:val="000000"/>
                <w:w w:val="97"/>
                <w:sz w:val="20"/>
                <w:szCs w:val="20"/>
              </w:rPr>
              <w:t>Многообразие языкового пространства России и мира (первоначальные представления).</w:t>
            </w:r>
          </w:p>
        </w:tc>
        <w:tc>
          <w:tcPr>
            <w:tcW w:w="1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3FD33764" w14:textId="77777777" w:rsidR="00880471" w:rsidRPr="00880471" w:rsidRDefault="00880471" w:rsidP="00880471">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1</w:t>
            </w:r>
          </w:p>
        </w:tc>
        <w:tc>
          <w:tcPr>
            <w:tcW w:w="1558"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2500C10F" w14:textId="77777777" w:rsidR="00880471" w:rsidRPr="00880471" w:rsidRDefault="00880471" w:rsidP="00880471">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1565"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14:paraId="28FB2C1A" w14:textId="77777777" w:rsidR="00880471" w:rsidRPr="00880471" w:rsidRDefault="00880471" w:rsidP="00880471">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5809" w:type="dxa"/>
            <w:tcBorders>
              <w:top w:val="single" w:sz="4" w:space="0" w:color="000000"/>
              <w:left w:val="single" w:sz="4" w:space="0" w:color="auto"/>
              <w:bottom w:val="single" w:sz="4" w:space="0" w:color="000000"/>
              <w:right w:val="single" w:sz="4" w:space="0" w:color="000000"/>
            </w:tcBorders>
            <w:tcMar>
              <w:left w:w="0" w:type="dxa"/>
              <w:right w:w="0" w:type="dxa"/>
            </w:tcMar>
          </w:tcPr>
          <w:p w14:paraId="4C372C6F" w14:textId="64B7451F" w:rsidR="003F1A7E" w:rsidRPr="00147942" w:rsidRDefault="00147942" w:rsidP="00147942">
            <w:pPr>
              <w:autoSpaceDE w:val="0"/>
              <w:autoSpaceDN w:val="0"/>
              <w:spacing w:after="0" w:line="240" w:lineRule="auto"/>
              <w:ind w:right="57"/>
              <w:jc w:val="both"/>
              <w:rPr>
                <w:rFonts w:ascii="Times New Roman" w:eastAsia="MS Mincho" w:hAnsi="Times New Roman" w:cs="Times New Roman"/>
                <w:sz w:val="20"/>
                <w:szCs w:val="20"/>
              </w:rPr>
            </w:pPr>
            <w:r>
              <w:rPr>
                <w:rFonts w:ascii="Times New Roman" w:eastAsia="Times New Roman" w:hAnsi="Times New Roman" w:cs="Times New Roman"/>
                <w:color w:val="000000"/>
                <w:w w:val="97"/>
                <w:sz w:val="20"/>
                <w:szCs w:val="20"/>
              </w:rPr>
              <w:t xml:space="preserve">  </w:t>
            </w:r>
            <w:r w:rsidR="00880471" w:rsidRPr="00147942">
              <w:rPr>
                <w:rFonts w:ascii="Times New Roman" w:eastAsia="Times New Roman" w:hAnsi="Times New Roman" w:cs="Times New Roman"/>
                <w:color w:val="000000"/>
                <w:w w:val="97"/>
                <w:sz w:val="20"/>
                <w:szCs w:val="20"/>
                <w:lang w:val="en-US"/>
              </w:rPr>
              <w:t>http</w:t>
            </w:r>
            <w:r w:rsidR="00880471" w:rsidRPr="00147942">
              <w:rPr>
                <w:rFonts w:ascii="Times New Roman" w:eastAsia="Times New Roman" w:hAnsi="Times New Roman" w:cs="Times New Roman"/>
                <w:color w:val="000000"/>
                <w:w w:val="97"/>
                <w:sz w:val="20"/>
                <w:szCs w:val="20"/>
              </w:rPr>
              <w:t>://</w:t>
            </w:r>
            <w:r w:rsidR="00880471" w:rsidRPr="00147942">
              <w:rPr>
                <w:rFonts w:ascii="Times New Roman" w:eastAsia="Times New Roman" w:hAnsi="Times New Roman" w:cs="Times New Roman"/>
                <w:color w:val="000000"/>
                <w:w w:val="97"/>
                <w:sz w:val="20"/>
                <w:szCs w:val="20"/>
                <w:lang w:val="en-US"/>
              </w:rPr>
              <w:t>www</w:t>
            </w:r>
            <w:r w:rsidR="00880471" w:rsidRPr="00147942">
              <w:rPr>
                <w:rFonts w:ascii="Times New Roman" w:eastAsia="Times New Roman" w:hAnsi="Times New Roman" w:cs="Times New Roman"/>
                <w:color w:val="000000"/>
                <w:w w:val="97"/>
                <w:sz w:val="20"/>
                <w:szCs w:val="20"/>
              </w:rPr>
              <w:t>.</w:t>
            </w:r>
            <w:r w:rsidR="00880471" w:rsidRPr="00147942">
              <w:rPr>
                <w:rFonts w:ascii="Times New Roman" w:eastAsia="Times New Roman" w:hAnsi="Times New Roman" w:cs="Times New Roman"/>
                <w:color w:val="000000"/>
                <w:w w:val="97"/>
                <w:sz w:val="20"/>
                <w:szCs w:val="20"/>
                <w:lang w:val="en-US"/>
              </w:rPr>
              <w:t>kinder</w:t>
            </w:r>
            <w:r w:rsidR="00880471" w:rsidRPr="00147942">
              <w:rPr>
                <w:rFonts w:ascii="Times New Roman" w:eastAsia="Times New Roman" w:hAnsi="Times New Roman" w:cs="Times New Roman"/>
                <w:color w:val="000000"/>
                <w:w w:val="97"/>
                <w:sz w:val="20"/>
                <w:szCs w:val="20"/>
              </w:rPr>
              <w:t>.</w:t>
            </w:r>
            <w:proofErr w:type="spellStart"/>
            <w:r w:rsidR="00880471" w:rsidRPr="00147942">
              <w:rPr>
                <w:rFonts w:ascii="Times New Roman" w:eastAsia="Times New Roman" w:hAnsi="Times New Roman" w:cs="Times New Roman"/>
                <w:color w:val="000000"/>
                <w:w w:val="97"/>
                <w:sz w:val="20"/>
                <w:szCs w:val="20"/>
                <w:lang w:val="en-US"/>
              </w:rPr>
              <w:t>ru</w:t>
            </w:r>
            <w:proofErr w:type="spellEnd"/>
            <w:r w:rsidR="00880471" w:rsidRPr="00147942">
              <w:rPr>
                <w:rFonts w:ascii="Times New Roman" w:eastAsia="Times New Roman" w:hAnsi="Times New Roman" w:cs="Times New Roman"/>
                <w:color w:val="000000"/>
                <w:w w:val="97"/>
                <w:sz w:val="20"/>
                <w:szCs w:val="20"/>
              </w:rPr>
              <w:t xml:space="preserve"> - Каталог детских ресурсов "</w:t>
            </w:r>
            <w:r w:rsidR="00880471" w:rsidRPr="00147942">
              <w:rPr>
                <w:rFonts w:ascii="Times New Roman" w:eastAsia="Times New Roman" w:hAnsi="Times New Roman" w:cs="Times New Roman"/>
                <w:color w:val="000000"/>
                <w:w w:val="97"/>
                <w:sz w:val="20"/>
                <w:szCs w:val="20"/>
                <w:lang w:val="en-US"/>
              </w:rPr>
              <w:t>Kinder</w:t>
            </w:r>
            <w:r w:rsidR="00880471" w:rsidRPr="00147942">
              <w:rPr>
                <w:rFonts w:ascii="Times New Roman" w:eastAsia="Times New Roman" w:hAnsi="Times New Roman" w:cs="Times New Roman"/>
                <w:color w:val="000000"/>
                <w:w w:val="97"/>
                <w:sz w:val="20"/>
                <w:szCs w:val="20"/>
              </w:rPr>
              <w:t>.</w:t>
            </w:r>
            <w:r w:rsidR="00880471" w:rsidRPr="00147942">
              <w:rPr>
                <w:rFonts w:ascii="Times New Roman" w:eastAsia="Times New Roman" w:hAnsi="Times New Roman" w:cs="Times New Roman"/>
                <w:color w:val="000000"/>
                <w:w w:val="97"/>
                <w:sz w:val="20"/>
                <w:szCs w:val="20"/>
                <w:lang w:val="en-US"/>
              </w:rPr>
              <w:t>Ru</w:t>
            </w:r>
            <w:r w:rsidR="00880471" w:rsidRPr="00147942">
              <w:rPr>
                <w:rFonts w:ascii="Times New Roman" w:eastAsia="Times New Roman" w:hAnsi="Times New Roman" w:cs="Times New Roman"/>
                <w:color w:val="000000"/>
                <w:w w:val="97"/>
                <w:sz w:val="20"/>
                <w:szCs w:val="20"/>
              </w:rPr>
              <w:t>"</w:t>
            </w:r>
          </w:p>
          <w:p w14:paraId="2764FCC4" w14:textId="539B4005" w:rsidR="003F1A7E" w:rsidRPr="00147942" w:rsidRDefault="00880471" w:rsidP="00147942">
            <w:pPr>
              <w:autoSpaceDE w:val="0"/>
              <w:autoSpaceDN w:val="0"/>
              <w:spacing w:after="0" w:line="240" w:lineRule="auto"/>
              <w:ind w:left="57" w:right="57"/>
              <w:jc w:val="both"/>
              <w:rPr>
                <w:rFonts w:ascii="Times New Roman" w:eastAsia="MS Mincho" w:hAnsi="Times New Roman" w:cs="Times New Roman"/>
                <w:sz w:val="20"/>
                <w:szCs w:val="20"/>
              </w:rPr>
            </w:pPr>
            <w:r w:rsidRPr="00147942">
              <w:rPr>
                <w:rFonts w:ascii="Times New Roman" w:eastAsia="Times New Roman" w:hAnsi="Times New Roman" w:cs="Times New Roman"/>
                <w:color w:val="000000"/>
                <w:w w:val="97"/>
                <w:sz w:val="20"/>
                <w:szCs w:val="20"/>
              </w:rPr>
              <w:t xml:space="preserve"> </w:t>
            </w:r>
            <w:r w:rsidRPr="00147942">
              <w:rPr>
                <w:rFonts w:ascii="Times New Roman" w:eastAsia="Times New Roman" w:hAnsi="Times New Roman" w:cs="Times New Roman"/>
                <w:color w:val="000000"/>
                <w:w w:val="97"/>
                <w:sz w:val="20"/>
                <w:szCs w:val="20"/>
                <w:lang w:val="en-US"/>
              </w:rPr>
              <w:t>http</w:t>
            </w:r>
            <w:r w:rsidRPr="00147942">
              <w:rPr>
                <w:rFonts w:ascii="Times New Roman" w:eastAsia="Times New Roman" w:hAnsi="Times New Roman" w:cs="Times New Roman"/>
                <w:color w:val="000000"/>
                <w:w w:val="97"/>
                <w:sz w:val="20"/>
                <w:szCs w:val="20"/>
              </w:rPr>
              <w:t>://</w:t>
            </w:r>
            <w:r w:rsidRPr="00147942">
              <w:rPr>
                <w:rFonts w:ascii="Times New Roman" w:eastAsia="Times New Roman" w:hAnsi="Times New Roman" w:cs="Times New Roman"/>
                <w:color w:val="000000"/>
                <w:w w:val="97"/>
                <w:sz w:val="20"/>
                <w:szCs w:val="20"/>
                <w:lang w:val="en-US"/>
              </w:rPr>
              <w:t>school</w:t>
            </w:r>
            <w:r w:rsidRPr="00147942">
              <w:rPr>
                <w:rFonts w:ascii="Times New Roman" w:eastAsia="Times New Roman" w:hAnsi="Times New Roman" w:cs="Times New Roman"/>
                <w:color w:val="000000"/>
                <w:w w:val="97"/>
                <w:sz w:val="20"/>
                <w:szCs w:val="20"/>
              </w:rPr>
              <w:t>-</w:t>
            </w:r>
            <w:r w:rsidRPr="00147942">
              <w:rPr>
                <w:rFonts w:ascii="Times New Roman" w:eastAsia="Times New Roman" w:hAnsi="Times New Roman" w:cs="Times New Roman"/>
                <w:color w:val="000000"/>
                <w:w w:val="97"/>
                <w:sz w:val="20"/>
                <w:szCs w:val="20"/>
                <w:lang w:val="en-US"/>
              </w:rPr>
              <w:t>collection</w:t>
            </w:r>
            <w:r w:rsidRPr="00147942">
              <w:rPr>
                <w:rFonts w:ascii="Times New Roman" w:eastAsia="Times New Roman" w:hAnsi="Times New Roman" w:cs="Times New Roman"/>
                <w:color w:val="000000"/>
                <w:w w:val="97"/>
                <w:sz w:val="20"/>
                <w:szCs w:val="20"/>
              </w:rPr>
              <w:t>.</w:t>
            </w:r>
            <w:proofErr w:type="spellStart"/>
            <w:r w:rsidRPr="00147942">
              <w:rPr>
                <w:rFonts w:ascii="Times New Roman" w:eastAsia="Times New Roman" w:hAnsi="Times New Roman" w:cs="Times New Roman"/>
                <w:color w:val="000000"/>
                <w:w w:val="97"/>
                <w:sz w:val="20"/>
                <w:szCs w:val="20"/>
                <w:lang w:val="en-US"/>
              </w:rPr>
              <w:t>edu</w:t>
            </w:r>
            <w:proofErr w:type="spellEnd"/>
            <w:r w:rsidRPr="00147942">
              <w:rPr>
                <w:rFonts w:ascii="Times New Roman" w:eastAsia="Times New Roman" w:hAnsi="Times New Roman" w:cs="Times New Roman"/>
                <w:color w:val="000000"/>
                <w:w w:val="97"/>
                <w:sz w:val="20"/>
                <w:szCs w:val="20"/>
              </w:rPr>
              <w:t>.</w:t>
            </w:r>
            <w:proofErr w:type="spellStart"/>
            <w:r w:rsidRPr="00147942">
              <w:rPr>
                <w:rFonts w:ascii="Times New Roman" w:eastAsia="Times New Roman" w:hAnsi="Times New Roman" w:cs="Times New Roman"/>
                <w:color w:val="000000"/>
                <w:w w:val="97"/>
                <w:sz w:val="20"/>
                <w:szCs w:val="20"/>
                <w:lang w:val="en-US"/>
              </w:rPr>
              <w:t>ru</w:t>
            </w:r>
            <w:proofErr w:type="spellEnd"/>
            <w:r w:rsidRPr="00147942">
              <w:rPr>
                <w:rFonts w:ascii="Times New Roman" w:eastAsia="Times New Roman" w:hAnsi="Times New Roman" w:cs="Times New Roman"/>
                <w:color w:val="000000"/>
                <w:w w:val="97"/>
                <w:sz w:val="20"/>
                <w:szCs w:val="20"/>
              </w:rPr>
              <w:t xml:space="preserve">/ </w:t>
            </w:r>
          </w:p>
          <w:p w14:paraId="0110FCEF" w14:textId="17B16147" w:rsidR="00880471" w:rsidRPr="00147942" w:rsidRDefault="00880471" w:rsidP="00147942">
            <w:pPr>
              <w:autoSpaceDE w:val="0"/>
              <w:autoSpaceDN w:val="0"/>
              <w:spacing w:after="0" w:line="240" w:lineRule="auto"/>
              <w:ind w:right="57"/>
              <w:jc w:val="both"/>
              <w:rPr>
                <w:rFonts w:ascii="Times New Roman" w:eastAsia="MS Mincho" w:hAnsi="Times New Roman" w:cs="Times New Roman"/>
                <w:sz w:val="20"/>
                <w:szCs w:val="20"/>
              </w:rPr>
            </w:pPr>
          </w:p>
        </w:tc>
      </w:tr>
      <w:tr w:rsidR="002D07B2" w:rsidRPr="00880471" w14:paraId="3A983DE2" w14:textId="77777777" w:rsidTr="00E63719">
        <w:trPr>
          <w:trHeight w:hRule="exact" w:val="527"/>
        </w:trPr>
        <w:tc>
          <w:tcPr>
            <w:tcW w:w="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E36078" w14:textId="04D0B042" w:rsidR="00880471" w:rsidRPr="00880471" w:rsidRDefault="00880471" w:rsidP="00880471">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1.2</w:t>
            </w:r>
          </w:p>
        </w:tc>
        <w:tc>
          <w:tcPr>
            <w:tcW w:w="4527"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AF8A56E" w14:textId="77777777" w:rsidR="00880471" w:rsidRPr="00880471" w:rsidRDefault="00880471" w:rsidP="00880471">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Знакомство с различными методами познания языка: наблюдение, анализ</w:t>
            </w:r>
          </w:p>
        </w:tc>
        <w:tc>
          <w:tcPr>
            <w:tcW w:w="1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0FEF52A0" w14:textId="77777777" w:rsidR="00880471" w:rsidRPr="00880471" w:rsidRDefault="00880471" w:rsidP="00880471">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1558"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6B416BC2" w14:textId="77777777" w:rsidR="00880471" w:rsidRPr="00880471" w:rsidRDefault="00880471" w:rsidP="00880471">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1565"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14:paraId="47CFF50D" w14:textId="77777777" w:rsidR="00880471" w:rsidRPr="00880471" w:rsidRDefault="00880471" w:rsidP="00880471">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5809" w:type="dxa"/>
            <w:tcBorders>
              <w:top w:val="single" w:sz="4" w:space="0" w:color="000000"/>
              <w:left w:val="single" w:sz="4" w:space="0" w:color="auto"/>
              <w:bottom w:val="single" w:sz="4" w:space="0" w:color="000000"/>
              <w:right w:val="single" w:sz="4" w:space="0" w:color="000000"/>
            </w:tcBorders>
            <w:tcMar>
              <w:left w:w="0" w:type="dxa"/>
              <w:right w:w="0" w:type="dxa"/>
            </w:tcMar>
          </w:tcPr>
          <w:p w14:paraId="7D7D036D" w14:textId="1650D1CC" w:rsidR="003F1A7E" w:rsidRDefault="003F1A7E" w:rsidP="003F1A7E">
            <w:pPr>
              <w:autoSpaceDE w:val="0"/>
              <w:autoSpaceDN w:val="0"/>
              <w:spacing w:after="0" w:line="240" w:lineRule="auto"/>
              <w:ind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 xml:space="preserve"> </w:t>
            </w:r>
            <w:r w:rsidR="00880471" w:rsidRPr="00880471">
              <w:rPr>
                <w:rFonts w:ascii="Times New Roman" w:eastAsia="Times New Roman" w:hAnsi="Times New Roman" w:cs="Times New Roman"/>
                <w:color w:val="000000"/>
                <w:w w:val="97"/>
                <w:sz w:val="20"/>
                <w:szCs w:val="20"/>
                <w:lang w:val="en-US"/>
              </w:rPr>
              <w:t>http</w:t>
            </w:r>
            <w:r w:rsidR="00880471" w:rsidRPr="00880471">
              <w:rPr>
                <w:rFonts w:ascii="Times New Roman" w:eastAsia="Times New Roman" w:hAnsi="Times New Roman" w:cs="Times New Roman"/>
                <w:color w:val="000000"/>
                <w:w w:val="97"/>
                <w:sz w:val="20"/>
                <w:szCs w:val="20"/>
              </w:rPr>
              <w:t>://</w:t>
            </w:r>
            <w:r w:rsidR="00880471" w:rsidRPr="00880471">
              <w:rPr>
                <w:rFonts w:ascii="Times New Roman" w:eastAsia="Times New Roman" w:hAnsi="Times New Roman" w:cs="Times New Roman"/>
                <w:color w:val="000000"/>
                <w:w w:val="97"/>
                <w:sz w:val="20"/>
                <w:szCs w:val="20"/>
                <w:lang w:val="en-US"/>
              </w:rPr>
              <w:t>www</w:t>
            </w:r>
            <w:r w:rsidR="00880471" w:rsidRPr="00880471">
              <w:rPr>
                <w:rFonts w:ascii="Times New Roman" w:eastAsia="Times New Roman" w:hAnsi="Times New Roman" w:cs="Times New Roman"/>
                <w:color w:val="000000"/>
                <w:w w:val="97"/>
                <w:sz w:val="20"/>
                <w:szCs w:val="20"/>
              </w:rPr>
              <w:t>.</w:t>
            </w:r>
            <w:r w:rsidR="00880471" w:rsidRPr="00880471">
              <w:rPr>
                <w:rFonts w:ascii="Times New Roman" w:eastAsia="Times New Roman" w:hAnsi="Times New Roman" w:cs="Times New Roman"/>
                <w:color w:val="000000"/>
                <w:w w:val="97"/>
                <w:sz w:val="20"/>
                <w:szCs w:val="20"/>
                <w:lang w:val="en-US"/>
              </w:rPr>
              <w:t>kinder</w:t>
            </w:r>
            <w:r w:rsidR="00880471" w:rsidRPr="00880471">
              <w:rPr>
                <w:rFonts w:ascii="Times New Roman" w:eastAsia="Times New Roman" w:hAnsi="Times New Roman" w:cs="Times New Roman"/>
                <w:color w:val="000000"/>
                <w:w w:val="97"/>
                <w:sz w:val="20"/>
                <w:szCs w:val="20"/>
              </w:rPr>
              <w:t>.</w:t>
            </w:r>
            <w:proofErr w:type="spellStart"/>
            <w:r w:rsidR="00880471" w:rsidRPr="00880471">
              <w:rPr>
                <w:rFonts w:ascii="Times New Roman" w:eastAsia="Times New Roman" w:hAnsi="Times New Roman" w:cs="Times New Roman"/>
                <w:color w:val="000000"/>
                <w:w w:val="97"/>
                <w:sz w:val="20"/>
                <w:szCs w:val="20"/>
                <w:lang w:val="en-US"/>
              </w:rPr>
              <w:t>ru</w:t>
            </w:r>
            <w:proofErr w:type="spellEnd"/>
            <w:r w:rsidR="00880471" w:rsidRPr="00880471">
              <w:rPr>
                <w:rFonts w:ascii="Times New Roman" w:eastAsia="Times New Roman" w:hAnsi="Times New Roman" w:cs="Times New Roman"/>
                <w:color w:val="000000"/>
                <w:w w:val="97"/>
                <w:sz w:val="20"/>
                <w:szCs w:val="20"/>
              </w:rPr>
              <w:t xml:space="preserve"> - Каталог детских ресурсов "</w:t>
            </w:r>
            <w:r w:rsidR="00880471" w:rsidRPr="00880471">
              <w:rPr>
                <w:rFonts w:ascii="Times New Roman" w:eastAsia="Times New Roman" w:hAnsi="Times New Roman" w:cs="Times New Roman"/>
                <w:color w:val="000000"/>
                <w:w w:val="97"/>
                <w:sz w:val="20"/>
                <w:szCs w:val="20"/>
                <w:lang w:val="en-US"/>
              </w:rPr>
              <w:t>Kinder</w:t>
            </w:r>
            <w:r w:rsidR="00880471" w:rsidRPr="00880471">
              <w:rPr>
                <w:rFonts w:ascii="Times New Roman" w:eastAsia="Times New Roman" w:hAnsi="Times New Roman" w:cs="Times New Roman"/>
                <w:color w:val="000000"/>
                <w:w w:val="97"/>
                <w:sz w:val="20"/>
                <w:szCs w:val="20"/>
              </w:rPr>
              <w:t>.</w:t>
            </w:r>
            <w:r w:rsidR="00880471" w:rsidRPr="00880471">
              <w:rPr>
                <w:rFonts w:ascii="Times New Roman" w:eastAsia="Times New Roman" w:hAnsi="Times New Roman" w:cs="Times New Roman"/>
                <w:color w:val="000000"/>
                <w:w w:val="97"/>
                <w:sz w:val="20"/>
                <w:szCs w:val="20"/>
                <w:lang w:val="en-US"/>
              </w:rPr>
              <w:t>Ru</w:t>
            </w:r>
            <w:r w:rsidR="00880471" w:rsidRPr="00880471">
              <w:rPr>
                <w:rFonts w:ascii="Times New Roman" w:eastAsia="Times New Roman" w:hAnsi="Times New Roman" w:cs="Times New Roman"/>
                <w:color w:val="000000"/>
                <w:w w:val="97"/>
                <w:sz w:val="20"/>
                <w:szCs w:val="20"/>
              </w:rPr>
              <w:t xml:space="preserve">" </w:t>
            </w:r>
          </w:p>
          <w:p w14:paraId="618FD05E" w14:textId="2B868DCA" w:rsidR="003F1A7E" w:rsidRDefault="00880471" w:rsidP="003F1A7E">
            <w:pPr>
              <w:autoSpaceDE w:val="0"/>
              <w:autoSpaceDN w:val="0"/>
              <w:spacing w:after="0" w:line="240" w:lineRule="auto"/>
              <w:ind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school</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collection</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edu</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w:t>
            </w:r>
          </w:p>
          <w:p w14:paraId="725B7B5B" w14:textId="43CBDA6D" w:rsidR="00880471" w:rsidRPr="00880471" w:rsidRDefault="00880471" w:rsidP="003F1A7E">
            <w:pPr>
              <w:autoSpaceDE w:val="0"/>
              <w:autoSpaceDN w:val="0"/>
              <w:spacing w:after="0" w:line="240" w:lineRule="auto"/>
              <w:ind w:right="57"/>
              <w:jc w:val="both"/>
              <w:rPr>
                <w:rFonts w:ascii="Times New Roman" w:eastAsia="MS Mincho" w:hAnsi="Times New Roman" w:cs="Times New Roman"/>
                <w:sz w:val="20"/>
                <w:szCs w:val="20"/>
              </w:rPr>
            </w:pPr>
          </w:p>
        </w:tc>
      </w:tr>
      <w:tr w:rsidR="002D07B2" w:rsidRPr="00880471" w14:paraId="6A15A7F9" w14:textId="2EF02D5D" w:rsidTr="00E63719">
        <w:trPr>
          <w:trHeight w:hRule="exact" w:val="403"/>
        </w:trPr>
        <w:tc>
          <w:tcPr>
            <w:tcW w:w="4941"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D8AC943" w14:textId="77777777" w:rsidR="00880471" w:rsidRPr="00880471" w:rsidRDefault="00880471" w:rsidP="00880471">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880471">
              <w:rPr>
                <w:rFonts w:ascii="Times New Roman" w:eastAsia="Times New Roman" w:hAnsi="Times New Roman" w:cs="Times New Roman"/>
                <w:color w:val="000000"/>
                <w:w w:val="97"/>
                <w:sz w:val="20"/>
                <w:szCs w:val="20"/>
                <w:lang w:val="en-US"/>
              </w:rPr>
              <w:t>Итого</w:t>
            </w:r>
            <w:proofErr w:type="spellEnd"/>
            <w:r w:rsidRPr="00880471">
              <w:rPr>
                <w:rFonts w:ascii="Times New Roman" w:eastAsia="Times New Roman" w:hAnsi="Times New Roman" w:cs="Times New Roman"/>
                <w:color w:val="000000"/>
                <w:w w:val="97"/>
                <w:sz w:val="20"/>
                <w:szCs w:val="20"/>
                <w:lang w:val="en-US"/>
              </w:rPr>
              <w:t xml:space="preserve"> </w:t>
            </w:r>
            <w:proofErr w:type="spellStart"/>
            <w:r w:rsidRPr="00880471">
              <w:rPr>
                <w:rFonts w:ascii="Times New Roman" w:eastAsia="Times New Roman" w:hAnsi="Times New Roman" w:cs="Times New Roman"/>
                <w:color w:val="000000"/>
                <w:w w:val="97"/>
                <w:sz w:val="20"/>
                <w:szCs w:val="20"/>
                <w:lang w:val="en-US"/>
              </w:rPr>
              <w:t>по</w:t>
            </w:r>
            <w:proofErr w:type="spellEnd"/>
            <w:r w:rsidRPr="00880471">
              <w:rPr>
                <w:rFonts w:ascii="Times New Roman" w:eastAsia="Times New Roman" w:hAnsi="Times New Roman" w:cs="Times New Roman"/>
                <w:color w:val="000000"/>
                <w:w w:val="97"/>
                <w:sz w:val="20"/>
                <w:szCs w:val="20"/>
                <w:lang w:val="en-US"/>
              </w:rPr>
              <w:t xml:space="preserve"> </w:t>
            </w:r>
            <w:proofErr w:type="spellStart"/>
            <w:r w:rsidRPr="00880471">
              <w:rPr>
                <w:rFonts w:ascii="Times New Roman" w:eastAsia="Times New Roman" w:hAnsi="Times New Roman" w:cs="Times New Roman"/>
                <w:color w:val="000000"/>
                <w:w w:val="97"/>
                <w:sz w:val="20"/>
                <w:szCs w:val="20"/>
                <w:lang w:val="en-US"/>
              </w:rPr>
              <w:t>разделу</w:t>
            </w:r>
            <w:proofErr w:type="spellEnd"/>
            <w:r w:rsidRPr="00880471">
              <w:rPr>
                <w:rFonts w:ascii="Times New Roman" w:eastAsia="Times New Roman" w:hAnsi="Times New Roman" w:cs="Times New Roman"/>
                <w:color w:val="000000"/>
                <w:w w:val="97"/>
                <w:sz w:val="20"/>
                <w:szCs w:val="20"/>
                <w:lang w:val="en-US"/>
              </w:rPr>
              <w:t>:</w:t>
            </w:r>
          </w:p>
        </w:tc>
        <w:tc>
          <w:tcPr>
            <w:tcW w:w="1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5057F817" w14:textId="77777777" w:rsidR="00880471" w:rsidRPr="00880471" w:rsidRDefault="00880471" w:rsidP="00880471">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1</w:t>
            </w:r>
          </w:p>
        </w:tc>
        <w:tc>
          <w:tcPr>
            <w:tcW w:w="3123" w:type="dxa"/>
            <w:gridSpan w:val="6"/>
            <w:tcBorders>
              <w:top w:val="single" w:sz="4" w:space="0" w:color="000000"/>
              <w:left w:val="single" w:sz="4" w:space="0" w:color="000000"/>
              <w:bottom w:val="single" w:sz="4" w:space="0" w:color="000000"/>
              <w:right w:val="single" w:sz="4" w:space="0" w:color="auto"/>
            </w:tcBorders>
            <w:tcMar>
              <w:left w:w="0" w:type="dxa"/>
              <w:right w:w="0" w:type="dxa"/>
            </w:tcMar>
          </w:tcPr>
          <w:p w14:paraId="59D561CC" w14:textId="77777777" w:rsidR="00880471" w:rsidRPr="00880471" w:rsidRDefault="00880471" w:rsidP="00880471">
            <w:pPr>
              <w:spacing w:after="0" w:line="240" w:lineRule="auto"/>
              <w:ind w:left="57" w:right="57"/>
              <w:jc w:val="both"/>
              <w:rPr>
                <w:rFonts w:ascii="Times New Roman" w:eastAsia="MS Mincho" w:hAnsi="Times New Roman" w:cs="Times New Roman"/>
                <w:sz w:val="20"/>
                <w:szCs w:val="20"/>
                <w:lang w:val="en-US"/>
              </w:rPr>
            </w:pPr>
          </w:p>
        </w:tc>
        <w:tc>
          <w:tcPr>
            <w:tcW w:w="5809" w:type="dxa"/>
            <w:tcBorders>
              <w:top w:val="single" w:sz="4" w:space="0" w:color="000000"/>
              <w:left w:val="single" w:sz="4" w:space="0" w:color="auto"/>
              <w:bottom w:val="single" w:sz="4" w:space="0" w:color="000000"/>
              <w:right w:val="single" w:sz="4" w:space="0" w:color="000000"/>
            </w:tcBorders>
          </w:tcPr>
          <w:p w14:paraId="4F0908B3" w14:textId="76377E15" w:rsidR="00880471" w:rsidRPr="00880471" w:rsidRDefault="00880471" w:rsidP="00880471">
            <w:pPr>
              <w:spacing w:after="0" w:line="240" w:lineRule="auto"/>
              <w:ind w:left="57" w:right="57"/>
              <w:jc w:val="both"/>
              <w:rPr>
                <w:rFonts w:ascii="Times New Roman" w:eastAsia="MS Mincho" w:hAnsi="Times New Roman" w:cs="Times New Roman"/>
                <w:sz w:val="20"/>
                <w:szCs w:val="20"/>
                <w:lang w:val="en-US"/>
              </w:rPr>
            </w:pPr>
          </w:p>
        </w:tc>
      </w:tr>
      <w:tr w:rsidR="00880471" w:rsidRPr="00880471" w14:paraId="514B3A16" w14:textId="0CC81581" w:rsidTr="00E63719">
        <w:trPr>
          <w:trHeight w:hRule="exact" w:val="323"/>
        </w:trPr>
        <w:tc>
          <w:tcPr>
            <w:tcW w:w="9631" w:type="dxa"/>
            <w:gridSpan w:val="10"/>
            <w:tcBorders>
              <w:top w:val="single" w:sz="4" w:space="0" w:color="000000"/>
              <w:left w:val="single" w:sz="4" w:space="0" w:color="000000"/>
              <w:bottom w:val="single" w:sz="4" w:space="0" w:color="000000"/>
              <w:right w:val="single" w:sz="4" w:space="0" w:color="auto"/>
            </w:tcBorders>
            <w:tcMar>
              <w:left w:w="0" w:type="dxa"/>
              <w:right w:w="0" w:type="dxa"/>
            </w:tcMar>
          </w:tcPr>
          <w:p w14:paraId="5BD9E5A1" w14:textId="77777777" w:rsidR="00880471" w:rsidRPr="00880471" w:rsidRDefault="00880471" w:rsidP="00880471">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880471">
              <w:rPr>
                <w:rFonts w:ascii="Times New Roman" w:eastAsia="Times New Roman" w:hAnsi="Times New Roman" w:cs="Times New Roman"/>
                <w:color w:val="000000"/>
                <w:w w:val="97"/>
                <w:sz w:val="20"/>
                <w:szCs w:val="20"/>
                <w:lang w:val="en-US"/>
              </w:rPr>
              <w:t>Раздел</w:t>
            </w:r>
            <w:proofErr w:type="spellEnd"/>
            <w:r w:rsidRPr="00880471">
              <w:rPr>
                <w:rFonts w:ascii="Times New Roman" w:eastAsia="Times New Roman" w:hAnsi="Times New Roman" w:cs="Times New Roman"/>
                <w:color w:val="000000"/>
                <w:w w:val="97"/>
                <w:sz w:val="20"/>
                <w:szCs w:val="20"/>
                <w:lang w:val="en-US"/>
              </w:rPr>
              <w:t xml:space="preserve"> 2. </w:t>
            </w:r>
            <w:proofErr w:type="spellStart"/>
            <w:r w:rsidRPr="00880471">
              <w:rPr>
                <w:rFonts w:ascii="Times New Roman" w:eastAsia="Times New Roman" w:hAnsi="Times New Roman" w:cs="Times New Roman"/>
                <w:b/>
                <w:color w:val="000000"/>
                <w:w w:val="97"/>
                <w:sz w:val="20"/>
                <w:szCs w:val="20"/>
                <w:lang w:val="en-US"/>
              </w:rPr>
              <w:t>Фонетика</w:t>
            </w:r>
            <w:proofErr w:type="spellEnd"/>
            <w:r w:rsidRPr="00880471">
              <w:rPr>
                <w:rFonts w:ascii="Times New Roman" w:eastAsia="Times New Roman" w:hAnsi="Times New Roman" w:cs="Times New Roman"/>
                <w:b/>
                <w:color w:val="000000"/>
                <w:w w:val="97"/>
                <w:sz w:val="20"/>
                <w:szCs w:val="20"/>
                <w:lang w:val="en-US"/>
              </w:rPr>
              <w:t xml:space="preserve"> и </w:t>
            </w:r>
            <w:proofErr w:type="spellStart"/>
            <w:r w:rsidRPr="00880471">
              <w:rPr>
                <w:rFonts w:ascii="Times New Roman" w:eastAsia="Times New Roman" w:hAnsi="Times New Roman" w:cs="Times New Roman"/>
                <w:b/>
                <w:color w:val="000000"/>
                <w:w w:val="97"/>
                <w:sz w:val="20"/>
                <w:szCs w:val="20"/>
                <w:lang w:val="en-US"/>
              </w:rPr>
              <w:t>графика</w:t>
            </w:r>
            <w:proofErr w:type="spellEnd"/>
          </w:p>
        </w:tc>
        <w:tc>
          <w:tcPr>
            <w:tcW w:w="5809" w:type="dxa"/>
            <w:tcBorders>
              <w:top w:val="single" w:sz="4" w:space="0" w:color="000000"/>
              <w:left w:val="single" w:sz="4" w:space="0" w:color="auto"/>
              <w:bottom w:val="single" w:sz="4" w:space="0" w:color="000000"/>
              <w:right w:val="single" w:sz="4" w:space="0" w:color="000000"/>
            </w:tcBorders>
          </w:tcPr>
          <w:p w14:paraId="72EDB46E" w14:textId="11498A98" w:rsidR="00880471" w:rsidRPr="00880471" w:rsidRDefault="00880471" w:rsidP="00880471">
            <w:pPr>
              <w:autoSpaceDE w:val="0"/>
              <w:autoSpaceDN w:val="0"/>
              <w:spacing w:after="0" w:line="240" w:lineRule="auto"/>
              <w:ind w:right="57"/>
              <w:jc w:val="both"/>
              <w:rPr>
                <w:rFonts w:ascii="Times New Roman" w:eastAsia="MS Mincho" w:hAnsi="Times New Roman" w:cs="Times New Roman"/>
                <w:sz w:val="20"/>
                <w:szCs w:val="20"/>
                <w:lang w:val="en-US"/>
              </w:rPr>
            </w:pPr>
          </w:p>
        </w:tc>
      </w:tr>
      <w:tr w:rsidR="002D07B2" w:rsidRPr="00880471" w14:paraId="42125574" w14:textId="77777777" w:rsidTr="00E63719">
        <w:trPr>
          <w:trHeight w:hRule="exact" w:val="2148"/>
        </w:trPr>
        <w:tc>
          <w:tcPr>
            <w:tcW w:w="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67360B" w14:textId="550693BD" w:rsidR="003F1A7E" w:rsidRPr="00880471" w:rsidRDefault="003F1A7E" w:rsidP="00880471">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2.1</w:t>
            </w:r>
          </w:p>
        </w:tc>
        <w:tc>
          <w:tcPr>
            <w:tcW w:w="4485" w:type="dxa"/>
            <w:tcBorders>
              <w:top w:val="single" w:sz="4" w:space="0" w:color="000000"/>
              <w:left w:val="single" w:sz="4" w:space="0" w:color="000000"/>
              <w:bottom w:val="single" w:sz="4" w:space="0" w:color="000000"/>
              <w:right w:val="single" w:sz="4" w:space="0" w:color="000000"/>
            </w:tcBorders>
            <w:tcMar>
              <w:left w:w="0" w:type="dxa"/>
              <w:right w:w="0" w:type="dxa"/>
            </w:tcMar>
          </w:tcPr>
          <w:p w14:paraId="51911E36" w14:textId="77777777" w:rsidR="003F1A7E" w:rsidRPr="00880471" w:rsidRDefault="003F1A7E" w:rsidP="00880471">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Повторение изученного в 1 классе: 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w:t>
            </w:r>
            <w:r w:rsidRPr="00880471">
              <w:rPr>
                <w:rFonts w:ascii="Times New Roman" w:eastAsia="Times New Roman" w:hAnsi="Times New Roman" w:cs="Times New Roman"/>
                <w:b/>
                <w:color w:val="000000"/>
                <w:w w:val="97"/>
                <w:sz w:val="20"/>
                <w:szCs w:val="20"/>
              </w:rPr>
              <w:t>ж], [ш], [ч’], [щ’]</w:t>
            </w:r>
            <w:r w:rsidRPr="00880471">
              <w:rPr>
                <w:rFonts w:ascii="Times New Roman" w:eastAsia="Times New Roman" w:hAnsi="Times New Roman" w:cs="Times New Roman"/>
                <w:color w:val="000000"/>
                <w:w w:val="97"/>
                <w:sz w:val="20"/>
                <w:szCs w:val="20"/>
              </w:rPr>
              <w:t xml:space="preserve">; обозначение на письме твёрдости и мягкости согласных звуков, функции букв </w:t>
            </w:r>
            <w:r w:rsidRPr="00880471">
              <w:rPr>
                <w:rFonts w:ascii="Times New Roman" w:eastAsia="Times New Roman" w:hAnsi="Times New Roman" w:cs="Times New Roman"/>
                <w:b/>
                <w:color w:val="000000"/>
                <w:w w:val="97"/>
                <w:sz w:val="20"/>
                <w:szCs w:val="20"/>
              </w:rPr>
              <w:t>е, ё, ю, я</w:t>
            </w:r>
            <w:r w:rsidRPr="00880471">
              <w:rPr>
                <w:rFonts w:ascii="Times New Roman" w:eastAsia="Times New Roman" w:hAnsi="Times New Roman" w:cs="Times New Roman"/>
                <w:color w:val="000000"/>
                <w:w w:val="97"/>
                <w:sz w:val="20"/>
                <w:szCs w:val="20"/>
              </w:rPr>
              <w:t>; согласный звук [й’] и гласный звук [и].</w:t>
            </w: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BD6095A" w14:textId="3C37BC63" w:rsidR="003F1A7E" w:rsidRPr="00880471" w:rsidRDefault="003F1A7E" w:rsidP="00880471">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1</w:t>
            </w:r>
          </w:p>
        </w:tc>
        <w:tc>
          <w:tcPr>
            <w:tcW w:w="1541" w:type="dxa"/>
            <w:gridSpan w:val="3"/>
            <w:tcBorders>
              <w:top w:val="single" w:sz="4" w:space="0" w:color="000000"/>
              <w:left w:val="single" w:sz="4" w:space="0" w:color="000000"/>
              <w:bottom w:val="single" w:sz="4" w:space="0" w:color="000000"/>
              <w:right w:val="single" w:sz="4" w:space="0" w:color="auto"/>
            </w:tcBorders>
            <w:tcMar>
              <w:left w:w="0" w:type="dxa"/>
              <w:right w:w="0" w:type="dxa"/>
            </w:tcMar>
          </w:tcPr>
          <w:p w14:paraId="7D3191CA" w14:textId="1275B11C" w:rsidR="003F1A7E" w:rsidRPr="00880471" w:rsidRDefault="003F1A7E" w:rsidP="00880471">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1582" w:type="dxa"/>
            <w:gridSpan w:val="3"/>
            <w:tcBorders>
              <w:top w:val="single" w:sz="4" w:space="0" w:color="000000"/>
              <w:left w:val="single" w:sz="4" w:space="0" w:color="auto"/>
              <w:bottom w:val="single" w:sz="4" w:space="0" w:color="000000"/>
              <w:right w:val="single" w:sz="4" w:space="0" w:color="000000"/>
            </w:tcBorders>
          </w:tcPr>
          <w:p w14:paraId="272E2313" w14:textId="2ACFECCE" w:rsidR="003F1A7E" w:rsidRPr="00880471" w:rsidRDefault="003F1A7E" w:rsidP="003F1A7E">
            <w:pPr>
              <w:autoSpaceDE w:val="0"/>
              <w:autoSpaceDN w:val="0"/>
              <w:spacing w:after="0" w:line="240" w:lineRule="auto"/>
              <w:ind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7B5DEA85" w14:textId="3A6AB465" w:rsidR="003F1A7E" w:rsidRPr="00880471" w:rsidRDefault="003F1A7E" w:rsidP="00880471">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 xml:space="preserve">1 </w:t>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www</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 Каталог детских ресурсов "</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Ru</w:t>
            </w:r>
            <w:r w:rsidRPr="00880471">
              <w:rPr>
                <w:rFonts w:ascii="Times New Roman" w:eastAsia="Times New Roman" w:hAnsi="Times New Roman" w:cs="Times New Roman"/>
                <w:color w:val="000000"/>
                <w:w w:val="97"/>
                <w:sz w:val="20"/>
                <w:szCs w:val="20"/>
              </w:rPr>
              <w:t xml:space="preserve">"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rPr>
              <w:t xml:space="preserve">2 </w:t>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school</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collection</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edu</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w:t>
            </w:r>
          </w:p>
          <w:p w14:paraId="321DF37A" w14:textId="7FD259CC" w:rsidR="003F1A7E" w:rsidRPr="00880471" w:rsidRDefault="003F1A7E" w:rsidP="00880471">
            <w:pPr>
              <w:autoSpaceDE w:val="0"/>
              <w:autoSpaceDN w:val="0"/>
              <w:spacing w:after="0" w:line="240" w:lineRule="auto"/>
              <w:ind w:left="57" w:right="57"/>
              <w:jc w:val="both"/>
              <w:rPr>
                <w:rFonts w:ascii="Times New Roman" w:eastAsia="MS Mincho" w:hAnsi="Times New Roman" w:cs="Times New Roman"/>
                <w:sz w:val="20"/>
                <w:szCs w:val="20"/>
              </w:rPr>
            </w:pPr>
          </w:p>
        </w:tc>
      </w:tr>
      <w:tr w:rsidR="002D07B2" w:rsidRPr="00880471" w14:paraId="66A754A2" w14:textId="77777777" w:rsidTr="00E63719">
        <w:trPr>
          <w:trHeight w:hRule="exact" w:val="1853"/>
        </w:trPr>
        <w:tc>
          <w:tcPr>
            <w:tcW w:w="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651D94" w14:textId="785EA99A" w:rsidR="003F1A7E" w:rsidRPr="00880471" w:rsidRDefault="003F1A7E" w:rsidP="003F1A7E">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2.2</w:t>
            </w:r>
          </w:p>
        </w:tc>
        <w:tc>
          <w:tcPr>
            <w:tcW w:w="4485" w:type="dxa"/>
            <w:tcBorders>
              <w:top w:val="single" w:sz="4" w:space="0" w:color="000000"/>
              <w:left w:val="single" w:sz="4" w:space="0" w:color="000000"/>
              <w:bottom w:val="single" w:sz="4" w:space="0" w:color="000000"/>
              <w:right w:val="single" w:sz="4" w:space="0" w:color="000000"/>
            </w:tcBorders>
            <w:tcMar>
              <w:left w:w="0" w:type="dxa"/>
              <w:right w:w="0" w:type="dxa"/>
            </w:tcMar>
          </w:tcPr>
          <w:p w14:paraId="462C99D2" w14:textId="77777777" w:rsidR="003F1A7E" w:rsidRPr="00880471" w:rsidRDefault="003F1A7E" w:rsidP="003F1A7E">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 xml:space="preserve">Парные и непарные по твёрдости — мягкости согласные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rPr>
              <w:t>звуки. Парные и непарные по звонкости — глухости согласные звуки. Качественная характеристика звука: гласный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rPr>
              <w:t>согласный; гласный ударный — безударный; согласный твёрдый— мягкий, парный — непарный; согласный звонкий — глухой, парный — непарный.</w:t>
            </w: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C0E6620" w14:textId="1B9A3501" w:rsidR="003F1A7E" w:rsidRPr="00880471" w:rsidRDefault="003F1A7E" w:rsidP="003F1A7E">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1</w:t>
            </w:r>
          </w:p>
        </w:tc>
        <w:tc>
          <w:tcPr>
            <w:tcW w:w="1529"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14:paraId="0F70AF92" w14:textId="55CEBE4D" w:rsidR="003F1A7E" w:rsidRPr="00880471" w:rsidRDefault="003F1A7E" w:rsidP="003F1A7E">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1594" w:type="dxa"/>
            <w:gridSpan w:val="4"/>
            <w:tcBorders>
              <w:top w:val="single" w:sz="4" w:space="0" w:color="000000"/>
              <w:left w:val="single" w:sz="4" w:space="0" w:color="auto"/>
              <w:bottom w:val="single" w:sz="4" w:space="0" w:color="000000"/>
              <w:right w:val="single" w:sz="4" w:space="0" w:color="000000"/>
            </w:tcBorders>
          </w:tcPr>
          <w:p w14:paraId="35425989" w14:textId="0C6B9A27" w:rsidR="003F1A7E" w:rsidRPr="00880471" w:rsidRDefault="003F1A7E" w:rsidP="003F1A7E">
            <w:pPr>
              <w:autoSpaceDE w:val="0"/>
              <w:autoSpaceDN w:val="0"/>
              <w:spacing w:after="0" w:line="240" w:lineRule="auto"/>
              <w:ind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0D42D49D" w14:textId="7C3299D5" w:rsidR="003F1A7E" w:rsidRPr="00880471" w:rsidRDefault="003F1A7E" w:rsidP="003F1A7E">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 xml:space="preserve"> </w:t>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school</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collection</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edu</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Общие:</w:t>
            </w:r>
          </w:p>
          <w:p w14:paraId="1586924D" w14:textId="05C1F076" w:rsidR="003F1A7E" w:rsidRPr="00880471" w:rsidRDefault="003F1A7E" w:rsidP="003F1A7E">
            <w:pPr>
              <w:autoSpaceDE w:val="0"/>
              <w:autoSpaceDN w:val="0"/>
              <w:spacing w:after="0" w:line="240" w:lineRule="auto"/>
              <w:ind w:left="57" w:right="57"/>
              <w:jc w:val="both"/>
              <w:rPr>
                <w:rFonts w:ascii="Times New Roman" w:eastAsia="MS Mincho" w:hAnsi="Times New Roman" w:cs="Times New Roman"/>
                <w:sz w:val="20"/>
                <w:szCs w:val="20"/>
              </w:rPr>
            </w:pPr>
          </w:p>
        </w:tc>
      </w:tr>
      <w:tr w:rsidR="002D07B2" w:rsidRPr="00880471" w14:paraId="70B3C62C" w14:textId="77777777" w:rsidTr="00E63719">
        <w:trPr>
          <w:trHeight w:hRule="exact" w:val="1009"/>
        </w:trPr>
        <w:tc>
          <w:tcPr>
            <w:tcW w:w="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18F987" w14:textId="629D6105" w:rsidR="003F1A7E" w:rsidRPr="00880471" w:rsidRDefault="003F1A7E" w:rsidP="003F1A7E">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2.3</w:t>
            </w:r>
          </w:p>
        </w:tc>
        <w:tc>
          <w:tcPr>
            <w:tcW w:w="4485" w:type="dxa"/>
            <w:tcBorders>
              <w:top w:val="single" w:sz="4" w:space="0" w:color="000000"/>
              <w:left w:val="single" w:sz="4" w:space="0" w:color="000000"/>
              <w:bottom w:val="single" w:sz="4" w:space="0" w:color="000000"/>
              <w:right w:val="single" w:sz="4" w:space="0" w:color="000000"/>
            </w:tcBorders>
            <w:tcMar>
              <w:left w:w="0" w:type="dxa"/>
              <w:right w:w="0" w:type="dxa"/>
            </w:tcMar>
          </w:tcPr>
          <w:p w14:paraId="48298E01" w14:textId="77777777" w:rsidR="003F1A7E" w:rsidRPr="00147942" w:rsidRDefault="003F1A7E" w:rsidP="003F1A7E">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 xml:space="preserve">Функции ь: показатель мягкости предшествующего согласного в конце и в середине слова; разделительный. </w:t>
            </w:r>
            <w:r w:rsidRPr="00147942">
              <w:rPr>
                <w:rFonts w:ascii="Times New Roman" w:eastAsia="Times New Roman" w:hAnsi="Times New Roman" w:cs="Times New Roman"/>
                <w:color w:val="000000"/>
                <w:w w:val="97"/>
                <w:sz w:val="20"/>
                <w:szCs w:val="20"/>
              </w:rPr>
              <w:t xml:space="preserve">Использование на письме разделительных </w:t>
            </w:r>
            <w:r w:rsidRPr="00147942">
              <w:rPr>
                <w:rFonts w:ascii="Times New Roman" w:eastAsia="Times New Roman" w:hAnsi="Times New Roman" w:cs="Times New Roman"/>
                <w:b/>
                <w:color w:val="000000"/>
                <w:w w:val="97"/>
                <w:sz w:val="20"/>
                <w:szCs w:val="20"/>
              </w:rPr>
              <w:t>ъ</w:t>
            </w:r>
            <w:r w:rsidRPr="00147942">
              <w:rPr>
                <w:rFonts w:ascii="Times New Roman" w:eastAsia="Times New Roman" w:hAnsi="Times New Roman" w:cs="Times New Roman"/>
                <w:color w:val="000000"/>
                <w:w w:val="97"/>
                <w:sz w:val="20"/>
                <w:szCs w:val="20"/>
              </w:rPr>
              <w:t xml:space="preserve"> и </w:t>
            </w:r>
            <w:r w:rsidRPr="00147942">
              <w:rPr>
                <w:rFonts w:ascii="Times New Roman" w:eastAsia="Times New Roman" w:hAnsi="Times New Roman" w:cs="Times New Roman"/>
                <w:b/>
                <w:color w:val="000000"/>
                <w:w w:val="97"/>
                <w:sz w:val="20"/>
                <w:szCs w:val="20"/>
              </w:rPr>
              <w:t>ь.</w:t>
            </w: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3FC694F" w14:textId="5635F97F" w:rsidR="003F1A7E" w:rsidRPr="00880471" w:rsidRDefault="003F1A7E" w:rsidP="003F1A7E">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1</w:t>
            </w:r>
          </w:p>
        </w:tc>
        <w:tc>
          <w:tcPr>
            <w:tcW w:w="1529"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14:paraId="2560B82B" w14:textId="2154D314" w:rsidR="003F1A7E" w:rsidRPr="00880471" w:rsidRDefault="003F1A7E" w:rsidP="003F1A7E">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1594" w:type="dxa"/>
            <w:gridSpan w:val="4"/>
            <w:tcBorders>
              <w:top w:val="single" w:sz="4" w:space="0" w:color="000000"/>
              <w:left w:val="single" w:sz="4" w:space="0" w:color="auto"/>
              <w:bottom w:val="single" w:sz="4" w:space="0" w:color="000000"/>
              <w:right w:val="single" w:sz="4" w:space="0" w:color="000000"/>
            </w:tcBorders>
          </w:tcPr>
          <w:p w14:paraId="79DE39BB" w14:textId="17057AB9" w:rsidR="003F1A7E" w:rsidRPr="00880471" w:rsidRDefault="003F1A7E" w:rsidP="003F1A7E">
            <w:pPr>
              <w:autoSpaceDE w:val="0"/>
              <w:autoSpaceDN w:val="0"/>
              <w:spacing w:after="0" w:line="240" w:lineRule="auto"/>
              <w:ind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5A4361B7" w14:textId="43F0BE51" w:rsidR="00147942" w:rsidRPr="00880471" w:rsidRDefault="003F1A7E" w:rsidP="00147942">
            <w:pPr>
              <w:autoSpaceDE w:val="0"/>
              <w:autoSpaceDN w:val="0"/>
              <w:spacing w:after="0" w:line="240" w:lineRule="auto"/>
              <w:ind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www</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 Каталог детских ресурсов "</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Ru</w:t>
            </w:r>
            <w:r w:rsidRPr="00880471">
              <w:rPr>
                <w:rFonts w:ascii="Times New Roman" w:eastAsia="Times New Roman" w:hAnsi="Times New Roman" w:cs="Times New Roman"/>
                <w:color w:val="000000"/>
                <w:w w:val="97"/>
                <w:sz w:val="20"/>
                <w:szCs w:val="20"/>
              </w:rPr>
              <w:t xml:space="preserve">"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school</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collection</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edu</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w:t>
            </w:r>
          </w:p>
          <w:p w14:paraId="66088A70" w14:textId="6B1DD88E" w:rsidR="003F1A7E" w:rsidRPr="00880471" w:rsidRDefault="003F1A7E" w:rsidP="003F1A7E">
            <w:pPr>
              <w:autoSpaceDE w:val="0"/>
              <w:autoSpaceDN w:val="0"/>
              <w:spacing w:after="0" w:line="240" w:lineRule="auto"/>
              <w:ind w:left="57" w:right="57"/>
              <w:jc w:val="both"/>
              <w:rPr>
                <w:rFonts w:ascii="Times New Roman" w:eastAsia="MS Mincho" w:hAnsi="Times New Roman" w:cs="Times New Roman"/>
                <w:sz w:val="20"/>
                <w:szCs w:val="20"/>
              </w:rPr>
            </w:pPr>
          </w:p>
        </w:tc>
      </w:tr>
      <w:tr w:rsidR="002D07B2" w:rsidRPr="00880471" w14:paraId="2D5154AE" w14:textId="77777777" w:rsidTr="00E63719">
        <w:trPr>
          <w:trHeight w:hRule="exact" w:val="861"/>
        </w:trPr>
        <w:tc>
          <w:tcPr>
            <w:tcW w:w="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C67DDF" w14:textId="72B568C9" w:rsidR="003F1A7E" w:rsidRPr="00880471" w:rsidRDefault="003F1A7E" w:rsidP="003F1A7E">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lastRenderedPageBreak/>
              <w:t>2.4</w:t>
            </w:r>
          </w:p>
        </w:tc>
        <w:tc>
          <w:tcPr>
            <w:tcW w:w="4485" w:type="dxa"/>
            <w:tcBorders>
              <w:top w:val="single" w:sz="4" w:space="0" w:color="000000"/>
              <w:left w:val="single" w:sz="4" w:space="0" w:color="000000"/>
              <w:bottom w:val="single" w:sz="4" w:space="0" w:color="000000"/>
              <w:right w:val="single" w:sz="4" w:space="0" w:color="000000"/>
            </w:tcBorders>
            <w:tcMar>
              <w:left w:w="0" w:type="dxa"/>
              <w:right w:w="0" w:type="dxa"/>
            </w:tcMar>
          </w:tcPr>
          <w:p w14:paraId="48D79F77" w14:textId="77777777" w:rsidR="003F1A7E" w:rsidRPr="00880471" w:rsidRDefault="003F1A7E" w:rsidP="003F1A7E">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 xml:space="preserve">Установление соотношения звукового и буквенного состава в словах с буквами </w:t>
            </w:r>
            <w:r w:rsidRPr="00880471">
              <w:rPr>
                <w:rFonts w:ascii="Times New Roman" w:eastAsia="Times New Roman" w:hAnsi="Times New Roman" w:cs="Times New Roman"/>
                <w:b/>
                <w:color w:val="000000"/>
                <w:w w:val="97"/>
                <w:sz w:val="20"/>
                <w:szCs w:val="20"/>
              </w:rPr>
              <w:t>е, ё, ю, я</w:t>
            </w:r>
            <w:r w:rsidRPr="00880471">
              <w:rPr>
                <w:rFonts w:ascii="Times New Roman" w:eastAsia="Times New Roman" w:hAnsi="Times New Roman" w:cs="Times New Roman"/>
                <w:color w:val="000000"/>
                <w:w w:val="97"/>
                <w:sz w:val="20"/>
                <w:szCs w:val="20"/>
              </w:rPr>
              <w:t xml:space="preserve"> (в начале слова и после гласных).</w:t>
            </w: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55C9409" w14:textId="6DF3DC88" w:rsidR="003F1A7E" w:rsidRPr="00880471" w:rsidRDefault="003F1A7E" w:rsidP="003F1A7E">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1</w:t>
            </w:r>
          </w:p>
        </w:tc>
        <w:tc>
          <w:tcPr>
            <w:tcW w:w="1541" w:type="dxa"/>
            <w:gridSpan w:val="3"/>
            <w:tcBorders>
              <w:top w:val="single" w:sz="4" w:space="0" w:color="000000"/>
              <w:left w:val="single" w:sz="4" w:space="0" w:color="000000"/>
              <w:bottom w:val="single" w:sz="4" w:space="0" w:color="000000"/>
              <w:right w:val="single" w:sz="4" w:space="0" w:color="auto"/>
            </w:tcBorders>
            <w:tcMar>
              <w:left w:w="0" w:type="dxa"/>
              <w:right w:w="0" w:type="dxa"/>
            </w:tcMar>
          </w:tcPr>
          <w:p w14:paraId="4BA7C9ED" w14:textId="45C25ACB" w:rsidR="003F1A7E" w:rsidRPr="00880471" w:rsidRDefault="003F1A7E" w:rsidP="003F1A7E">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1582" w:type="dxa"/>
            <w:gridSpan w:val="3"/>
            <w:tcBorders>
              <w:top w:val="single" w:sz="4" w:space="0" w:color="000000"/>
              <w:left w:val="single" w:sz="4" w:space="0" w:color="auto"/>
              <w:bottom w:val="single" w:sz="4" w:space="0" w:color="000000"/>
              <w:right w:val="single" w:sz="4" w:space="0" w:color="000000"/>
            </w:tcBorders>
          </w:tcPr>
          <w:p w14:paraId="6C45A835" w14:textId="6AFCF3BD" w:rsidR="003F1A7E" w:rsidRPr="00880471" w:rsidRDefault="003F1A7E" w:rsidP="003F1A7E">
            <w:pPr>
              <w:autoSpaceDE w:val="0"/>
              <w:autoSpaceDN w:val="0"/>
              <w:spacing w:after="0" w:line="240" w:lineRule="auto"/>
              <w:ind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6D8BC4CB" w14:textId="48F1462C" w:rsidR="00147942" w:rsidRPr="00880471" w:rsidRDefault="003F1A7E" w:rsidP="00147942">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www</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 Каталог детских ресурсов "</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Ru</w:t>
            </w:r>
            <w:r w:rsidRPr="00880471">
              <w:rPr>
                <w:rFonts w:ascii="Times New Roman" w:eastAsia="Times New Roman" w:hAnsi="Times New Roman" w:cs="Times New Roman"/>
                <w:color w:val="000000"/>
                <w:w w:val="97"/>
                <w:sz w:val="20"/>
                <w:szCs w:val="20"/>
              </w:rPr>
              <w:t xml:space="preserve">"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school</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collection</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edu</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w:t>
            </w:r>
          </w:p>
          <w:p w14:paraId="5644ED52" w14:textId="7593EDC0" w:rsidR="003F1A7E" w:rsidRPr="00880471" w:rsidRDefault="003F1A7E" w:rsidP="003F1A7E">
            <w:pPr>
              <w:autoSpaceDE w:val="0"/>
              <w:autoSpaceDN w:val="0"/>
              <w:spacing w:after="0" w:line="240" w:lineRule="auto"/>
              <w:ind w:left="57" w:right="57"/>
              <w:jc w:val="both"/>
              <w:rPr>
                <w:rFonts w:ascii="Times New Roman" w:eastAsia="MS Mincho" w:hAnsi="Times New Roman" w:cs="Times New Roman"/>
                <w:sz w:val="20"/>
                <w:szCs w:val="20"/>
              </w:rPr>
            </w:pPr>
          </w:p>
        </w:tc>
      </w:tr>
      <w:tr w:rsidR="002D07B2" w:rsidRPr="00880471" w14:paraId="5A909436" w14:textId="77777777" w:rsidTr="00E63719">
        <w:trPr>
          <w:trHeight w:hRule="exact" w:val="521"/>
        </w:trPr>
        <w:tc>
          <w:tcPr>
            <w:tcW w:w="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59A297" w14:textId="0669D2E2" w:rsidR="004301FB" w:rsidRPr="00880471" w:rsidRDefault="004301FB" w:rsidP="004301FB">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2.5</w:t>
            </w:r>
          </w:p>
        </w:tc>
        <w:tc>
          <w:tcPr>
            <w:tcW w:w="4485" w:type="dxa"/>
            <w:tcBorders>
              <w:top w:val="single" w:sz="4" w:space="0" w:color="000000"/>
              <w:left w:val="single" w:sz="4" w:space="0" w:color="000000"/>
              <w:bottom w:val="single" w:sz="4" w:space="0" w:color="000000"/>
              <w:right w:val="single" w:sz="4" w:space="0" w:color="000000"/>
            </w:tcBorders>
            <w:tcMar>
              <w:left w:w="0" w:type="dxa"/>
              <w:right w:w="0" w:type="dxa"/>
            </w:tcMar>
          </w:tcPr>
          <w:p w14:paraId="58BF3706" w14:textId="77777777" w:rsidR="004301FB" w:rsidRPr="00880471" w:rsidRDefault="004301FB" w:rsidP="004301FB">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Деление слов на слоги (в том числе при стечении согласных).</w:t>
            </w: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B77A9ED" w14:textId="09367271" w:rsidR="004301FB" w:rsidRPr="00880471" w:rsidRDefault="004301FB" w:rsidP="004301FB">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1</w:t>
            </w:r>
          </w:p>
        </w:tc>
        <w:tc>
          <w:tcPr>
            <w:tcW w:w="1541" w:type="dxa"/>
            <w:gridSpan w:val="3"/>
            <w:tcBorders>
              <w:top w:val="single" w:sz="4" w:space="0" w:color="000000"/>
              <w:left w:val="single" w:sz="4" w:space="0" w:color="000000"/>
              <w:bottom w:val="single" w:sz="4" w:space="0" w:color="000000"/>
              <w:right w:val="single" w:sz="4" w:space="0" w:color="auto"/>
            </w:tcBorders>
            <w:tcMar>
              <w:left w:w="0" w:type="dxa"/>
              <w:right w:w="0" w:type="dxa"/>
            </w:tcMar>
          </w:tcPr>
          <w:p w14:paraId="18BEE2C9" w14:textId="77777777" w:rsidR="004301FB" w:rsidRPr="00880471" w:rsidRDefault="004301FB" w:rsidP="004301FB">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1582" w:type="dxa"/>
            <w:gridSpan w:val="3"/>
            <w:tcBorders>
              <w:top w:val="single" w:sz="4" w:space="0" w:color="000000"/>
              <w:left w:val="single" w:sz="4" w:space="0" w:color="auto"/>
              <w:bottom w:val="single" w:sz="4" w:space="0" w:color="000000"/>
              <w:right w:val="single" w:sz="4" w:space="0" w:color="000000"/>
            </w:tcBorders>
          </w:tcPr>
          <w:p w14:paraId="581C8EC2" w14:textId="19C4B846" w:rsidR="004301FB" w:rsidRPr="00880471" w:rsidRDefault="004301FB" w:rsidP="004301FB">
            <w:pPr>
              <w:autoSpaceDE w:val="0"/>
              <w:autoSpaceDN w:val="0"/>
              <w:spacing w:after="0" w:line="240" w:lineRule="auto"/>
              <w:ind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6B8B5033" w14:textId="5D125612" w:rsidR="004301FB" w:rsidRPr="00880471" w:rsidRDefault="004301FB" w:rsidP="004301FB">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www</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 Каталог детских ресурсов "</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Ru</w:t>
            </w:r>
            <w:r w:rsidRPr="00880471">
              <w:rPr>
                <w:rFonts w:ascii="Times New Roman" w:eastAsia="Times New Roman" w:hAnsi="Times New Roman" w:cs="Times New Roman"/>
                <w:color w:val="000000"/>
                <w:w w:val="97"/>
                <w:sz w:val="20"/>
                <w:szCs w:val="20"/>
              </w:rPr>
              <w:t xml:space="preserve">"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school</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collection</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edu</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w:t>
            </w:r>
          </w:p>
        </w:tc>
      </w:tr>
      <w:tr w:rsidR="002D07B2" w:rsidRPr="00880471" w14:paraId="0867942A" w14:textId="77777777" w:rsidTr="00E63719">
        <w:trPr>
          <w:trHeight w:hRule="exact" w:val="527"/>
        </w:trPr>
        <w:tc>
          <w:tcPr>
            <w:tcW w:w="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92B3CE" w14:textId="4BF7F456" w:rsidR="004301FB" w:rsidRPr="00880471" w:rsidRDefault="004301FB" w:rsidP="004301FB">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2.6</w:t>
            </w:r>
          </w:p>
        </w:tc>
        <w:tc>
          <w:tcPr>
            <w:tcW w:w="4485" w:type="dxa"/>
            <w:tcBorders>
              <w:top w:val="single" w:sz="4" w:space="0" w:color="000000"/>
              <w:left w:val="single" w:sz="4" w:space="0" w:color="000000"/>
              <w:bottom w:val="single" w:sz="4" w:space="0" w:color="000000"/>
              <w:right w:val="single" w:sz="4" w:space="0" w:color="000000"/>
            </w:tcBorders>
            <w:tcMar>
              <w:left w:w="0" w:type="dxa"/>
              <w:right w:w="0" w:type="dxa"/>
            </w:tcMar>
          </w:tcPr>
          <w:p w14:paraId="5208DE05" w14:textId="77777777" w:rsidR="004301FB" w:rsidRPr="00880471" w:rsidRDefault="004301FB" w:rsidP="004301FB">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Использование знания алфавита при работе со словарями.</w:t>
            </w: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CAE4A6E" w14:textId="08D1020A" w:rsidR="004301FB" w:rsidRPr="00880471" w:rsidRDefault="004301FB" w:rsidP="004301FB">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1541" w:type="dxa"/>
            <w:gridSpan w:val="3"/>
            <w:tcBorders>
              <w:top w:val="single" w:sz="4" w:space="0" w:color="000000"/>
              <w:left w:val="single" w:sz="4" w:space="0" w:color="000000"/>
              <w:bottom w:val="single" w:sz="4" w:space="0" w:color="000000"/>
              <w:right w:val="single" w:sz="4" w:space="0" w:color="auto"/>
            </w:tcBorders>
            <w:tcMar>
              <w:left w:w="0" w:type="dxa"/>
              <w:right w:w="0" w:type="dxa"/>
            </w:tcMar>
          </w:tcPr>
          <w:p w14:paraId="156A041A" w14:textId="77777777" w:rsidR="004301FB" w:rsidRPr="00880471" w:rsidRDefault="004301FB" w:rsidP="004301FB">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1582" w:type="dxa"/>
            <w:gridSpan w:val="3"/>
            <w:tcBorders>
              <w:top w:val="single" w:sz="4" w:space="0" w:color="000000"/>
              <w:left w:val="single" w:sz="4" w:space="0" w:color="auto"/>
              <w:bottom w:val="single" w:sz="4" w:space="0" w:color="000000"/>
              <w:right w:val="single" w:sz="4" w:space="0" w:color="000000"/>
            </w:tcBorders>
          </w:tcPr>
          <w:p w14:paraId="04715B2F" w14:textId="2ADE2155" w:rsidR="004301FB" w:rsidRPr="00880471" w:rsidRDefault="004301FB" w:rsidP="004301FB">
            <w:pPr>
              <w:autoSpaceDE w:val="0"/>
              <w:autoSpaceDN w:val="0"/>
              <w:spacing w:after="0" w:line="240" w:lineRule="auto"/>
              <w:ind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131ADB9B" w14:textId="18B318F6" w:rsidR="004301FB" w:rsidRPr="00147942" w:rsidRDefault="004301FB" w:rsidP="004301FB">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www</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 Каталог детских ресурсов "</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Ru</w:t>
            </w:r>
            <w:r w:rsidRPr="00880471">
              <w:rPr>
                <w:rFonts w:ascii="Times New Roman" w:eastAsia="Times New Roman" w:hAnsi="Times New Roman" w:cs="Times New Roman"/>
                <w:color w:val="000000"/>
                <w:w w:val="97"/>
                <w:sz w:val="20"/>
                <w:szCs w:val="20"/>
              </w:rPr>
              <w:t xml:space="preserve">"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school</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collection</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edu</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w:t>
            </w:r>
          </w:p>
        </w:tc>
      </w:tr>
      <w:tr w:rsidR="002D07B2" w:rsidRPr="00880471" w14:paraId="51339C16" w14:textId="77777777" w:rsidTr="00E63719">
        <w:trPr>
          <w:trHeight w:hRule="exact" w:val="990"/>
        </w:trPr>
        <w:tc>
          <w:tcPr>
            <w:tcW w:w="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ABD458" w14:textId="026561E9" w:rsidR="004301FB" w:rsidRPr="00880471" w:rsidRDefault="004301FB" w:rsidP="004301FB">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2.7</w:t>
            </w:r>
          </w:p>
        </w:tc>
        <w:tc>
          <w:tcPr>
            <w:tcW w:w="4485" w:type="dxa"/>
            <w:tcBorders>
              <w:top w:val="single" w:sz="4" w:space="0" w:color="000000"/>
              <w:left w:val="single" w:sz="4" w:space="0" w:color="000000"/>
              <w:bottom w:val="single" w:sz="4" w:space="0" w:color="000000"/>
              <w:right w:val="single" w:sz="4" w:space="0" w:color="000000"/>
            </w:tcBorders>
            <w:tcMar>
              <w:left w:w="0" w:type="dxa"/>
              <w:right w:w="0" w:type="dxa"/>
            </w:tcMar>
          </w:tcPr>
          <w:p w14:paraId="42FDF994" w14:textId="77777777" w:rsidR="004301FB" w:rsidRPr="00880471" w:rsidRDefault="004301FB" w:rsidP="004301FB">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Использование небуквенных графических средств: пробела между словами, знака переноса, абзаца (красной строки), пунктуационных знаков (в пределах изученного)</w:t>
            </w: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9AC88ED" w14:textId="74A0711E" w:rsidR="004301FB" w:rsidRPr="00880471" w:rsidRDefault="004301FB" w:rsidP="004301FB">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1</w:t>
            </w:r>
          </w:p>
        </w:tc>
        <w:tc>
          <w:tcPr>
            <w:tcW w:w="1529"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14:paraId="3B0DA1E6" w14:textId="3CF91EA5" w:rsidR="004301FB" w:rsidRPr="00880471" w:rsidRDefault="004301FB" w:rsidP="004301FB">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1</w:t>
            </w:r>
          </w:p>
        </w:tc>
        <w:tc>
          <w:tcPr>
            <w:tcW w:w="1594" w:type="dxa"/>
            <w:gridSpan w:val="4"/>
            <w:tcBorders>
              <w:top w:val="single" w:sz="4" w:space="0" w:color="000000"/>
              <w:left w:val="single" w:sz="4" w:space="0" w:color="000000"/>
              <w:bottom w:val="single" w:sz="4" w:space="0" w:color="000000"/>
              <w:right w:val="single" w:sz="4" w:space="0" w:color="auto"/>
            </w:tcBorders>
          </w:tcPr>
          <w:p w14:paraId="483866EC" w14:textId="56F7EB33" w:rsidR="004301FB" w:rsidRPr="00880471" w:rsidRDefault="004301FB" w:rsidP="004301FB">
            <w:pPr>
              <w:autoSpaceDE w:val="0"/>
              <w:autoSpaceDN w:val="0"/>
              <w:spacing w:after="0" w:line="240" w:lineRule="auto"/>
              <w:ind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2301CF27" w14:textId="4EEBCFF4" w:rsidR="00147942" w:rsidRPr="00880471" w:rsidRDefault="004301FB" w:rsidP="00147942">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www</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 Каталог детских ресурсов "</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Ru</w:t>
            </w:r>
            <w:r w:rsidRPr="00880471">
              <w:rPr>
                <w:rFonts w:ascii="Times New Roman" w:eastAsia="Times New Roman" w:hAnsi="Times New Roman" w:cs="Times New Roman"/>
                <w:color w:val="000000"/>
                <w:w w:val="97"/>
                <w:sz w:val="20"/>
                <w:szCs w:val="20"/>
              </w:rPr>
              <w:t xml:space="preserve">"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rPr>
              <w:t xml:space="preserve"> </w:t>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school</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collection</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edu</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w:t>
            </w:r>
          </w:p>
          <w:p w14:paraId="2E3F65DD" w14:textId="08957EE9" w:rsidR="004301FB" w:rsidRPr="00880471" w:rsidRDefault="004301FB" w:rsidP="004301FB">
            <w:pPr>
              <w:autoSpaceDE w:val="0"/>
              <w:autoSpaceDN w:val="0"/>
              <w:spacing w:after="0" w:line="240" w:lineRule="auto"/>
              <w:ind w:left="57" w:right="57"/>
              <w:jc w:val="both"/>
              <w:rPr>
                <w:rFonts w:ascii="Times New Roman" w:eastAsia="MS Mincho" w:hAnsi="Times New Roman" w:cs="Times New Roman"/>
                <w:sz w:val="20"/>
                <w:szCs w:val="20"/>
              </w:rPr>
            </w:pPr>
          </w:p>
        </w:tc>
      </w:tr>
      <w:tr w:rsidR="002D07B2" w:rsidRPr="00880471" w14:paraId="673ADF9E" w14:textId="166805EB" w:rsidTr="00E63719">
        <w:trPr>
          <w:trHeight w:hRule="exact" w:val="328"/>
        </w:trPr>
        <w:tc>
          <w:tcPr>
            <w:tcW w:w="489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3F7D8CD" w14:textId="77777777" w:rsidR="004301FB" w:rsidRPr="00880471" w:rsidRDefault="004301FB" w:rsidP="004301FB">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880471">
              <w:rPr>
                <w:rFonts w:ascii="Times New Roman" w:eastAsia="Times New Roman" w:hAnsi="Times New Roman" w:cs="Times New Roman"/>
                <w:color w:val="000000"/>
                <w:w w:val="97"/>
                <w:sz w:val="20"/>
                <w:szCs w:val="20"/>
                <w:lang w:val="en-US"/>
              </w:rPr>
              <w:t>Итого</w:t>
            </w:r>
            <w:proofErr w:type="spellEnd"/>
            <w:r w:rsidRPr="00880471">
              <w:rPr>
                <w:rFonts w:ascii="Times New Roman" w:eastAsia="Times New Roman" w:hAnsi="Times New Roman" w:cs="Times New Roman"/>
                <w:color w:val="000000"/>
                <w:w w:val="97"/>
                <w:sz w:val="20"/>
                <w:szCs w:val="20"/>
                <w:lang w:val="en-US"/>
              </w:rPr>
              <w:t xml:space="preserve"> </w:t>
            </w:r>
            <w:proofErr w:type="spellStart"/>
            <w:r w:rsidRPr="00880471">
              <w:rPr>
                <w:rFonts w:ascii="Times New Roman" w:eastAsia="Times New Roman" w:hAnsi="Times New Roman" w:cs="Times New Roman"/>
                <w:color w:val="000000"/>
                <w:w w:val="97"/>
                <w:sz w:val="20"/>
                <w:szCs w:val="20"/>
                <w:lang w:val="en-US"/>
              </w:rPr>
              <w:t>по</w:t>
            </w:r>
            <w:proofErr w:type="spellEnd"/>
            <w:r w:rsidRPr="00880471">
              <w:rPr>
                <w:rFonts w:ascii="Times New Roman" w:eastAsia="Times New Roman" w:hAnsi="Times New Roman" w:cs="Times New Roman"/>
                <w:color w:val="000000"/>
                <w:w w:val="97"/>
                <w:sz w:val="20"/>
                <w:szCs w:val="20"/>
                <w:lang w:val="en-US"/>
              </w:rPr>
              <w:t xml:space="preserve"> </w:t>
            </w:r>
            <w:proofErr w:type="spellStart"/>
            <w:r w:rsidRPr="00880471">
              <w:rPr>
                <w:rFonts w:ascii="Times New Roman" w:eastAsia="Times New Roman" w:hAnsi="Times New Roman" w:cs="Times New Roman"/>
                <w:color w:val="000000"/>
                <w:w w:val="97"/>
                <w:sz w:val="20"/>
                <w:szCs w:val="20"/>
                <w:lang w:val="en-US"/>
              </w:rPr>
              <w:t>разделу</w:t>
            </w:r>
            <w:proofErr w:type="spellEnd"/>
            <w:r w:rsidRPr="00880471">
              <w:rPr>
                <w:rFonts w:ascii="Times New Roman" w:eastAsia="Times New Roman" w:hAnsi="Times New Roman" w:cs="Times New Roman"/>
                <w:color w:val="000000"/>
                <w:w w:val="97"/>
                <w:sz w:val="20"/>
                <w:szCs w:val="20"/>
                <w:lang w:val="en-US"/>
              </w:rPr>
              <w:t>:</w:t>
            </w: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644FE07" w14:textId="77777777" w:rsidR="004301FB" w:rsidRPr="00880471" w:rsidRDefault="004301FB" w:rsidP="004301FB">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6</w:t>
            </w:r>
          </w:p>
        </w:tc>
        <w:tc>
          <w:tcPr>
            <w:tcW w:w="3123" w:type="dxa"/>
            <w:gridSpan w:val="6"/>
            <w:tcBorders>
              <w:top w:val="single" w:sz="4" w:space="0" w:color="000000"/>
              <w:left w:val="single" w:sz="4" w:space="0" w:color="000000"/>
              <w:bottom w:val="single" w:sz="4" w:space="0" w:color="000000"/>
              <w:right w:val="single" w:sz="4" w:space="0" w:color="auto"/>
            </w:tcBorders>
            <w:tcMar>
              <w:left w:w="0" w:type="dxa"/>
              <w:right w:w="0" w:type="dxa"/>
            </w:tcMar>
          </w:tcPr>
          <w:p w14:paraId="6FD205F1" w14:textId="77777777" w:rsidR="004301FB" w:rsidRPr="00880471" w:rsidRDefault="004301FB" w:rsidP="004301FB">
            <w:pPr>
              <w:spacing w:after="0" w:line="240" w:lineRule="auto"/>
              <w:ind w:left="57" w:right="57"/>
              <w:jc w:val="both"/>
              <w:rPr>
                <w:rFonts w:ascii="Times New Roman" w:eastAsia="MS Mincho" w:hAnsi="Times New Roman" w:cs="Times New Roman"/>
                <w:sz w:val="20"/>
                <w:szCs w:val="20"/>
                <w:lang w:val="en-US"/>
              </w:rPr>
            </w:pPr>
          </w:p>
        </w:tc>
        <w:tc>
          <w:tcPr>
            <w:tcW w:w="5809" w:type="dxa"/>
            <w:tcBorders>
              <w:top w:val="single" w:sz="4" w:space="0" w:color="000000"/>
              <w:left w:val="single" w:sz="4" w:space="0" w:color="auto"/>
              <w:bottom w:val="single" w:sz="4" w:space="0" w:color="000000"/>
              <w:right w:val="single" w:sz="4" w:space="0" w:color="000000"/>
            </w:tcBorders>
          </w:tcPr>
          <w:p w14:paraId="2FB7BD92" w14:textId="77777777" w:rsidR="004301FB" w:rsidRPr="00880471" w:rsidRDefault="004301FB" w:rsidP="004301FB">
            <w:pPr>
              <w:spacing w:after="0" w:line="240" w:lineRule="auto"/>
              <w:ind w:left="57" w:right="57"/>
              <w:jc w:val="both"/>
              <w:rPr>
                <w:rFonts w:ascii="Times New Roman" w:eastAsia="MS Mincho" w:hAnsi="Times New Roman" w:cs="Times New Roman"/>
                <w:sz w:val="20"/>
                <w:szCs w:val="20"/>
                <w:lang w:val="en-US"/>
              </w:rPr>
            </w:pPr>
          </w:p>
        </w:tc>
      </w:tr>
      <w:tr w:rsidR="004D39F2" w:rsidRPr="00880471" w14:paraId="645EC5F2" w14:textId="77777777" w:rsidTr="00E63719">
        <w:trPr>
          <w:trHeight w:hRule="exact" w:val="348"/>
        </w:trPr>
        <w:tc>
          <w:tcPr>
            <w:tcW w:w="15440" w:type="dxa"/>
            <w:gridSpan w:val="11"/>
            <w:tcBorders>
              <w:top w:val="single" w:sz="4" w:space="0" w:color="000000"/>
              <w:left w:val="single" w:sz="4" w:space="0" w:color="000000"/>
              <w:bottom w:val="single" w:sz="4" w:space="0" w:color="000000"/>
              <w:right w:val="single" w:sz="4" w:space="0" w:color="000000"/>
            </w:tcBorders>
            <w:tcMar>
              <w:left w:w="0" w:type="dxa"/>
              <w:right w:w="0" w:type="dxa"/>
            </w:tcMar>
          </w:tcPr>
          <w:p w14:paraId="368340EE" w14:textId="77777777" w:rsidR="004D39F2" w:rsidRPr="00880471" w:rsidRDefault="004D39F2" w:rsidP="00880471">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880471">
              <w:rPr>
                <w:rFonts w:ascii="Times New Roman" w:eastAsia="Times New Roman" w:hAnsi="Times New Roman" w:cs="Times New Roman"/>
                <w:color w:val="000000"/>
                <w:w w:val="97"/>
                <w:sz w:val="20"/>
                <w:szCs w:val="20"/>
                <w:lang w:val="en-US"/>
              </w:rPr>
              <w:t>Раздел</w:t>
            </w:r>
            <w:proofErr w:type="spellEnd"/>
            <w:r w:rsidRPr="00880471">
              <w:rPr>
                <w:rFonts w:ascii="Times New Roman" w:eastAsia="Times New Roman" w:hAnsi="Times New Roman" w:cs="Times New Roman"/>
                <w:color w:val="000000"/>
                <w:w w:val="97"/>
                <w:sz w:val="20"/>
                <w:szCs w:val="20"/>
                <w:lang w:val="en-US"/>
              </w:rPr>
              <w:t xml:space="preserve"> 3. </w:t>
            </w:r>
            <w:proofErr w:type="spellStart"/>
            <w:r w:rsidRPr="00880471">
              <w:rPr>
                <w:rFonts w:ascii="Times New Roman" w:eastAsia="Times New Roman" w:hAnsi="Times New Roman" w:cs="Times New Roman"/>
                <w:b/>
                <w:color w:val="000000"/>
                <w:w w:val="97"/>
                <w:sz w:val="20"/>
                <w:szCs w:val="20"/>
                <w:lang w:val="en-US"/>
              </w:rPr>
              <w:t>Лексика</w:t>
            </w:r>
            <w:proofErr w:type="spellEnd"/>
          </w:p>
        </w:tc>
      </w:tr>
      <w:tr w:rsidR="004301FB" w:rsidRPr="00880471" w14:paraId="7EAEF89E" w14:textId="77777777" w:rsidTr="00E63719">
        <w:trPr>
          <w:trHeight w:hRule="exact" w:val="559"/>
        </w:trPr>
        <w:tc>
          <w:tcPr>
            <w:tcW w:w="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DCCCCD" w14:textId="3481D1F1" w:rsidR="004301FB" w:rsidRPr="00880471" w:rsidRDefault="004301FB" w:rsidP="004301FB">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3.1</w:t>
            </w:r>
          </w:p>
        </w:tc>
        <w:tc>
          <w:tcPr>
            <w:tcW w:w="4485" w:type="dxa"/>
            <w:tcBorders>
              <w:top w:val="single" w:sz="4" w:space="0" w:color="000000"/>
              <w:left w:val="single" w:sz="4" w:space="0" w:color="000000"/>
              <w:bottom w:val="single" w:sz="4" w:space="0" w:color="000000"/>
              <w:right w:val="single" w:sz="4" w:space="0" w:color="000000"/>
            </w:tcBorders>
            <w:tcMar>
              <w:left w:w="0" w:type="dxa"/>
              <w:right w:w="0" w:type="dxa"/>
            </w:tcMar>
          </w:tcPr>
          <w:p w14:paraId="0BA99FEE" w14:textId="77777777" w:rsidR="004301FB" w:rsidRPr="00880471" w:rsidRDefault="004301FB" w:rsidP="004301FB">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Понимание слова как единства звучания и значения. Лексическое значение слова (общее представление).</w:t>
            </w: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CA00EAE" w14:textId="090825E8" w:rsidR="004301FB" w:rsidRPr="00880471" w:rsidRDefault="004301FB" w:rsidP="004301FB">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2</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135FFC3C" w14:textId="268BDF4B" w:rsidR="004301FB" w:rsidRPr="00880471" w:rsidRDefault="004301FB" w:rsidP="004301FB">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1</w:t>
            </w:r>
          </w:p>
        </w:tc>
        <w:tc>
          <w:tcPr>
            <w:tcW w:w="1565" w:type="dxa"/>
            <w:gridSpan w:val="2"/>
            <w:tcBorders>
              <w:top w:val="single" w:sz="4" w:space="0" w:color="000000"/>
              <w:left w:val="single" w:sz="4" w:space="0" w:color="auto"/>
              <w:bottom w:val="single" w:sz="4" w:space="0" w:color="000000"/>
              <w:right w:val="single" w:sz="4" w:space="0" w:color="000000"/>
            </w:tcBorders>
          </w:tcPr>
          <w:p w14:paraId="5F057E1A" w14:textId="78BD53F9" w:rsidR="004301FB" w:rsidRPr="00880471" w:rsidRDefault="004301FB" w:rsidP="004301FB">
            <w:pPr>
              <w:autoSpaceDE w:val="0"/>
              <w:autoSpaceDN w:val="0"/>
              <w:spacing w:after="0" w:line="240" w:lineRule="auto"/>
              <w:ind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57E478BB" w14:textId="674CA5F7" w:rsidR="00147942" w:rsidRPr="00880471" w:rsidRDefault="004301FB" w:rsidP="00147942">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www</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 Каталог детских ресурсов "</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Ru</w:t>
            </w:r>
            <w:r w:rsidRPr="00880471">
              <w:rPr>
                <w:rFonts w:ascii="Times New Roman" w:eastAsia="Times New Roman" w:hAnsi="Times New Roman" w:cs="Times New Roman"/>
                <w:color w:val="000000"/>
                <w:w w:val="97"/>
                <w:sz w:val="20"/>
                <w:szCs w:val="20"/>
              </w:rPr>
              <w:t xml:space="preserve">"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school</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collection</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edu</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w:t>
            </w:r>
          </w:p>
          <w:p w14:paraId="440E9676" w14:textId="366E68D8" w:rsidR="004301FB" w:rsidRPr="00880471" w:rsidRDefault="004301FB" w:rsidP="004301FB">
            <w:pPr>
              <w:autoSpaceDE w:val="0"/>
              <w:autoSpaceDN w:val="0"/>
              <w:spacing w:after="0" w:line="240" w:lineRule="auto"/>
              <w:ind w:left="57" w:right="57"/>
              <w:jc w:val="both"/>
              <w:rPr>
                <w:rFonts w:ascii="Times New Roman" w:eastAsia="MS Mincho" w:hAnsi="Times New Roman" w:cs="Times New Roman"/>
                <w:sz w:val="20"/>
                <w:szCs w:val="20"/>
              </w:rPr>
            </w:pPr>
          </w:p>
        </w:tc>
      </w:tr>
      <w:tr w:rsidR="004301FB" w:rsidRPr="00880471" w14:paraId="38B5CBD1" w14:textId="77777777" w:rsidTr="00E63719">
        <w:trPr>
          <w:trHeight w:hRule="exact" w:val="1281"/>
        </w:trPr>
        <w:tc>
          <w:tcPr>
            <w:tcW w:w="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84B7BE" w14:textId="735FEC2E" w:rsidR="004301FB" w:rsidRPr="00880471" w:rsidRDefault="004301FB" w:rsidP="004301FB">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3.2</w:t>
            </w:r>
          </w:p>
        </w:tc>
        <w:tc>
          <w:tcPr>
            <w:tcW w:w="4485" w:type="dxa"/>
            <w:tcBorders>
              <w:top w:val="single" w:sz="4" w:space="0" w:color="000000"/>
              <w:left w:val="single" w:sz="4" w:space="0" w:color="000000"/>
              <w:bottom w:val="single" w:sz="4" w:space="0" w:color="000000"/>
              <w:right w:val="single" w:sz="4" w:space="0" w:color="000000"/>
            </w:tcBorders>
            <w:tcMar>
              <w:left w:w="0" w:type="dxa"/>
              <w:right w:w="0" w:type="dxa"/>
            </w:tcMar>
          </w:tcPr>
          <w:p w14:paraId="1389AEB2" w14:textId="77777777" w:rsidR="004301FB" w:rsidRPr="00880471" w:rsidRDefault="004301FB" w:rsidP="004301FB">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Выявление слов, значение которых требует уточнения.</w:t>
            </w:r>
          </w:p>
          <w:p w14:paraId="23FF9EC2" w14:textId="77777777" w:rsidR="004301FB" w:rsidRPr="00880471" w:rsidRDefault="004301FB" w:rsidP="004301FB">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Определение значения слова по тексту или уточнение значения с помощью толкового словаря.</w:t>
            </w: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DD79492" w14:textId="18A2FE0A" w:rsidR="004301FB" w:rsidRPr="00880471" w:rsidRDefault="004301FB" w:rsidP="004301FB">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2</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226B51A0" w14:textId="77777777" w:rsidR="004301FB" w:rsidRPr="00880471" w:rsidRDefault="004301FB" w:rsidP="004301FB">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1565" w:type="dxa"/>
            <w:gridSpan w:val="2"/>
            <w:tcBorders>
              <w:top w:val="single" w:sz="4" w:space="0" w:color="000000"/>
              <w:left w:val="single" w:sz="4" w:space="0" w:color="auto"/>
              <w:bottom w:val="single" w:sz="4" w:space="0" w:color="000000"/>
              <w:right w:val="single" w:sz="4" w:space="0" w:color="000000"/>
            </w:tcBorders>
          </w:tcPr>
          <w:p w14:paraId="1F3F2092" w14:textId="569A4C6E" w:rsidR="004301FB" w:rsidRPr="00880471" w:rsidRDefault="004301FB" w:rsidP="004301FB">
            <w:pPr>
              <w:autoSpaceDE w:val="0"/>
              <w:autoSpaceDN w:val="0"/>
              <w:spacing w:after="0" w:line="240" w:lineRule="auto"/>
              <w:ind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3B474884" w14:textId="1061ABCC" w:rsidR="004301FB" w:rsidRPr="00880471" w:rsidRDefault="004301FB" w:rsidP="004301FB">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school</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collection</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edu</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rPr>
              <w:t>Библиотека материалов для начальной школы</w:t>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www</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nachalka</w:t>
            </w:r>
            <w:proofErr w:type="spellEnd"/>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com</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biblioteka</w:t>
            </w:r>
            <w:proofErr w:type="spellEnd"/>
            <w:r w:rsidRPr="00880471">
              <w:rPr>
                <w:rFonts w:ascii="Times New Roman" w:eastAsia="Times New Roman" w:hAnsi="Times New Roman" w:cs="Times New Roman"/>
                <w:color w:val="000000"/>
                <w:w w:val="97"/>
                <w:sz w:val="20"/>
                <w:szCs w:val="20"/>
              </w:rPr>
              <w:t xml:space="preserve"> 2. </w:t>
            </w:r>
            <w:r w:rsidRPr="00880471">
              <w:rPr>
                <w:rFonts w:ascii="Times New Roman" w:eastAsia="Times New Roman" w:hAnsi="Times New Roman" w:cs="Times New Roman"/>
                <w:color w:val="000000"/>
                <w:w w:val="97"/>
                <w:sz w:val="20"/>
                <w:szCs w:val="20"/>
                <w:lang w:val="en-US"/>
              </w:rPr>
              <w:t>M</w:t>
            </w:r>
            <w:r w:rsidRPr="00880471">
              <w:rPr>
                <w:rFonts w:ascii="Times New Roman" w:eastAsia="Times New Roman" w:hAnsi="Times New Roman" w:cs="Times New Roman"/>
                <w:color w:val="000000"/>
                <w:w w:val="97"/>
                <w:sz w:val="20"/>
                <w:szCs w:val="20"/>
              </w:rPr>
              <w:t>е</w:t>
            </w:r>
            <w:proofErr w:type="spellStart"/>
            <w:r w:rsidRPr="00880471">
              <w:rPr>
                <w:rFonts w:ascii="Times New Roman" w:eastAsia="Times New Roman" w:hAnsi="Times New Roman" w:cs="Times New Roman"/>
                <w:color w:val="000000"/>
                <w:w w:val="97"/>
                <w:sz w:val="20"/>
                <w:szCs w:val="20"/>
                <w:lang w:val="en-US"/>
              </w:rPr>
              <w:t>todkabinet</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eu</w:t>
            </w:r>
            <w:proofErr w:type="spellEnd"/>
            <w:r w:rsidRPr="00880471">
              <w:rPr>
                <w:rFonts w:ascii="Times New Roman" w:eastAsia="Times New Roman" w:hAnsi="Times New Roman" w:cs="Times New Roman"/>
                <w:color w:val="000000"/>
                <w:w w:val="97"/>
                <w:sz w:val="20"/>
                <w:szCs w:val="20"/>
              </w:rPr>
              <w:t>: информационно-</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rPr>
              <w:t>методический кабинет</w:t>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www</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metodkabinet</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eu</w:t>
            </w:r>
            <w:proofErr w:type="spellEnd"/>
            <w:r w:rsidRPr="00880471">
              <w:rPr>
                <w:rFonts w:ascii="Times New Roman" w:eastAsia="Times New Roman" w:hAnsi="Times New Roman" w:cs="Times New Roman"/>
                <w:color w:val="000000"/>
                <w:w w:val="97"/>
                <w:sz w:val="20"/>
                <w:szCs w:val="20"/>
              </w:rPr>
              <w:t xml:space="preserve">/ </w:t>
            </w:r>
          </w:p>
        </w:tc>
      </w:tr>
      <w:tr w:rsidR="004301FB" w:rsidRPr="00880471" w14:paraId="5513DAA7" w14:textId="77777777" w:rsidTr="00E63719">
        <w:trPr>
          <w:trHeight w:hRule="exact" w:val="573"/>
        </w:trPr>
        <w:tc>
          <w:tcPr>
            <w:tcW w:w="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C57164" w14:textId="41F4948D" w:rsidR="004301FB" w:rsidRPr="00880471" w:rsidRDefault="004301FB" w:rsidP="00880471">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3.3</w:t>
            </w:r>
          </w:p>
        </w:tc>
        <w:tc>
          <w:tcPr>
            <w:tcW w:w="4485" w:type="dxa"/>
            <w:tcBorders>
              <w:top w:val="single" w:sz="4" w:space="0" w:color="000000"/>
              <w:left w:val="single" w:sz="4" w:space="0" w:color="000000"/>
              <w:bottom w:val="single" w:sz="4" w:space="0" w:color="000000"/>
              <w:right w:val="single" w:sz="4" w:space="0" w:color="000000"/>
            </w:tcBorders>
            <w:tcMar>
              <w:left w:w="0" w:type="dxa"/>
              <w:right w:w="0" w:type="dxa"/>
            </w:tcMar>
          </w:tcPr>
          <w:p w14:paraId="339BE86A" w14:textId="77777777" w:rsidR="004301FB" w:rsidRPr="00880471" w:rsidRDefault="004301FB" w:rsidP="00880471">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Однозначные и многозначные слова (простые случаи, наблюдение)</w:t>
            </w: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D497CDA" w14:textId="052649D3" w:rsidR="004301FB" w:rsidRPr="00880471" w:rsidRDefault="004301FB" w:rsidP="00880471">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2</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37479B86" w14:textId="77777777" w:rsidR="004301FB" w:rsidRPr="00880471" w:rsidRDefault="004301FB" w:rsidP="00880471">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1565" w:type="dxa"/>
            <w:gridSpan w:val="2"/>
            <w:tcBorders>
              <w:top w:val="single" w:sz="4" w:space="0" w:color="000000"/>
              <w:left w:val="single" w:sz="4" w:space="0" w:color="auto"/>
              <w:bottom w:val="single" w:sz="4" w:space="0" w:color="000000"/>
              <w:right w:val="single" w:sz="4" w:space="0" w:color="000000"/>
            </w:tcBorders>
          </w:tcPr>
          <w:p w14:paraId="02C6742E" w14:textId="61A101D5" w:rsidR="004301FB" w:rsidRPr="00880471" w:rsidRDefault="004301FB" w:rsidP="004301FB">
            <w:pPr>
              <w:autoSpaceDE w:val="0"/>
              <w:autoSpaceDN w:val="0"/>
              <w:spacing w:after="0" w:line="240" w:lineRule="auto"/>
              <w:ind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2DFE6DE9" w14:textId="5009606B" w:rsidR="00147942" w:rsidRPr="00880471" w:rsidRDefault="004301FB" w:rsidP="00147942">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www</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 Каталог детских ресурсов "</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Ru</w:t>
            </w:r>
            <w:r w:rsidRPr="00880471">
              <w:rPr>
                <w:rFonts w:ascii="Times New Roman" w:eastAsia="Times New Roman" w:hAnsi="Times New Roman" w:cs="Times New Roman"/>
                <w:color w:val="000000"/>
                <w:w w:val="97"/>
                <w:sz w:val="20"/>
                <w:szCs w:val="20"/>
              </w:rPr>
              <w:t xml:space="preserve">"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school</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collection</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edu</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w:t>
            </w:r>
          </w:p>
          <w:p w14:paraId="14CB449C" w14:textId="1A32F6A1" w:rsidR="004301FB" w:rsidRPr="00880471" w:rsidRDefault="004301FB" w:rsidP="00880471">
            <w:pPr>
              <w:autoSpaceDE w:val="0"/>
              <w:autoSpaceDN w:val="0"/>
              <w:spacing w:after="0" w:line="240" w:lineRule="auto"/>
              <w:ind w:left="57" w:right="57"/>
              <w:jc w:val="both"/>
              <w:rPr>
                <w:rFonts w:ascii="Times New Roman" w:eastAsia="MS Mincho" w:hAnsi="Times New Roman" w:cs="Times New Roman"/>
                <w:sz w:val="20"/>
                <w:szCs w:val="20"/>
              </w:rPr>
            </w:pPr>
          </w:p>
        </w:tc>
      </w:tr>
      <w:tr w:rsidR="004301FB" w:rsidRPr="00880471" w14:paraId="4AF42C69" w14:textId="77777777" w:rsidTr="00E63719">
        <w:trPr>
          <w:trHeight w:hRule="exact" w:val="663"/>
        </w:trPr>
        <w:tc>
          <w:tcPr>
            <w:tcW w:w="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F1CBDE" w14:textId="5EF3B82B" w:rsidR="004301FB" w:rsidRPr="00880471" w:rsidRDefault="004301FB" w:rsidP="00880471">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3.4</w:t>
            </w:r>
          </w:p>
        </w:tc>
        <w:tc>
          <w:tcPr>
            <w:tcW w:w="4485" w:type="dxa"/>
            <w:tcBorders>
              <w:top w:val="single" w:sz="4" w:space="0" w:color="000000"/>
              <w:left w:val="single" w:sz="4" w:space="0" w:color="000000"/>
              <w:bottom w:val="single" w:sz="4" w:space="0" w:color="000000"/>
              <w:right w:val="single" w:sz="4" w:space="0" w:color="000000"/>
            </w:tcBorders>
            <w:tcMar>
              <w:left w:w="0" w:type="dxa"/>
              <w:right w:w="0" w:type="dxa"/>
            </w:tcMar>
          </w:tcPr>
          <w:p w14:paraId="3226B614" w14:textId="77777777" w:rsidR="004301FB" w:rsidRPr="00880471" w:rsidRDefault="004301FB" w:rsidP="00880471">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Наблюдение за использованием в речи синонимов, антонимов</w:t>
            </w: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4732A89" w14:textId="5E82F422" w:rsidR="004301FB" w:rsidRPr="00880471" w:rsidRDefault="004301FB" w:rsidP="00880471">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4</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51336C63" w14:textId="00CD6052" w:rsidR="004301FB" w:rsidRPr="00880471" w:rsidRDefault="004301FB" w:rsidP="00880471">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1</w:t>
            </w:r>
          </w:p>
        </w:tc>
        <w:tc>
          <w:tcPr>
            <w:tcW w:w="1565" w:type="dxa"/>
            <w:gridSpan w:val="2"/>
            <w:tcBorders>
              <w:top w:val="single" w:sz="4" w:space="0" w:color="000000"/>
              <w:left w:val="single" w:sz="4" w:space="0" w:color="000000"/>
              <w:bottom w:val="single" w:sz="4" w:space="0" w:color="000000"/>
              <w:right w:val="single" w:sz="4" w:space="0" w:color="auto"/>
            </w:tcBorders>
          </w:tcPr>
          <w:p w14:paraId="6A2ED41B" w14:textId="229093D4" w:rsidR="004301FB" w:rsidRPr="00880471" w:rsidRDefault="004301FB" w:rsidP="004301FB">
            <w:pPr>
              <w:autoSpaceDE w:val="0"/>
              <w:autoSpaceDN w:val="0"/>
              <w:spacing w:after="0" w:line="240" w:lineRule="auto"/>
              <w:ind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7EC49E1B" w14:textId="15EF58EB" w:rsidR="00147942" w:rsidRPr="00880471" w:rsidRDefault="004301FB" w:rsidP="00147942">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www</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 Каталог детских ресурсов "</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Ru</w:t>
            </w:r>
            <w:r w:rsidRPr="00880471">
              <w:rPr>
                <w:rFonts w:ascii="Times New Roman" w:eastAsia="Times New Roman" w:hAnsi="Times New Roman" w:cs="Times New Roman"/>
                <w:color w:val="000000"/>
                <w:w w:val="97"/>
                <w:sz w:val="20"/>
                <w:szCs w:val="20"/>
              </w:rPr>
              <w:t xml:space="preserve">"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school</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collection</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edu</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w:t>
            </w:r>
          </w:p>
          <w:p w14:paraId="2839C2D5" w14:textId="53B32037" w:rsidR="004301FB" w:rsidRPr="00880471" w:rsidRDefault="004301FB" w:rsidP="00880471">
            <w:pPr>
              <w:autoSpaceDE w:val="0"/>
              <w:autoSpaceDN w:val="0"/>
              <w:spacing w:after="0" w:line="240" w:lineRule="auto"/>
              <w:ind w:left="57" w:right="57"/>
              <w:jc w:val="both"/>
              <w:rPr>
                <w:rFonts w:ascii="Times New Roman" w:eastAsia="MS Mincho" w:hAnsi="Times New Roman" w:cs="Times New Roman"/>
                <w:sz w:val="20"/>
                <w:szCs w:val="20"/>
              </w:rPr>
            </w:pPr>
          </w:p>
        </w:tc>
      </w:tr>
      <w:tr w:rsidR="00880471" w:rsidRPr="00880471" w14:paraId="4BDD95DE" w14:textId="75314881" w:rsidTr="00E63719">
        <w:trPr>
          <w:trHeight w:hRule="exact" w:val="348"/>
        </w:trPr>
        <w:tc>
          <w:tcPr>
            <w:tcW w:w="489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458A4FB" w14:textId="77777777" w:rsidR="00880471" w:rsidRPr="00880471" w:rsidRDefault="00880471" w:rsidP="00880471">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880471">
              <w:rPr>
                <w:rFonts w:ascii="Times New Roman" w:eastAsia="Times New Roman" w:hAnsi="Times New Roman" w:cs="Times New Roman"/>
                <w:color w:val="000000"/>
                <w:w w:val="97"/>
                <w:sz w:val="20"/>
                <w:szCs w:val="20"/>
                <w:lang w:val="en-US"/>
              </w:rPr>
              <w:t>Итого</w:t>
            </w:r>
            <w:proofErr w:type="spellEnd"/>
            <w:r w:rsidRPr="00880471">
              <w:rPr>
                <w:rFonts w:ascii="Times New Roman" w:eastAsia="Times New Roman" w:hAnsi="Times New Roman" w:cs="Times New Roman"/>
                <w:color w:val="000000"/>
                <w:w w:val="97"/>
                <w:sz w:val="20"/>
                <w:szCs w:val="20"/>
                <w:lang w:val="en-US"/>
              </w:rPr>
              <w:t xml:space="preserve"> </w:t>
            </w:r>
            <w:proofErr w:type="spellStart"/>
            <w:r w:rsidRPr="00880471">
              <w:rPr>
                <w:rFonts w:ascii="Times New Roman" w:eastAsia="Times New Roman" w:hAnsi="Times New Roman" w:cs="Times New Roman"/>
                <w:color w:val="000000"/>
                <w:w w:val="97"/>
                <w:sz w:val="20"/>
                <w:szCs w:val="20"/>
                <w:lang w:val="en-US"/>
              </w:rPr>
              <w:t>по</w:t>
            </w:r>
            <w:proofErr w:type="spellEnd"/>
            <w:r w:rsidRPr="00880471">
              <w:rPr>
                <w:rFonts w:ascii="Times New Roman" w:eastAsia="Times New Roman" w:hAnsi="Times New Roman" w:cs="Times New Roman"/>
                <w:color w:val="000000"/>
                <w:w w:val="97"/>
                <w:sz w:val="20"/>
                <w:szCs w:val="20"/>
                <w:lang w:val="en-US"/>
              </w:rPr>
              <w:t xml:space="preserve"> </w:t>
            </w:r>
            <w:proofErr w:type="spellStart"/>
            <w:r w:rsidRPr="00880471">
              <w:rPr>
                <w:rFonts w:ascii="Times New Roman" w:eastAsia="Times New Roman" w:hAnsi="Times New Roman" w:cs="Times New Roman"/>
                <w:color w:val="000000"/>
                <w:w w:val="97"/>
                <w:sz w:val="20"/>
                <w:szCs w:val="20"/>
                <w:lang w:val="en-US"/>
              </w:rPr>
              <w:t>разделу</w:t>
            </w:r>
            <w:proofErr w:type="spellEnd"/>
            <w:r w:rsidRPr="00880471">
              <w:rPr>
                <w:rFonts w:ascii="Times New Roman" w:eastAsia="Times New Roman" w:hAnsi="Times New Roman" w:cs="Times New Roman"/>
                <w:color w:val="000000"/>
                <w:w w:val="97"/>
                <w:sz w:val="20"/>
                <w:szCs w:val="20"/>
                <w:lang w:val="en-US"/>
              </w:rPr>
              <w:t>:</w:t>
            </w: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7BDF179" w14:textId="77777777" w:rsidR="00880471" w:rsidRPr="00880471" w:rsidRDefault="00880471" w:rsidP="00880471">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10</w:t>
            </w:r>
          </w:p>
        </w:tc>
        <w:tc>
          <w:tcPr>
            <w:tcW w:w="3123" w:type="dxa"/>
            <w:gridSpan w:val="6"/>
            <w:tcBorders>
              <w:top w:val="single" w:sz="4" w:space="0" w:color="000000"/>
              <w:left w:val="single" w:sz="4" w:space="0" w:color="000000"/>
              <w:bottom w:val="single" w:sz="4" w:space="0" w:color="000000"/>
              <w:right w:val="single" w:sz="4" w:space="0" w:color="auto"/>
            </w:tcBorders>
            <w:tcMar>
              <w:left w:w="0" w:type="dxa"/>
              <w:right w:w="0" w:type="dxa"/>
            </w:tcMar>
          </w:tcPr>
          <w:p w14:paraId="3CE582F4" w14:textId="77777777" w:rsidR="00880471" w:rsidRPr="00880471" w:rsidRDefault="00880471" w:rsidP="00880471">
            <w:pPr>
              <w:spacing w:after="0" w:line="240" w:lineRule="auto"/>
              <w:ind w:left="57" w:right="57"/>
              <w:jc w:val="both"/>
              <w:rPr>
                <w:rFonts w:ascii="Times New Roman" w:eastAsia="MS Mincho" w:hAnsi="Times New Roman" w:cs="Times New Roman"/>
                <w:sz w:val="20"/>
                <w:szCs w:val="20"/>
                <w:lang w:val="en-US"/>
              </w:rPr>
            </w:pPr>
          </w:p>
        </w:tc>
        <w:tc>
          <w:tcPr>
            <w:tcW w:w="5809" w:type="dxa"/>
            <w:tcBorders>
              <w:top w:val="single" w:sz="4" w:space="0" w:color="000000"/>
              <w:left w:val="single" w:sz="4" w:space="0" w:color="auto"/>
              <w:bottom w:val="single" w:sz="4" w:space="0" w:color="000000"/>
              <w:right w:val="single" w:sz="4" w:space="0" w:color="000000"/>
            </w:tcBorders>
          </w:tcPr>
          <w:p w14:paraId="7EB777F8" w14:textId="77777777" w:rsidR="00880471" w:rsidRPr="00880471" w:rsidRDefault="00880471" w:rsidP="00880471">
            <w:pPr>
              <w:spacing w:after="0" w:line="240" w:lineRule="auto"/>
              <w:ind w:left="57" w:right="57"/>
              <w:jc w:val="both"/>
              <w:rPr>
                <w:rFonts w:ascii="Times New Roman" w:eastAsia="MS Mincho" w:hAnsi="Times New Roman" w:cs="Times New Roman"/>
                <w:sz w:val="20"/>
                <w:szCs w:val="20"/>
                <w:lang w:val="en-US"/>
              </w:rPr>
            </w:pPr>
          </w:p>
        </w:tc>
      </w:tr>
      <w:tr w:rsidR="00880471" w:rsidRPr="00880471" w14:paraId="286BD7C5" w14:textId="0E649BAE" w:rsidTr="00E63719">
        <w:trPr>
          <w:trHeight w:hRule="exact" w:val="330"/>
        </w:trPr>
        <w:tc>
          <w:tcPr>
            <w:tcW w:w="9631" w:type="dxa"/>
            <w:gridSpan w:val="10"/>
            <w:tcBorders>
              <w:top w:val="single" w:sz="4" w:space="0" w:color="000000"/>
              <w:left w:val="single" w:sz="4" w:space="0" w:color="000000"/>
              <w:bottom w:val="single" w:sz="4" w:space="0" w:color="000000"/>
              <w:right w:val="single" w:sz="4" w:space="0" w:color="auto"/>
            </w:tcBorders>
            <w:tcMar>
              <w:left w:w="0" w:type="dxa"/>
              <w:right w:w="0" w:type="dxa"/>
            </w:tcMar>
          </w:tcPr>
          <w:p w14:paraId="0ECB4D94" w14:textId="77777777" w:rsidR="00880471" w:rsidRPr="00880471" w:rsidRDefault="00880471" w:rsidP="00880471">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880471">
              <w:rPr>
                <w:rFonts w:ascii="Times New Roman" w:eastAsia="Times New Roman" w:hAnsi="Times New Roman" w:cs="Times New Roman"/>
                <w:color w:val="000000"/>
                <w:w w:val="97"/>
                <w:sz w:val="20"/>
                <w:szCs w:val="20"/>
                <w:lang w:val="en-US"/>
              </w:rPr>
              <w:t>Раздел</w:t>
            </w:r>
            <w:proofErr w:type="spellEnd"/>
            <w:r w:rsidRPr="00880471">
              <w:rPr>
                <w:rFonts w:ascii="Times New Roman" w:eastAsia="Times New Roman" w:hAnsi="Times New Roman" w:cs="Times New Roman"/>
                <w:color w:val="000000"/>
                <w:w w:val="97"/>
                <w:sz w:val="20"/>
                <w:szCs w:val="20"/>
                <w:lang w:val="en-US"/>
              </w:rPr>
              <w:t xml:space="preserve"> 4. </w:t>
            </w:r>
            <w:proofErr w:type="spellStart"/>
            <w:r w:rsidRPr="00880471">
              <w:rPr>
                <w:rFonts w:ascii="Times New Roman" w:eastAsia="Times New Roman" w:hAnsi="Times New Roman" w:cs="Times New Roman"/>
                <w:b/>
                <w:color w:val="000000"/>
                <w:w w:val="97"/>
                <w:sz w:val="20"/>
                <w:szCs w:val="20"/>
                <w:lang w:val="en-US"/>
              </w:rPr>
              <w:t>Состав</w:t>
            </w:r>
            <w:proofErr w:type="spellEnd"/>
            <w:r w:rsidRPr="00880471">
              <w:rPr>
                <w:rFonts w:ascii="Times New Roman" w:eastAsia="Times New Roman" w:hAnsi="Times New Roman" w:cs="Times New Roman"/>
                <w:b/>
                <w:color w:val="000000"/>
                <w:w w:val="97"/>
                <w:sz w:val="20"/>
                <w:szCs w:val="20"/>
                <w:lang w:val="en-US"/>
              </w:rPr>
              <w:t xml:space="preserve"> </w:t>
            </w:r>
            <w:proofErr w:type="spellStart"/>
            <w:r w:rsidRPr="00880471">
              <w:rPr>
                <w:rFonts w:ascii="Times New Roman" w:eastAsia="Times New Roman" w:hAnsi="Times New Roman" w:cs="Times New Roman"/>
                <w:b/>
                <w:color w:val="000000"/>
                <w:w w:val="97"/>
                <w:sz w:val="20"/>
                <w:szCs w:val="20"/>
                <w:lang w:val="en-US"/>
              </w:rPr>
              <w:t>слова</w:t>
            </w:r>
            <w:proofErr w:type="spellEnd"/>
            <w:r w:rsidRPr="00880471">
              <w:rPr>
                <w:rFonts w:ascii="Times New Roman" w:eastAsia="Times New Roman" w:hAnsi="Times New Roman" w:cs="Times New Roman"/>
                <w:b/>
                <w:color w:val="000000"/>
                <w:w w:val="97"/>
                <w:sz w:val="20"/>
                <w:szCs w:val="20"/>
                <w:lang w:val="en-US"/>
              </w:rPr>
              <w:t xml:space="preserve"> (</w:t>
            </w:r>
            <w:proofErr w:type="spellStart"/>
            <w:r w:rsidRPr="00880471">
              <w:rPr>
                <w:rFonts w:ascii="Times New Roman" w:eastAsia="Times New Roman" w:hAnsi="Times New Roman" w:cs="Times New Roman"/>
                <w:b/>
                <w:color w:val="000000"/>
                <w:w w:val="97"/>
                <w:sz w:val="20"/>
                <w:szCs w:val="20"/>
                <w:lang w:val="en-US"/>
              </w:rPr>
              <w:t>морфемика</w:t>
            </w:r>
            <w:proofErr w:type="spellEnd"/>
            <w:r w:rsidRPr="00880471">
              <w:rPr>
                <w:rFonts w:ascii="Times New Roman" w:eastAsia="Times New Roman" w:hAnsi="Times New Roman" w:cs="Times New Roman"/>
                <w:b/>
                <w:color w:val="000000"/>
                <w:w w:val="97"/>
                <w:sz w:val="20"/>
                <w:szCs w:val="20"/>
                <w:lang w:val="en-US"/>
              </w:rPr>
              <w:t>)</w:t>
            </w:r>
          </w:p>
        </w:tc>
        <w:tc>
          <w:tcPr>
            <w:tcW w:w="5809" w:type="dxa"/>
            <w:tcBorders>
              <w:top w:val="single" w:sz="4" w:space="0" w:color="000000"/>
              <w:left w:val="single" w:sz="4" w:space="0" w:color="auto"/>
              <w:bottom w:val="single" w:sz="4" w:space="0" w:color="000000"/>
              <w:right w:val="single" w:sz="4" w:space="0" w:color="000000"/>
            </w:tcBorders>
          </w:tcPr>
          <w:p w14:paraId="44B51EAE" w14:textId="77777777" w:rsidR="00880471" w:rsidRPr="00880471" w:rsidRDefault="00880471" w:rsidP="00880471">
            <w:pPr>
              <w:autoSpaceDE w:val="0"/>
              <w:autoSpaceDN w:val="0"/>
              <w:spacing w:after="0" w:line="240" w:lineRule="auto"/>
              <w:ind w:right="57"/>
              <w:jc w:val="both"/>
              <w:rPr>
                <w:rFonts w:ascii="Times New Roman" w:eastAsia="MS Mincho" w:hAnsi="Times New Roman" w:cs="Times New Roman"/>
                <w:sz w:val="20"/>
                <w:szCs w:val="20"/>
                <w:lang w:val="en-US"/>
              </w:rPr>
            </w:pPr>
          </w:p>
        </w:tc>
      </w:tr>
      <w:tr w:rsidR="004301FB" w:rsidRPr="00880471" w14:paraId="0B10BBF6" w14:textId="77777777" w:rsidTr="00E63719">
        <w:trPr>
          <w:trHeight w:hRule="exact" w:val="1655"/>
        </w:trPr>
        <w:tc>
          <w:tcPr>
            <w:tcW w:w="414" w:type="dxa"/>
            <w:tcBorders>
              <w:top w:val="single" w:sz="4" w:space="0" w:color="000000"/>
              <w:left w:val="single" w:sz="4" w:space="0" w:color="000000"/>
              <w:bottom w:val="single" w:sz="4" w:space="0" w:color="auto"/>
              <w:right w:val="single" w:sz="4" w:space="0" w:color="000000"/>
            </w:tcBorders>
            <w:tcMar>
              <w:left w:w="0" w:type="dxa"/>
              <w:right w:w="0" w:type="dxa"/>
            </w:tcMar>
          </w:tcPr>
          <w:p w14:paraId="6134AA23" w14:textId="46ED2662" w:rsidR="004301FB" w:rsidRPr="00880471" w:rsidRDefault="004301FB" w:rsidP="004301FB">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4.1</w:t>
            </w:r>
          </w:p>
        </w:tc>
        <w:tc>
          <w:tcPr>
            <w:tcW w:w="4485" w:type="dxa"/>
            <w:tcBorders>
              <w:top w:val="single" w:sz="4" w:space="0" w:color="000000"/>
              <w:left w:val="single" w:sz="4" w:space="0" w:color="000000"/>
              <w:bottom w:val="single" w:sz="4" w:space="0" w:color="auto"/>
              <w:right w:val="single" w:sz="4" w:space="0" w:color="000000"/>
            </w:tcBorders>
            <w:tcMar>
              <w:left w:w="0" w:type="dxa"/>
              <w:right w:w="0" w:type="dxa"/>
            </w:tcMar>
          </w:tcPr>
          <w:p w14:paraId="3C6FE87E" w14:textId="77777777" w:rsidR="004301FB" w:rsidRPr="00880471" w:rsidRDefault="004301FB" w:rsidP="004301FB">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 xml:space="preserve">Корень как обязательная часть слова. Однокоренные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rPr>
              <w:t xml:space="preserve">(родственные) слова. Признаки однокоренных (родственных) слов. Различение однокоренных слов и синонимов,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rPr>
              <w:t>однокоренных слов и слов с омонимичными корнями.</w:t>
            </w:r>
          </w:p>
          <w:p w14:paraId="2C36F334" w14:textId="77777777" w:rsidR="004301FB" w:rsidRPr="00880471" w:rsidRDefault="004301FB" w:rsidP="004301FB">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Выделение в словах корня (простые случаи)</w:t>
            </w:r>
          </w:p>
        </w:tc>
        <w:tc>
          <w:tcPr>
            <w:tcW w:w="1609" w:type="dxa"/>
            <w:gridSpan w:val="2"/>
            <w:tcBorders>
              <w:top w:val="single" w:sz="4" w:space="0" w:color="000000"/>
              <w:left w:val="single" w:sz="4" w:space="0" w:color="000000"/>
              <w:bottom w:val="single" w:sz="4" w:space="0" w:color="auto"/>
              <w:right w:val="single" w:sz="4" w:space="0" w:color="000000"/>
            </w:tcBorders>
            <w:tcMar>
              <w:left w:w="0" w:type="dxa"/>
              <w:right w:w="0" w:type="dxa"/>
            </w:tcMar>
          </w:tcPr>
          <w:p w14:paraId="1797B617" w14:textId="51CE7DE2" w:rsidR="004301FB" w:rsidRPr="00880471" w:rsidRDefault="004301FB" w:rsidP="004301FB">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8</w:t>
            </w:r>
          </w:p>
        </w:tc>
        <w:tc>
          <w:tcPr>
            <w:tcW w:w="1541" w:type="dxa"/>
            <w:gridSpan w:val="3"/>
            <w:tcBorders>
              <w:top w:val="single" w:sz="4" w:space="0" w:color="000000"/>
              <w:left w:val="single" w:sz="4" w:space="0" w:color="000000"/>
              <w:bottom w:val="single" w:sz="4" w:space="0" w:color="auto"/>
              <w:right w:val="single" w:sz="4" w:space="0" w:color="auto"/>
            </w:tcBorders>
            <w:tcMar>
              <w:left w:w="0" w:type="dxa"/>
              <w:right w:w="0" w:type="dxa"/>
            </w:tcMar>
          </w:tcPr>
          <w:p w14:paraId="32315943" w14:textId="5442177F" w:rsidR="004301FB" w:rsidRPr="00880471" w:rsidRDefault="004301FB" w:rsidP="004301FB">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1</w:t>
            </w:r>
          </w:p>
        </w:tc>
        <w:tc>
          <w:tcPr>
            <w:tcW w:w="1582" w:type="dxa"/>
            <w:gridSpan w:val="3"/>
            <w:tcBorders>
              <w:top w:val="single" w:sz="4" w:space="0" w:color="000000"/>
              <w:left w:val="single" w:sz="4" w:space="0" w:color="auto"/>
              <w:bottom w:val="single" w:sz="4" w:space="0" w:color="auto"/>
              <w:right w:val="single" w:sz="4" w:space="0" w:color="000000"/>
            </w:tcBorders>
          </w:tcPr>
          <w:p w14:paraId="60EF1EB0" w14:textId="2E88FEAC" w:rsidR="004301FB" w:rsidRPr="00880471" w:rsidRDefault="004301FB" w:rsidP="004301FB">
            <w:pPr>
              <w:autoSpaceDE w:val="0"/>
              <w:autoSpaceDN w:val="0"/>
              <w:spacing w:after="0" w:line="240" w:lineRule="auto"/>
              <w:ind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5809" w:type="dxa"/>
            <w:tcBorders>
              <w:top w:val="single" w:sz="4" w:space="0" w:color="000000"/>
              <w:left w:val="single" w:sz="4" w:space="0" w:color="000000"/>
              <w:bottom w:val="single" w:sz="4" w:space="0" w:color="auto"/>
              <w:right w:val="single" w:sz="4" w:space="0" w:color="000000"/>
            </w:tcBorders>
            <w:tcMar>
              <w:left w:w="0" w:type="dxa"/>
              <w:right w:w="0" w:type="dxa"/>
            </w:tcMar>
          </w:tcPr>
          <w:p w14:paraId="31A7FE20" w14:textId="4F47D8FF" w:rsidR="00476058" w:rsidRPr="00880471" w:rsidRDefault="004301FB" w:rsidP="00476058">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www</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 Каталог детских ресурсов "</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Ru</w:t>
            </w:r>
            <w:r w:rsidRPr="00880471">
              <w:rPr>
                <w:rFonts w:ascii="Times New Roman" w:eastAsia="Times New Roman" w:hAnsi="Times New Roman" w:cs="Times New Roman"/>
                <w:color w:val="000000"/>
                <w:w w:val="97"/>
                <w:sz w:val="20"/>
                <w:szCs w:val="20"/>
              </w:rPr>
              <w:t xml:space="preserve">"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school</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collection</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edu</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w:t>
            </w:r>
            <w:r w:rsidRPr="00880471">
              <w:rPr>
                <w:rFonts w:ascii="Times New Roman" w:eastAsia="MS Mincho" w:hAnsi="Times New Roman" w:cs="Times New Roman"/>
                <w:sz w:val="20"/>
                <w:szCs w:val="20"/>
              </w:rPr>
              <w:br/>
            </w:r>
          </w:p>
          <w:p w14:paraId="36E85BA6" w14:textId="5DDFFB0B" w:rsidR="004301FB" w:rsidRPr="00880471" w:rsidRDefault="004301FB" w:rsidP="004301FB">
            <w:pPr>
              <w:autoSpaceDE w:val="0"/>
              <w:autoSpaceDN w:val="0"/>
              <w:spacing w:after="0" w:line="240" w:lineRule="auto"/>
              <w:ind w:left="57" w:right="57"/>
              <w:jc w:val="both"/>
              <w:rPr>
                <w:rFonts w:ascii="Times New Roman" w:eastAsia="MS Mincho" w:hAnsi="Times New Roman" w:cs="Times New Roman"/>
                <w:sz w:val="20"/>
                <w:szCs w:val="20"/>
              </w:rPr>
            </w:pPr>
          </w:p>
        </w:tc>
      </w:tr>
      <w:tr w:rsidR="004301FB" w:rsidRPr="00880471" w14:paraId="75E5221D" w14:textId="77777777" w:rsidTr="00E63719">
        <w:trPr>
          <w:trHeight w:hRule="exact" w:val="867"/>
        </w:trPr>
        <w:tc>
          <w:tcPr>
            <w:tcW w:w="414" w:type="dxa"/>
            <w:tcBorders>
              <w:top w:val="single" w:sz="4" w:space="0" w:color="000000"/>
              <w:left w:val="single" w:sz="4" w:space="0" w:color="000000"/>
              <w:bottom w:val="single" w:sz="4" w:space="0" w:color="auto"/>
              <w:right w:val="single" w:sz="4" w:space="0" w:color="000000"/>
            </w:tcBorders>
            <w:tcMar>
              <w:left w:w="0" w:type="dxa"/>
              <w:right w:w="0" w:type="dxa"/>
            </w:tcMar>
          </w:tcPr>
          <w:p w14:paraId="0A8257F7" w14:textId="12E65280" w:rsidR="004301FB" w:rsidRPr="00880471" w:rsidRDefault="004301FB" w:rsidP="004301FB">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lastRenderedPageBreak/>
              <w:t>4.2</w:t>
            </w:r>
          </w:p>
        </w:tc>
        <w:tc>
          <w:tcPr>
            <w:tcW w:w="4485" w:type="dxa"/>
            <w:tcBorders>
              <w:top w:val="single" w:sz="4" w:space="0" w:color="000000"/>
              <w:left w:val="single" w:sz="4" w:space="0" w:color="000000"/>
              <w:bottom w:val="single" w:sz="4" w:space="0" w:color="auto"/>
              <w:right w:val="single" w:sz="4" w:space="0" w:color="000000"/>
            </w:tcBorders>
            <w:tcMar>
              <w:left w:w="0" w:type="dxa"/>
              <w:right w:w="0" w:type="dxa"/>
            </w:tcMar>
          </w:tcPr>
          <w:p w14:paraId="457558CD" w14:textId="77777777" w:rsidR="004301FB" w:rsidRPr="00880471" w:rsidRDefault="004301FB" w:rsidP="004301FB">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rPr>
              <w:t xml:space="preserve">Окончание как изменяемая часть слова. Изменение формы слова с помощью окончания. </w:t>
            </w:r>
            <w:proofErr w:type="spellStart"/>
            <w:r w:rsidRPr="00880471">
              <w:rPr>
                <w:rFonts w:ascii="Times New Roman" w:eastAsia="Times New Roman" w:hAnsi="Times New Roman" w:cs="Times New Roman"/>
                <w:color w:val="000000"/>
                <w:w w:val="97"/>
                <w:sz w:val="20"/>
                <w:szCs w:val="20"/>
                <w:lang w:val="en-US"/>
              </w:rPr>
              <w:t>Различение</w:t>
            </w:r>
            <w:proofErr w:type="spellEnd"/>
            <w:r w:rsidRPr="00880471">
              <w:rPr>
                <w:rFonts w:ascii="Times New Roman" w:eastAsia="Times New Roman" w:hAnsi="Times New Roman" w:cs="Times New Roman"/>
                <w:color w:val="000000"/>
                <w:w w:val="97"/>
                <w:sz w:val="20"/>
                <w:szCs w:val="20"/>
                <w:lang w:val="en-US"/>
              </w:rPr>
              <w:t xml:space="preserve"> </w:t>
            </w:r>
            <w:proofErr w:type="spellStart"/>
            <w:r w:rsidRPr="00880471">
              <w:rPr>
                <w:rFonts w:ascii="Times New Roman" w:eastAsia="Times New Roman" w:hAnsi="Times New Roman" w:cs="Times New Roman"/>
                <w:color w:val="000000"/>
                <w:w w:val="97"/>
                <w:sz w:val="20"/>
                <w:szCs w:val="20"/>
                <w:lang w:val="en-US"/>
              </w:rPr>
              <w:t>изменяемых</w:t>
            </w:r>
            <w:proofErr w:type="spellEnd"/>
            <w:r w:rsidRPr="00880471">
              <w:rPr>
                <w:rFonts w:ascii="Times New Roman" w:eastAsia="Times New Roman" w:hAnsi="Times New Roman" w:cs="Times New Roman"/>
                <w:color w:val="000000"/>
                <w:w w:val="97"/>
                <w:sz w:val="20"/>
                <w:szCs w:val="20"/>
                <w:lang w:val="en-US"/>
              </w:rPr>
              <w:t xml:space="preserve"> и </w:t>
            </w:r>
            <w:proofErr w:type="spellStart"/>
            <w:r w:rsidRPr="00880471">
              <w:rPr>
                <w:rFonts w:ascii="Times New Roman" w:eastAsia="Times New Roman" w:hAnsi="Times New Roman" w:cs="Times New Roman"/>
                <w:color w:val="000000"/>
                <w:w w:val="97"/>
                <w:sz w:val="20"/>
                <w:szCs w:val="20"/>
                <w:lang w:val="en-US"/>
              </w:rPr>
              <w:t>неизменяемых</w:t>
            </w:r>
            <w:proofErr w:type="spellEnd"/>
            <w:r w:rsidRPr="00880471">
              <w:rPr>
                <w:rFonts w:ascii="Times New Roman" w:eastAsia="Times New Roman" w:hAnsi="Times New Roman" w:cs="Times New Roman"/>
                <w:color w:val="000000"/>
                <w:w w:val="97"/>
                <w:sz w:val="20"/>
                <w:szCs w:val="20"/>
                <w:lang w:val="en-US"/>
              </w:rPr>
              <w:t xml:space="preserve"> </w:t>
            </w:r>
            <w:proofErr w:type="spellStart"/>
            <w:r w:rsidRPr="00880471">
              <w:rPr>
                <w:rFonts w:ascii="Times New Roman" w:eastAsia="Times New Roman" w:hAnsi="Times New Roman" w:cs="Times New Roman"/>
                <w:color w:val="000000"/>
                <w:w w:val="97"/>
                <w:sz w:val="20"/>
                <w:szCs w:val="20"/>
                <w:lang w:val="en-US"/>
              </w:rPr>
              <w:t>слов</w:t>
            </w:r>
            <w:proofErr w:type="spellEnd"/>
          </w:p>
        </w:tc>
        <w:tc>
          <w:tcPr>
            <w:tcW w:w="1609" w:type="dxa"/>
            <w:gridSpan w:val="2"/>
            <w:tcBorders>
              <w:top w:val="single" w:sz="4" w:space="0" w:color="000000"/>
              <w:left w:val="single" w:sz="4" w:space="0" w:color="000000"/>
              <w:bottom w:val="single" w:sz="4" w:space="0" w:color="auto"/>
              <w:right w:val="single" w:sz="4" w:space="0" w:color="000000"/>
            </w:tcBorders>
            <w:tcMar>
              <w:left w:w="0" w:type="dxa"/>
              <w:right w:w="0" w:type="dxa"/>
            </w:tcMar>
          </w:tcPr>
          <w:p w14:paraId="43629FDE" w14:textId="161FA85C" w:rsidR="004301FB" w:rsidRPr="00880471" w:rsidRDefault="004301FB" w:rsidP="004301FB">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3</w:t>
            </w:r>
          </w:p>
        </w:tc>
        <w:tc>
          <w:tcPr>
            <w:tcW w:w="1541" w:type="dxa"/>
            <w:gridSpan w:val="3"/>
            <w:tcBorders>
              <w:top w:val="single" w:sz="4" w:space="0" w:color="000000"/>
              <w:left w:val="single" w:sz="4" w:space="0" w:color="000000"/>
              <w:bottom w:val="single" w:sz="4" w:space="0" w:color="auto"/>
              <w:right w:val="single" w:sz="4" w:space="0" w:color="auto"/>
            </w:tcBorders>
            <w:tcMar>
              <w:left w:w="0" w:type="dxa"/>
              <w:right w:w="0" w:type="dxa"/>
            </w:tcMar>
          </w:tcPr>
          <w:p w14:paraId="399BD07B" w14:textId="77777777" w:rsidR="004301FB" w:rsidRPr="00880471" w:rsidRDefault="004301FB" w:rsidP="004301FB">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1582" w:type="dxa"/>
            <w:gridSpan w:val="3"/>
            <w:tcBorders>
              <w:top w:val="single" w:sz="4" w:space="0" w:color="000000"/>
              <w:left w:val="single" w:sz="4" w:space="0" w:color="auto"/>
              <w:bottom w:val="single" w:sz="4" w:space="0" w:color="auto"/>
              <w:right w:val="single" w:sz="4" w:space="0" w:color="000000"/>
            </w:tcBorders>
          </w:tcPr>
          <w:p w14:paraId="5C66D4F7" w14:textId="17F014CD" w:rsidR="004301FB" w:rsidRPr="00880471" w:rsidRDefault="004301FB" w:rsidP="004301FB">
            <w:pPr>
              <w:autoSpaceDE w:val="0"/>
              <w:autoSpaceDN w:val="0"/>
              <w:spacing w:after="0" w:line="240" w:lineRule="auto"/>
              <w:ind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5809" w:type="dxa"/>
            <w:tcBorders>
              <w:top w:val="single" w:sz="4" w:space="0" w:color="000000"/>
              <w:left w:val="single" w:sz="4" w:space="0" w:color="000000"/>
              <w:bottom w:val="single" w:sz="4" w:space="0" w:color="auto"/>
              <w:right w:val="single" w:sz="4" w:space="0" w:color="000000"/>
            </w:tcBorders>
            <w:tcMar>
              <w:left w:w="0" w:type="dxa"/>
              <w:right w:w="0" w:type="dxa"/>
            </w:tcMar>
          </w:tcPr>
          <w:p w14:paraId="10E32A94" w14:textId="55110C74" w:rsidR="004301FB" w:rsidRPr="00880471" w:rsidRDefault="004301FB" w:rsidP="00A943E1">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www</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 Каталог детских ресурсов "</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Ru</w:t>
            </w:r>
            <w:r w:rsidRPr="00880471">
              <w:rPr>
                <w:rFonts w:ascii="Times New Roman" w:eastAsia="Times New Roman" w:hAnsi="Times New Roman" w:cs="Times New Roman"/>
                <w:color w:val="000000"/>
                <w:w w:val="97"/>
                <w:sz w:val="20"/>
                <w:szCs w:val="20"/>
              </w:rPr>
              <w:t xml:space="preserve">"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rPr>
              <w:t xml:space="preserve"> </w:t>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school</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collection</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edu</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w:t>
            </w:r>
          </w:p>
        </w:tc>
      </w:tr>
      <w:tr w:rsidR="004301FB" w:rsidRPr="00880471" w14:paraId="18330F2D" w14:textId="77777777" w:rsidTr="00E63719">
        <w:trPr>
          <w:trHeight w:hRule="exact" w:val="1514"/>
        </w:trPr>
        <w:tc>
          <w:tcPr>
            <w:tcW w:w="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30B18A" w14:textId="28F7A443" w:rsidR="004301FB" w:rsidRPr="00880471" w:rsidRDefault="004301FB" w:rsidP="00880471">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4.3</w:t>
            </w:r>
          </w:p>
        </w:tc>
        <w:tc>
          <w:tcPr>
            <w:tcW w:w="4485" w:type="dxa"/>
            <w:tcBorders>
              <w:top w:val="single" w:sz="4" w:space="0" w:color="000000"/>
              <w:left w:val="single" w:sz="4" w:space="0" w:color="000000"/>
              <w:bottom w:val="single" w:sz="4" w:space="0" w:color="000000"/>
              <w:right w:val="single" w:sz="4" w:space="0" w:color="000000"/>
            </w:tcBorders>
            <w:tcMar>
              <w:left w:w="0" w:type="dxa"/>
              <w:right w:w="0" w:type="dxa"/>
            </w:tcMar>
          </w:tcPr>
          <w:p w14:paraId="2E17EBE7" w14:textId="77777777" w:rsidR="004301FB" w:rsidRPr="00880471" w:rsidRDefault="004301FB" w:rsidP="00880471">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Суффикс как часть слова (наблюдение). Приставка как часть слова (наблюдение)</w:t>
            </w: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1BB0BCB" w14:textId="42D78A6E" w:rsidR="004301FB" w:rsidRPr="00880471" w:rsidRDefault="004301FB" w:rsidP="00880471">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3</w:t>
            </w:r>
          </w:p>
        </w:tc>
        <w:tc>
          <w:tcPr>
            <w:tcW w:w="1541" w:type="dxa"/>
            <w:gridSpan w:val="3"/>
            <w:tcBorders>
              <w:top w:val="single" w:sz="4" w:space="0" w:color="000000"/>
              <w:left w:val="single" w:sz="4" w:space="0" w:color="000000"/>
              <w:bottom w:val="single" w:sz="4" w:space="0" w:color="000000"/>
              <w:right w:val="single" w:sz="4" w:space="0" w:color="auto"/>
            </w:tcBorders>
            <w:tcMar>
              <w:left w:w="0" w:type="dxa"/>
              <w:right w:w="0" w:type="dxa"/>
            </w:tcMar>
          </w:tcPr>
          <w:p w14:paraId="6FC03466" w14:textId="77777777" w:rsidR="004301FB" w:rsidRPr="00880471" w:rsidRDefault="004301FB" w:rsidP="00880471">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1582" w:type="dxa"/>
            <w:gridSpan w:val="3"/>
            <w:tcBorders>
              <w:top w:val="single" w:sz="4" w:space="0" w:color="000000"/>
              <w:left w:val="single" w:sz="4" w:space="0" w:color="auto"/>
              <w:bottom w:val="single" w:sz="4" w:space="0" w:color="000000"/>
              <w:right w:val="single" w:sz="4" w:space="0" w:color="000000"/>
            </w:tcBorders>
          </w:tcPr>
          <w:p w14:paraId="4EF22B87" w14:textId="11E6296C" w:rsidR="004301FB" w:rsidRPr="00880471" w:rsidRDefault="004301FB" w:rsidP="004301FB">
            <w:pPr>
              <w:autoSpaceDE w:val="0"/>
              <w:autoSpaceDN w:val="0"/>
              <w:spacing w:after="0" w:line="240" w:lineRule="auto"/>
              <w:ind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6A7BC33C" w14:textId="0A139EFF" w:rsidR="004301FB" w:rsidRPr="00880471" w:rsidRDefault="004301FB" w:rsidP="00880471">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www</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 Каталог детских ресурсов "</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Ru</w:t>
            </w:r>
            <w:r w:rsidRPr="00880471">
              <w:rPr>
                <w:rFonts w:ascii="Times New Roman" w:eastAsia="Times New Roman" w:hAnsi="Times New Roman" w:cs="Times New Roman"/>
                <w:color w:val="000000"/>
                <w:w w:val="97"/>
                <w:sz w:val="20"/>
                <w:szCs w:val="20"/>
              </w:rPr>
              <w:t xml:space="preserve">"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school</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collection</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edu</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w:t>
            </w:r>
          </w:p>
          <w:p w14:paraId="28FDC87D" w14:textId="7F5F3B2A" w:rsidR="004301FB" w:rsidRPr="00880471" w:rsidRDefault="004301FB" w:rsidP="00880471">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 xml:space="preserve">Каталог образовательных ресурсов сети Интернет для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rPr>
              <w:t>школы</w:t>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katalog</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iot</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w:t>
            </w:r>
          </w:p>
          <w:p w14:paraId="69E52E6E" w14:textId="17A490E9" w:rsidR="004301FB" w:rsidRPr="00880471" w:rsidRDefault="004301FB" w:rsidP="00A943E1">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Библиотека материалов для начальной школы</w:t>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www</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nachalka</w:t>
            </w:r>
            <w:proofErr w:type="spellEnd"/>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com</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biblioteka</w:t>
            </w:r>
            <w:proofErr w:type="spellEnd"/>
          </w:p>
        </w:tc>
      </w:tr>
      <w:tr w:rsidR="004D39F2" w:rsidRPr="00880471" w14:paraId="2E2C0769" w14:textId="77777777" w:rsidTr="00E63719">
        <w:trPr>
          <w:trHeight w:hRule="exact" w:val="348"/>
        </w:trPr>
        <w:tc>
          <w:tcPr>
            <w:tcW w:w="489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9D9E352" w14:textId="77777777" w:rsidR="004D39F2" w:rsidRPr="00880471" w:rsidRDefault="004D39F2" w:rsidP="00880471">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880471">
              <w:rPr>
                <w:rFonts w:ascii="Times New Roman" w:eastAsia="Times New Roman" w:hAnsi="Times New Roman" w:cs="Times New Roman"/>
                <w:color w:val="000000"/>
                <w:w w:val="97"/>
                <w:sz w:val="20"/>
                <w:szCs w:val="20"/>
                <w:lang w:val="en-US"/>
              </w:rPr>
              <w:t>Итого</w:t>
            </w:r>
            <w:proofErr w:type="spellEnd"/>
            <w:r w:rsidRPr="00880471">
              <w:rPr>
                <w:rFonts w:ascii="Times New Roman" w:eastAsia="Times New Roman" w:hAnsi="Times New Roman" w:cs="Times New Roman"/>
                <w:color w:val="000000"/>
                <w:w w:val="97"/>
                <w:sz w:val="20"/>
                <w:szCs w:val="20"/>
                <w:lang w:val="en-US"/>
              </w:rPr>
              <w:t xml:space="preserve"> </w:t>
            </w:r>
            <w:proofErr w:type="spellStart"/>
            <w:r w:rsidRPr="00880471">
              <w:rPr>
                <w:rFonts w:ascii="Times New Roman" w:eastAsia="Times New Roman" w:hAnsi="Times New Roman" w:cs="Times New Roman"/>
                <w:color w:val="000000"/>
                <w:w w:val="97"/>
                <w:sz w:val="20"/>
                <w:szCs w:val="20"/>
                <w:lang w:val="en-US"/>
              </w:rPr>
              <w:t>по</w:t>
            </w:r>
            <w:proofErr w:type="spellEnd"/>
            <w:r w:rsidRPr="00880471">
              <w:rPr>
                <w:rFonts w:ascii="Times New Roman" w:eastAsia="Times New Roman" w:hAnsi="Times New Roman" w:cs="Times New Roman"/>
                <w:color w:val="000000"/>
                <w:w w:val="97"/>
                <w:sz w:val="20"/>
                <w:szCs w:val="20"/>
                <w:lang w:val="en-US"/>
              </w:rPr>
              <w:t xml:space="preserve"> </w:t>
            </w:r>
            <w:proofErr w:type="spellStart"/>
            <w:r w:rsidRPr="00880471">
              <w:rPr>
                <w:rFonts w:ascii="Times New Roman" w:eastAsia="Times New Roman" w:hAnsi="Times New Roman" w:cs="Times New Roman"/>
                <w:color w:val="000000"/>
                <w:w w:val="97"/>
                <w:sz w:val="20"/>
                <w:szCs w:val="20"/>
                <w:lang w:val="en-US"/>
              </w:rPr>
              <w:t>разделу</w:t>
            </w:r>
            <w:proofErr w:type="spellEnd"/>
            <w:r w:rsidRPr="00880471">
              <w:rPr>
                <w:rFonts w:ascii="Times New Roman" w:eastAsia="Times New Roman" w:hAnsi="Times New Roman" w:cs="Times New Roman"/>
                <w:color w:val="000000"/>
                <w:w w:val="97"/>
                <w:sz w:val="20"/>
                <w:szCs w:val="20"/>
                <w:lang w:val="en-US"/>
              </w:rPr>
              <w:t>:</w:t>
            </w: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6F2C6E9" w14:textId="77777777" w:rsidR="004D39F2" w:rsidRPr="00880471" w:rsidRDefault="004D39F2" w:rsidP="00880471">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14</w:t>
            </w:r>
          </w:p>
        </w:tc>
        <w:tc>
          <w:tcPr>
            <w:tcW w:w="8932"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14:paraId="1AC5B7E2" w14:textId="77777777" w:rsidR="004D39F2" w:rsidRPr="00880471" w:rsidRDefault="004D39F2" w:rsidP="00880471">
            <w:pPr>
              <w:spacing w:after="0" w:line="240" w:lineRule="auto"/>
              <w:ind w:left="57" w:right="57"/>
              <w:jc w:val="both"/>
              <w:rPr>
                <w:rFonts w:ascii="Times New Roman" w:eastAsia="MS Mincho" w:hAnsi="Times New Roman" w:cs="Times New Roman"/>
                <w:sz w:val="20"/>
                <w:szCs w:val="20"/>
                <w:lang w:val="en-US"/>
              </w:rPr>
            </w:pPr>
          </w:p>
        </w:tc>
      </w:tr>
      <w:tr w:rsidR="004D39F2" w:rsidRPr="00880471" w14:paraId="2925269F" w14:textId="77777777" w:rsidTr="00E63719">
        <w:trPr>
          <w:trHeight w:hRule="exact" w:val="348"/>
        </w:trPr>
        <w:tc>
          <w:tcPr>
            <w:tcW w:w="15440" w:type="dxa"/>
            <w:gridSpan w:val="11"/>
            <w:tcBorders>
              <w:top w:val="single" w:sz="4" w:space="0" w:color="000000"/>
              <w:left w:val="single" w:sz="4" w:space="0" w:color="000000"/>
              <w:bottom w:val="single" w:sz="4" w:space="0" w:color="000000"/>
              <w:right w:val="single" w:sz="4" w:space="0" w:color="000000"/>
            </w:tcBorders>
            <w:tcMar>
              <w:left w:w="0" w:type="dxa"/>
              <w:right w:w="0" w:type="dxa"/>
            </w:tcMar>
          </w:tcPr>
          <w:p w14:paraId="6A25045C" w14:textId="77777777" w:rsidR="004D39F2" w:rsidRPr="00880471" w:rsidRDefault="004D39F2" w:rsidP="00880471">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880471">
              <w:rPr>
                <w:rFonts w:ascii="Times New Roman" w:eastAsia="Times New Roman" w:hAnsi="Times New Roman" w:cs="Times New Roman"/>
                <w:color w:val="000000"/>
                <w:w w:val="97"/>
                <w:sz w:val="20"/>
                <w:szCs w:val="20"/>
                <w:lang w:val="en-US"/>
              </w:rPr>
              <w:t>Раздел</w:t>
            </w:r>
            <w:proofErr w:type="spellEnd"/>
            <w:r w:rsidRPr="00880471">
              <w:rPr>
                <w:rFonts w:ascii="Times New Roman" w:eastAsia="Times New Roman" w:hAnsi="Times New Roman" w:cs="Times New Roman"/>
                <w:color w:val="000000"/>
                <w:w w:val="97"/>
                <w:sz w:val="20"/>
                <w:szCs w:val="20"/>
                <w:lang w:val="en-US"/>
              </w:rPr>
              <w:t xml:space="preserve"> 5. </w:t>
            </w:r>
            <w:proofErr w:type="spellStart"/>
            <w:r w:rsidRPr="00880471">
              <w:rPr>
                <w:rFonts w:ascii="Times New Roman" w:eastAsia="Times New Roman" w:hAnsi="Times New Roman" w:cs="Times New Roman"/>
                <w:b/>
                <w:color w:val="000000"/>
                <w:w w:val="97"/>
                <w:sz w:val="20"/>
                <w:szCs w:val="20"/>
                <w:lang w:val="en-US"/>
              </w:rPr>
              <w:t>Морфология</w:t>
            </w:r>
            <w:proofErr w:type="spellEnd"/>
          </w:p>
        </w:tc>
      </w:tr>
      <w:tr w:rsidR="002D07B2" w:rsidRPr="00880471" w14:paraId="0AF2AF51" w14:textId="77777777" w:rsidTr="00E63719">
        <w:trPr>
          <w:trHeight w:hRule="exact" w:val="1224"/>
        </w:trPr>
        <w:tc>
          <w:tcPr>
            <w:tcW w:w="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477C81" w14:textId="3F6554D0" w:rsidR="002D07B2" w:rsidRPr="00880471" w:rsidRDefault="002D07B2" w:rsidP="00880471">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5.1</w:t>
            </w:r>
          </w:p>
        </w:tc>
        <w:tc>
          <w:tcPr>
            <w:tcW w:w="4485" w:type="dxa"/>
            <w:tcBorders>
              <w:top w:val="single" w:sz="4" w:space="0" w:color="000000"/>
              <w:left w:val="single" w:sz="4" w:space="0" w:color="000000"/>
              <w:bottom w:val="single" w:sz="4" w:space="0" w:color="000000"/>
              <w:right w:val="single" w:sz="4" w:space="0" w:color="000000"/>
            </w:tcBorders>
            <w:tcMar>
              <w:left w:w="0" w:type="dxa"/>
              <w:right w:w="0" w:type="dxa"/>
            </w:tcMar>
          </w:tcPr>
          <w:p w14:paraId="7E801310" w14:textId="77777777" w:rsidR="002D07B2" w:rsidRPr="00880471" w:rsidRDefault="002D07B2" w:rsidP="00880471">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 xml:space="preserve">Имя существительное (ознакомление): общее значение, вопросы («кто?», «что?»), </w:t>
            </w:r>
            <w:proofErr w:type="spellStart"/>
            <w:r w:rsidRPr="00880471">
              <w:rPr>
                <w:rFonts w:ascii="Times New Roman" w:eastAsia="Times New Roman" w:hAnsi="Times New Roman" w:cs="Times New Roman"/>
                <w:color w:val="000000"/>
                <w:w w:val="97"/>
                <w:sz w:val="20"/>
                <w:szCs w:val="20"/>
              </w:rPr>
              <w:t>употреб</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rPr>
              <w:t>ление</w:t>
            </w:r>
            <w:proofErr w:type="spellEnd"/>
            <w:r w:rsidRPr="00880471">
              <w:rPr>
                <w:rFonts w:ascii="Times New Roman" w:eastAsia="Times New Roman" w:hAnsi="Times New Roman" w:cs="Times New Roman"/>
                <w:color w:val="000000"/>
                <w:w w:val="97"/>
                <w:sz w:val="20"/>
                <w:szCs w:val="20"/>
              </w:rPr>
              <w:t xml:space="preserve"> в речи</w:t>
            </w: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268417B" w14:textId="77777777" w:rsidR="002D07B2" w:rsidRPr="00880471" w:rsidRDefault="002D07B2" w:rsidP="00880471">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5</w:t>
            </w:r>
          </w:p>
        </w:tc>
        <w:tc>
          <w:tcPr>
            <w:tcW w:w="1541" w:type="dxa"/>
            <w:gridSpan w:val="3"/>
            <w:tcBorders>
              <w:top w:val="single" w:sz="4" w:space="0" w:color="000000"/>
              <w:left w:val="single" w:sz="4" w:space="0" w:color="000000"/>
              <w:bottom w:val="single" w:sz="4" w:space="0" w:color="000000"/>
              <w:right w:val="single" w:sz="4" w:space="0" w:color="auto"/>
            </w:tcBorders>
            <w:tcMar>
              <w:left w:w="0" w:type="dxa"/>
              <w:right w:w="0" w:type="dxa"/>
            </w:tcMar>
          </w:tcPr>
          <w:p w14:paraId="7E3825B8" w14:textId="47C7ADBF" w:rsidR="002D07B2" w:rsidRPr="00880471" w:rsidRDefault="002D07B2" w:rsidP="00880471">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1</w:t>
            </w:r>
          </w:p>
        </w:tc>
        <w:tc>
          <w:tcPr>
            <w:tcW w:w="1582" w:type="dxa"/>
            <w:gridSpan w:val="3"/>
            <w:tcBorders>
              <w:top w:val="single" w:sz="4" w:space="0" w:color="000000"/>
              <w:left w:val="single" w:sz="4" w:space="0" w:color="auto"/>
              <w:bottom w:val="single" w:sz="4" w:space="0" w:color="000000"/>
              <w:right w:val="single" w:sz="4" w:space="0" w:color="000000"/>
            </w:tcBorders>
          </w:tcPr>
          <w:p w14:paraId="19562DC9" w14:textId="41B7584F" w:rsidR="002D07B2" w:rsidRPr="00880471" w:rsidRDefault="002D07B2" w:rsidP="002D07B2">
            <w:pPr>
              <w:autoSpaceDE w:val="0"/>
              <w:autoSpaceDN w:val="0"/>
              <w:spacing w:after="0" w:line="240" w:lineRule="auto"/>
              <w:ind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15DAE2A6" w14:textId="2D6FB5D9" w:rsidR="00476058" w:rsidRPr="00880471" w:rsidRDefault="002D07B2" w:rsidP="00476058">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www</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 Каталог детских ресурсов "</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Ru</w:t>
            </w:r>
            <w:r w:rsidRPr="00880471">
              <w:rPr>
                <w:rFonts w:ascii="Times New Roman" w:eastAsia="Times New Roman" w:hAnsi="Times New Roman" w:cs="Times New Roman"/>
                <w:color w:val="000000"/>
                <w:w w:val="97"/>
                <w:sz w:val="20"/>
                <w:szCs w:val="20"/>
              </w:rPr>
              <w:t xml:space="preserve">"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rPr>
              <w:t xml:space="preserve"> </w:t>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school</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collection</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edu</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rPr>
              <w:t xml:space="preserve">«Единое окно доступа к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rPr>
              <w:t>образовательным ресурсам»-</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windows</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edu</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w:t>
            </w:r>
          </w:p>
          <w:p w14:paraId="5D7C771E" w14:textId="02BAA079" w:rsidR="002D07B2" w:rsidRPr="00880471" w:rsidRDefault="002D07B2" w:rsidP="00880471">
            <w:pPr>
              <w:autoSpaceDE w:val="0"/>
              <w:autoSpaceDN w:val="0"/>
              <w:spacing w:after="0" w:line="240" w:lineRule="auto"/>
              <w:ind w:left="57" w:right="57"/>
              <w:jc w:val="both"/>
              <w:rPr>
                <w:rFonts w:ascii="Times New Roman" w:eastAsia="MS Mincho" w:hAnsi="Times New Roman" w:cs="Times New Roman"/>
                <w:sz w:val="20"/>
                <w:szCs w:val="20"/>
              </w:rPr>
            </w:pPr>
          </w:p>
        </w:tc>
      </w:tr>
      <w:tr w:rsidR="002D07B2" w:rsidRPr="00880471" w14:paraId="3D3C45B4" w14:textId="77777777" w:rsidTr="00E63719">
        <w:trPr>
          <w:trHeight w:hRule="exact" w:val="723"/>
        </w:trPr>
        <w:tc>
          <w:tcPr>
            <w:tcW w:w="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258ECA" w14:textId="2D738B6D" w:rsidR="002D07B2" w:rsidRPr="00880471" w:rsidRDefault="002D07B2" w:rsidP="002D07B2">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5.2</w:t>
            </w:r>
          </w:p>
        </w:tc>
        <w:tc>
          <w:tcPr>
            <w:tcW w:w="4485" w:type="dxa"/>
            <w:tcBorders>
              <w:top w:val="single" w:sz="4" w:space="0" w:color="000000"/>
              <w:left w:val="single" w:sz="4" w:space="0" w:color="000000"/>
              <w:bottom w:val="single" w:sz="4" w:space="0" w:color="000000"/>
              <w:right w:val="single" w:sz="4" w:space="0" w:color="000000"/>
            </w:tcBorders>
            <w:tcMar>
              <w:left w:w="0" w:type="dxa"/>
              <w:right w:w="0" w:type="dxa"/>
            </w:tcMar>
          </w:tcPr>
          <w:p w14:paraId="1EE3B4A0" w14:textId="77777777" w:rsidR="002D07B2" w:rsidRPr="00880471" w:rsidRDefault="002D07B2" w:rsidP="002D07B2">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 xml:space="preserve">Глагол (ознакомление): общее значение, вопросы («что </w:t>
            </w:r>
            <w:proofErr w:type="spellStart"/>
            <w:r w:rsidRPr="00880471">
              <w:rPr>
                <w:rFonts w:ascii="Times New Roman" w:eastAsia="Times New Roman" w:hAnsi="Times New Roman" w:cs="Times New Roman"/>
                <w:color w:val="000000"/>
                <w:w w:val="97"/>
                <w:sz w:val="20"/>
                <w:szCs w:val="20"/>
              </w:rPr>
              <w:t>делать?</w:t>
            </w:r>
            <w:proofErr w:type="gramStart"/>
            <w:r w:rsidRPr="00880471">
              <w:rPr>
                <w:rFonts w:ascii="Times New Roman" w:eastAsia="Times New Roman" w:hAnsi="Times New Roman" w:cs="Times New Roman"/>
                <w:color w:val="000000"/>
                <w:w w:val="97"/>
                <w:sz w:val="20"/>
                <w:szCs w:val="20"/>
              </w:rPr>
              <w:t>»,«</w:t>
            </w:r>
            <w:proofErr w:type="gramEnd"/>
            <w:r w:rsidRPr="00880471">
              <w:rPr>
                <w:rFonts w:ascii="Times New Roman" w:eastAsia="Times New Roman" w:hAnsi="Times New Roman" w:cs="Times New Roman"/>
                <w:color w:val="000000"/>
                <w:w w:val="97"/>
                <w:sz w:val="20"/>
                <w:szCs w:val="20"/>
              </w:rPr>
              <w:t>что</w:t>
            </w:r>
            <w:proofErr w:type="spellEnd"/>
            <w:r w:rsidRPr="00880471">
              <w:rPr>
                <w:rFonts w:ascii="Times New Roman" w:eastAsia="Times New Roman" w:hAnsi="Times New Roman" w:cs="Times New Roman"/>
                <w:color w:val="000000"/>
                <w:w w:val="97"/>
                <w:sz w:val="20"/>
                <w:szCs w:val="20"/>
              </w:rPr>
              <w:t xml:space="preserve"> сделать?» и др.), </w:t>
            </w:r>
            <w:proofErr w:type="spellStart"/>
            <w:r w:rsidRPr="00880471">
              <w:rPr>
                <w:rFonts w:ascii="Times New Roman" w:eastAsia="Times New Roman" w:hAnsi="Times New Roman" w:cs="Times New Roman"/>
                <w:color w:val="000000"/>
                <w:w w:val="97"/>
                <w:sz w:val="20"/>
                <w:szCs w:val="20"/>
              </w:rPr>
              <w:t>употреб</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rPr>
              <w:t>ление</w:t>
            </w:r>
            <w:proofErr w:type="spellEnd"/>
            <w:r w:rsidRPr="00880471">
              <w:rPr>
                <w:rFonts w:ascii="Times New Roman" w:eastAsia="Times New Roman" w:hAnsi="Times New Roman" w:cs="Times New Roman"/>
                <w:color w:val="000000"/>
                <w:w w:val="97"/>
                <w:sz w:val="20"/>
                <w:szCs w:val="20"/>
              </w:rPr>
              <w:t xml:space="preserve"> в речи</w:t>
            </w: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3BC9C81" w14:textId="359C0F04" w:rsidR="002D07B2" w:rsidRPr="00880471" w:rsidRDefault="002D07B2" w:rsidP="002D07B2">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6</w:t>
            </w:r>
          </w:p>
        </w:tc>
        <w:tc>
          <w:tcPr>
            <w:tcW w:w="1541" w:type="dxa"/>
            <w:gridSpan w:val="3"/>
            <w:tcBorders>
              <w:top w:val="single" w:sz="4" w:space="0" w:color="000000"/>
              <w:left w:val="single" w:sz="4" w:space="0" w:color="000000"/>
              <w:bottom w:val="single" w:sz="4" w:space="0" w:color="000000"/>
              <w:right w:val="single" w:sz="4" w:space="0" w:color="auto"/>
            </w:tcBorders>
            <w:tcMar>
              <w:left w:w="0" w:type="dxa"/>
              <w:right w:w="0" w:type="dxa"/>
            </w:tcMar>
          </w:tcPr>
          <w:p w14:paraId="45CCCC17" w14:textId="5D1815FA" w:rsidR="002D07B2" w:rsidRPr="00880471" w:rsidRDefault="002D07B2" w:rsidP="002D07B2">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1</w:t>
            </w:r>
          </w:p>
        </w:tc>
        <w:tc>
          <w:tcPr>
            <w:tcW w:w="1582" w:type="dxa"/>
            <w:gridSpan w:val="3"/>
            <w:tcBorders>
              <w:top w:val="single" w:sz="4" w:space="0" w:color="000000"/>
              <w:left w:val="single" w:sz="4" w:space="0" w:color="auto"/>
              <w:bottom w:val="single" w:sz="4" w:space="0" w:color="000000"/>
              <w:right w:val="single" w:sz="4" w:space="0" w:color="000000"/>
            </w:tcBorders>
          </w:tcPr>
          <w:p w14:paraId="63F4DB9E" w14:textId="248E11BD" w:rsidR="002D07B2" w:rsidRPr="00880471" w:rsidRDefault="002D07B2" w:rsidP="002D07B2">
            <w:pPr>
              <w:autoSpaceDE w:val="0"/>
              <w:autoSpaceDN w:val="0"/>
              <w:spacing w:after="0" w:line="240" w:lineRule="auto"/>
              <w:ind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2111A6E4" w14:textId="66913F2B" w:rsidR="002D07B2" w:rsidRPr="00880471" w:rsidRDefault="002D07B2" w:rsidP="00147942">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www</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 Каталог детских ресурсов "</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Ru</w:t>
            </w:r>
            <w:r w:rsidRPr="00880471">
              <w:rPr>
                <w:rFonts w:ascii="Times New Roman" w:eastAsia="Times New Roman" w:hAnsi="Times New Roman" w:cs="Times New Roman"/>
                <w:color w:val="000000"/>
                <w:w w:val="97"/>
                <w:sz w:val="20"/>
                <w:szCs w:val="20"/>
              </w:rPr>
              <w:t xml:space="preserve">"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rPr>
              <w:t xml:space="preserve"> </w:t>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school</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collection</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edu</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w:t>
            </w:r>
            <w:r w:rsidRPr="00880471">
              <w:rPr>
                <w:rFonts w:ascii="Times New Roman" w:eastAsia="MS Mincho" w:hAnsi="Times New Roman" w:cs="Times New Roman"/>
                <w:sz w:val="20"/>
                <w:szCs w:val="20"/>
              </w:rPr>
              <w:br/>
            </w:r>
          </w:p>
        </w:tc>
      </w:tr>
      <w:tr w:rsidR="002D07B2" w:rsidRPr="00880471" w14:paraId="165D42C5" w14:textId="77777777" w:rsidTr="00E63719">
        <w:trPr>
          <w:trHeight w:hRule="exact" w:val="764"/>
        </w:trPr>
        <w:tc>
          <w:tcPr>
            <w:tcW w:w="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4AF22A" w14:textId="44B8A299" w:rsidR="002D07B2" w:rsidRPr="00880471" w:rsidRDefault="002D07B2" w:rsidP="002D07B2">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5.3</w:t>
            </w:r>
          </w:p>
        </w:tc>
        <w:tc>
          <w:tcPr>
            <w:tcW w:w="4485" w:type="dxa"/>
            <w:tcBorders>
              <w:top w:val="single" w:sz="4" w:space="0" w:color="000000"/>
              <w:left w:val="single" w:sz="4" w:space="0" w:color="000000"/>
              <w:bottom w:val="single" w:sz="4" w:space="0" w:color="000000"/>
              <w:right w:val="single" w:sz="4" w:space="0" w:color="000000"/>
            </w:tcBorders>
            <w:tcMar>
              <w:left w:w="0" w:type="dxa"/>
              <w:right w:w="0" w:type="dxa"/>
            </w:tcMar>
          </w:tcPr>
          <w:p w14:paraId="7239250C" w14:textId="77777777" w:rsidR="002D07B2" w:rsidRPr="00880471" w:rsidRDefault="002D07B2" w:rsidP="002D07B2">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 xml:space="preserve">Имя прилагательное (ознакомление): общее значение, вопросы («какой?», «какая?», «какое?», «какие?»), </w:t>
            </w:r>
            <w:proofErr w:type="gramStart"/>
            <w:r w:rsidRPr="00880471">
              <w:rPr>
                <w:rFonts w:ascii="Times New Roman" w:eastAsia="Times New Roman" w:hAnsi="Times New Roman" w:cs="Times New Roman"/>
                <w:color w:val="000000"/>
                <w:w w:val="97"/>
                <w:sz w:val="20"/>
                <w:szCs w:val="20"/>
              </w:rPr>
              <w:t>употребление  в</w:t>
            </w:r>
            <w:proofErr w:type="gramEnd"/>
            <w:r w:rsidRPr="00880471">
              <w:rPr>
                <w:rFonts w:ascii="Times New Roman" w:eastAsia="Times New Roman" w:hAnsi="Times New Roman" w:cs="Times New Roman"/>
                <w:color w:val="000000"/>
                <w:w w:val="97"/>
                <w:sz w:val="20"/>
                <w:szCs w:val="20"/>
              </w:rPr>
              <w:t xml:space="preserve"> речи</w:t>
            </w: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C050E8B" w14:textId="4E33D39E" w:rsidR="002D07B2" w:rsidRPr="00880471" w:rsidRDefault="002D07B2" w:rsidP="002D07B2">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5</w:t>
            </w:r>
          </w:p>
        </w:tc>
        <w:tc>
          <w:tcPr>
            <w:tcW w:w="1571" w:type="dxa"/>
            <w:gridSpan w:val="5"/>
            <w:tcBorders>
              <w:top w:val="single" w:sz="4" w:space="0" w:color="000000"/>
              <w:left w:val="single" w:sz="4" w:space="0" w:color="000000"/>
              <w:bottom w:val="single" w:sz="4" w:space="0" w:color="000000"/>
              <w:right w:val="single" w:sz="4" w:space="0" w:color="auto"/>
            </w:tcBorders>
            <w:tcMar>
              <w:left w:w="0" w:type="dxa"/>
              <w:right w:w="0" w:type="dxa"/>
            </w:tcMar>
          </w:tcPr>
          <w:p w14:paraId="090BBA60" w14:textId="5ABFC397" w:rsidR="002D07B2" w:rsidRPr="00880471" w:rsidRDefault="002D07B2" w:rsidP="002D07B2">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1</w:t>
            </w:r>
          </w:p>
        </w:tc>
        <w:tc>
          <w:tcPr>
            <w:tcW w:w="1552" w:type="dxa"/>
            <w:tcBorders>
              <w:top w:val="single" w:sz="4" w:space="0" w:color="000000"/>
              <w:left w:val="single" w:sz="4" w:space="0" w:color="auto"/>
              <w:bottom w:val="single" w:sz="4" w:space="0" w:color="000000"/>
              <w:right w:val="single" w:sz="4" w:space="0" w:color="000000"/>
            </w:tcBorders>
          </w:tcPr>
          <w:p w14:paraId="5DC27233" w14:textId="296D6E9A" w:rsidR="002D07B2" w:rsidRPr="00880471" w:rsidRDefault="002D07B2" w:rsidP="002D07B2">
            <w:pPr>
              <w:autoSpaceDE w:val="0"/>
              <w:autoSpaceDN w:val="0"/>
              <w:spacing w:after="0" w:line="240" w:lineRule="auto"/>
              <w:ind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131E4EE9" w14:textId="7BA994FC" w:rsidR="00147942" w:rsidRPr="00880471" w:rsidRDefault="002D07B2" w:rsidP="00147942">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www</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 Каталог детских ресурсов "</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Ru</w:t>
            </w:r>
            <w:r w:rsidRPr="00880471">
              <w:rPr>
                <w:rFonts w:ascii="Times New Roman" w:eastAsia="Times New Roman" w:hAnsi="Times New Roman" w:cs="Times New Roman"/>
                <w:color w:val="000000"/>
                <w:w w:val="97"/>
                <w:sz w:val="20"/>
                <w:szCs w:val="20"/>
              </w:rPr>
              <w:t xml:space="preserve">"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school</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collection</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edu</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w:t>
            </w:r>
          </w:p>
          <w:p w14:paraId="2EA54BE4" w14:textId="2B9383DC" w:rsidR="002D07B2" w:rsidRPr="00880471" w:rsidRDefault="002D07B2" w:rsidP="002D07B2">
            <w:pPr>
              <w:autoSpaceDE w:val="0"/>
              <w:autoSpaceDN w:val="0"/>
              <w:spacing w:after="0" w:line="240" w:lineRule="auto"/>
              <w:ind w:left="57" w:right="57"/>
              <w:jc w:val="both"/>
              <w:rPr>
                <w:rFonts w:ascii="Times New Roman" w:eastAsia="MS Mincho" w:hAnsi="Times New Roman" w:cs="Times New Roman"/>
                <w:sz w:val="20"/>
                <w:szCs w:val="20"/>
              </w:rPr>
            </w:pPr>
          </w:p>
        </w:tc>
      </w:tr>
      <w:tr w:rsidR="003F444E" w:rsidRPr="00880471" w14:paraId="62CE5E07" w14:textId="77777777" w:rsidTr="00E63719">
        <w:trPr>
          <w:trHeight w:hRule="exact" w:val="847"/>
        </w:trPr>
        <w:tc>
          <w:tcPr>
            <w:tcW w:w="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0841DF" w14:textId="7A42A4CA" w:rsidR="003F444E" w:rsidRPr="00880471" w:rsidRDefault="003F444E" w:rsidP="003F444E">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5.4</w:t>
            </w:r>
          </w:p>
        </w:tc>
        <w:tc>
          <w:tcPr>
            <w:tcW w:w="4485" w:type="dxa"/>
            <w:tcBorders>
              <w:top w:val="single" w:sz="4" w:space="0" w:color="000000"/>
              <w:left w:val="single" w:sz="4" w:space="0" w:color="000000"/>
              <w:bottom w:val="single" w:sz="4" w:space="0" w:color="000000"/>
              <w:right w:val="single" w:sz="4" w:space="0" w:color="000000"/>
            </w:tcBorders>
            <w:tcMar>
              <w:left w:w="0" w:type="dxa"/>
              <w:right w:w="0" w:type="dxa"/>
            </w:tcMar>
          </w:tcPr>
          <w:p w14:paraId="13D40B70" w14:textId="77777777" w:rsidR="003F444E" w:rsidRPr="00880471" w:rsidRDefault="003F444E" w:rsidP="003F444E">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 xml:space="preserve">Предлог. Отличие предлогов от приставок. Наиболее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rPr>
              <w:t>распространённые предлоги:</w:t>
            </w:r>
            <w:r w:rsidRPr="00880471">
              <w:rPr>
                <w:rFonts w:ascii="Times New Roman" w:eastAsia="Times New Roman" w:hAnsi="Times New Roman" w:cs="Times New Roman"/>
                <w:b/>
                <w:color w:val="000000"/>
                <w:w w:val="97"/>
                <w:sz w:val="20"/>
                <w:szCs w:val="20"/>
              </w:rPr>
              <w:t xml:space="preserve"> в, на, из, без, над, до, у, о, об</w:t>
            </w:r>
            <w:r w:rsidRPr="00880471">
              <w:rPr>
                <w:rFonts w:ascii="Times New Roman" w:eastAsia="Times New Roman" w:hAnsi="Times New Roman" w:cs="Times New Roman"/>
                <w:color w:val="000000"/>
                <w:w w:val="97"/>
                <w:sz w:val="20"/>
                <w:szCs w:val="20"/>
              </w:rPr>
              <w:t xml:space="preserve"> и др.</w:t>
            </w:r>
          </w:p>
        </w:tc>
        <w:tc>
          <w:tcPr>
            <w:tcW w:w="163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B422419" w14:textId="7B1FDF12" w:rsidR="003F444E" w:rsidRPr="00880471" w:rsidRDefault="003F444E" w:rsidP="003F444E">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3</w:t>
            </w:r>
          </w:p>
        </w:tc>
        <w:tc>
          <w:tcPr>
            <w:tcW w:w="1534" w:type="dxa"/>
            <w:gridSpan w:val="3"/>
            <w:tcBorders>
              <w:top w:val="single" w:sz="4" w:space="0" w:color="000000"/>
              <w:left w:val="single" w:sz="4" w:space="0" w:color="000000"/>
              <w:bottom w:val="single" w:sz="4" w:space="0" w:color="000000"/>
              <w:right w:val="single" w:sz="4" w:space="0" w:color="auto"/>
            </w:tcBorders>
            <w:tcMar>
              <w:left w:w="0" w:type="dxa"/>
              <w:right w:w="0" w:type="dxa"/>
            </w:tcMar>
          </w:tcPr>
          <w:p w14:paraId="236FA92D" w14:textId="587076ED" w:rsidR="003F444E" w:rsidRPr="00880471" w:rsidRDefault="003F444E" w:rsidP="003F444E">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1</w:t>
            </w:r>
          </w:p>
        </w:tc>
        <w:tc>
          <w:tcPr>
            <w:tcW w:w="1565" w:type="dxa"/>
            <w:gridSpan w:val="2"/>
            <w:tcBorders>
              <w:top w:val="single" w:sz="4" w:space="0" w:color="000000"/>
              <w:left w:val="single" w:sz="4" w:space="0" w:color="auto"/>
              <w:bottom w:val="single" w:sz="4" w:space="0" w:color="000000"/>
              <w:right w:val="single" w:sz="4" w:space="0" w:color="000000"/>
            </w:tcBorders>
          </w:tcPr>
          <w:p w14:paraId="6FA08A2E" w14:textId="7C93E70F" w:rsidR="003F444E" w:rsidRPr="00880471" w:rsidRDefault="003F444E" w:rsidP="003F444E">
            <w:pPr>
              <w:autoSpaceDE w:val="0"/>
              <w:autoSpaceDN w:val="0"/>
              <w:spacing w:after="0" w:line="240" w:lineRule="auto"/>
              <w:ind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65295EEB" w14:textId="6F690937" w:rsidR="00147942" w:rsidRPr="00880471" w:rsidRDefault="003F444E" w:rsidP="00147942">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www</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 Каталог детских ресурсов "</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Ru</w:t>
            </w:r>
            <w:r w:rsidRPr="00880471">
              <w:rPr>
                <w:rFonts w:ascii="Times New Roman" w:eastAsia="Times New Roman" w:hAnsi="Times New Roman" w:cs="Times New Roman"/>
                <w:color w:val="000000"/>
                <w:w w:val="97"/>
                <w:sz w:val="20"/>
                <w:szCs w:val="20"/>
              </w:rPr>
              <w:t xml:space="preserve">"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school</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collection</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edu</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w:t>
            </w:r>
          </w:p>
          <w:p w14:paraId="6117A2D3" w14:textId="188A8527" w:rsidR="003F444E" w:rsidRPr="00880471" w:rsidRDefault="003F444E" w:rsidP="00147942">
            <w:pPr>
              <w:autoSpaceDE w:val="0"/>
              <w:autoSpaceDN w:val="0"/>
              <w:spacing w:after="0" w:line="240" w:lineRule="auto"/>
              <w:ind w:left="57" w:right="57"/>
              <w:jc w:val="both"/>
              <w:rPr>
                <w:rFonts w:ascii="Times New Roman" w:eastAsia="MS Mincho" w:hAnsi="Times New Roman" w:cs="Times New Roman"/>
                <w:sz w:val="20"/>
                <w:szCs w:val="20"/>
              </w:rPr>
            </w:pPr>
          </w:p>
        </w:tc>
      </w:tr>
      <w:tr w:rsidR="003F444E" w:rsidRPr="00880471" w14:paraId="2977E864" w14:textId="49862857" w:rsidTr="00E63719">
        <w:trPr>
          <w:trHeight w:hRule="exact" w:val="348"/>
        </w:trPr>
        <w:tc>
          <w:tcPr>
            <w:tcW w:w="489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1FA2988" w14:textId="77777777" w:rsidR="003F444E" w:rsidRPr="00880471" w:rsidRDefault="003F444E" w:rsidP="003F444E">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880471">
              <w:rPr>
                <w:rFonts w:ascii="Times New Roman" w:eastAsia="Times New Roman" w:hAnsi="Times New Roman" w:cs="Times New Roman"/>
                <w:color w:val="000000"/>
                <w:w w:val="97"/>
                <w:sz w:val="20"/>
                <w:szCs w:val="20"/>
                <w:lang w:val="en-US"/>
              </w:rPr>
              <w:t>Итого</w:t>
            </w:r>
            <w:proofErr w:type="spellEnd"/>
            <w:r w:rsidRPr="00880471">
              <w:rPr>
                <w:rFonts w:ascii="Times New Roman" w:eastAsia="Times New Roman" w:hAnsi="Times New Roman" w:cs="Times New Roman"/>
                <w:color w:val="000000"/>
                <w:w w:val="97"/>
                <w:sz w:val="20"/>
                <w:szCs w:val="20"/>
                <w:lang w:val="en-US"/>
              </w:rPr>
              <w:t xml:space="preserve"> </w:t>
            </w:r>
            <w:proofErr w:type="spellStart"/>
            <w:r w:rsidRPr="00880471">
              <w:rPr>
                <w:rFonts w:ascii="Times New Roman" w:eastAsia="Times New Roman" w:hAnsi="Times New Roman" w:cs="Times New Roman"/>
                <w:color w:val="000000"/>
                <w:w w:val="97"/>
                <w:sz w:val="20"/>
                <w:szCs w:val="20"/>
                <w:lang w:val="en-US"/>
              </w:rPr>
              <w:t>по</w:t>
            </w:r>
            <w:proofErr w:type="spellEnd"/>
            <w:r w:rsidRPr="00880471">
              <w:rPr>
                <w:rFonts w:ascii="Times New Roman" w:eastAsia="Times New Roman" w:hAnsi="Times New Roman" w:cs="Times New Roman"/>
                <w:color w:val="000000"/>
                <w:w w:val="97"/>
                <w:sz w:val="20"/>
                <w:szCs w:val="20"/>
                <w:lang w:val="en-US"/>
              </w:rPr>
              <w:t xml:space="preserve"> </w:t>
            </w:r>
            <w:proofErr w:type="spellStart"/>
            <w:r w:rsidRPr="00880471">
              <w:rPr>
                <w:rFonts w:ascii="Times New Roman" w:eastAsia="Times New Roman" w:hAnsi="Times New Roman" w:cs="Times New Roman"/>
                <w:color w:val="000000"/>
                <w:w w:val="97"/>
                <w:sz w:val="20"/>
                <w:szCs w:val="20"/>
                <w:lang w:val="en-US"/>
              </w:rPr>
              <w:t>разделу</w:t>
            </w:r>
            <w:proofErr w:type="spellEnd"/>
            <w:r w:rsidRPr="00880471">
              <w:rPr>
                <w:rFonts w:ascii="Times New Roman" w:eastAsia="Times New Roman" w:hAnsi="Times New Roman" w:cs="Times New Roman"/>
                <w:color w:val="000000"/>
                <w:w w:val="97"/>
                <w:sz w:val="20"/>
                <w:szCs w:val="20"/>
                <w:lang w:val="en-US"/>
              </w:rPr>
              <w:t>:</w:t>
            </w:r>
          </w:p>
        </w:tc>
        <w:tc>
          <w:tcPr>
            <w:tcW w:w="10541"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3AC678DB" w14:textId="058869C4" w:rsidR="003F444E" w:rsidRPr="00880471" w:rsidRDefault="003F444E" w:rsidP="003F444E">
            <w:pPr>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19</w:t>
            </w:r>
          </w:p>
        </w:tc>
      </w:tr>
      <w:tr w:rsidR="003F444E" w:rsidRPr="00880471" w14:paraId="42F10E56" w14:textId="16F4CDAC" w:rsidTr="00E63719">
        <w:trPr>
          <w:trHeight w:hRule="exact" w:val="348"/>
        </w:trPr>
        <w:tc>
          <w:tcPr>
            <w:tcW w:w="8066" w:type="dxa"/>
            <w:gridSpan w:val="8"/>
            <w:tcBorders>
              <w:top w:val="single" w:sz="4" w:space="0" w:color="000000"/>
              <w:left w:val="single" w:sz="4" w:space="0" w:color="000000"/>
              <w:bottom w:val="single" w:sz="4" w:space="0" w:color="000000"/>
              <w:right w:val="single" w:sz="4" w:space="0" w:color="auto"/>
            </w:tcBorders>
            <w:tcMar>
              <w:left w:w="0" w:type="dxa"/>
              <w:right w:w="0" w:type="dxa"/>
            </w:tcMar>
          </w:tcPr>
          <w:p w14:paraId="781B1B3E" w14:textId="77777777" w:rsidR="003F444E" w:rsidRPr="00880471" w:rsidRDefault="003F444E" w:rsidP="003F444E">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880471">
              <w:rPr>
                <w:rFonts w:ascii="Times New Roman" w:eastAsia="Times New Roman" w:hAnsi="Times New Roman" w:cs="Times New Roman"/>
                <w:color w:val="000000"/>
                <w:w w:val="97"/>
                <w:sz w:val="20"/>
                <w:szCs w:val="20"/>
                <w:lang w:val="en-US"/>
              </w:rPr>
              <w:t>Раздел</w:t>
            </w:r>
            <w:proofErr w:type="spellEnd"/>
            <w:r w:rsidRPr="00880471">
              <w:rPr>
                <w:rFonts w:ascii="Times New Roman" w:eastAsia="Times New Roman" w:hAnsi="Times New Roman" w:cs="Times New Roman"/>
                <w:color w:val="000000"/>
                <w:w w:val="97"/>
                <w:sz w:val="20"/>
                <w:szCs w:val="20"/>
                <w:lang w:val="en-US"/>
              </w:rPr>
              <w:t xml:space="preserve"> 6. </w:t>
            </w:r>
            <w:proofErr w:type="spellStart"/>
            <w:r w:rsidRPr="00880471">
              <w:rPr>
                <w:rFonts w:ascii="Times New Roman" w:eastAsia="Times New Roman" w:hAnsi="Times New Roman" w:cs="Times New Roman"/>
                <w:b/>
                <w:color w:val="000000"/>
                <w:w w:val="97"/>
                <w:sz w:val="20"/>
                <w:szCs w:val="20"/>
                <w:lang w:val="en-US"/>
              </w:rPr>
              <w:t>Синтаксис</w:t>
            </w:r>
            <w:proofErr w:type="spellEnd"/>
          </w:p>
        </w:tc>
        <w:tc>
          <w:tcPr>
            <w:tcW w:w="7374" w:type="dxa"/>
            <w:gridSpan w:val="3"/>
            <w:tcBorders>
              <w:top w:val="single" w:sz="4" w:space="0" w:color="000000"/>
              <w:left w:val="single" w:sz="4" w:space="0" w:color="auto"/>
              <w:bottom w:val="single" w:sz="4" w:space="0" w:color="000000"/>
              <w:right w:val="single" w:sz="4" w:space="0" w:color="000000"/>
            </w:tcBorders>
          </w:tcPr>
          <w:p w14:paraId="4882EC11" w14:textId="77777777" w:rsidR="003F444E" w:rsidRPr="00880471" w:rsidRDefault="003F444E" w:rsidP="003F444E">
            <w:pPr>
              <w:autoSpaceDE w:val="0"/>
              <w:autoSpaceDN w:val="0"/>
              <w:spacing w:after="0" w:line="240" w:lineRule="auto"/>
              <w:ind w:right="57"/>
              <w:jc w:val="both"/>
              <w:rPr>
                <w:rFonts w:ascii="Times New Roman" w:eastAsia="MS Mincho" w:hAnsi="Times New Roman" w:cs="Times New Roman"/>
                <w:sz w:val="20"/>
                <w:szCs w:val="20"/>
                <w:lang w:val="en-US"/>
              </w:rPr>
            </w:pPr>
          </w:p>
        </w:tc>
      </w:tr>
      <w:tr w:rsidR="003F444E" w:rsidRPr="00880471" w14:paraId="4FF3E006" w14:textId="77777777" w:rsidTr="00E63719">
        <w:trPr>
          <w:trHeight w:hRule="exact" w:val="873"/>
        </w:trPr>
        <w:tc>
          <w:tcPr>
            <w:tcW w:w="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BFD9FA" w14:textId="69B8D816" w:rsidR="003F444E" w:rsidRPr="00880471" w:rsidRDefault="003F444E" w:rsidP="003F444E">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6.1</w:t>
            </w:r>
          </w:p>
        </w:tc>
        <w:tc>
          <w:tcPr>
            <w:tcW w:w="4485" w:type="dxa"/>
            <w:tcBorders>
              <w:top w:val="single" w:sz="4" w:space="0" w:color="000000"/>
              <w:left w:val="single" w:sz="4" w:space="0" w:color="000000"/>
              <w:bottom w:val="single" w:sz="4" w:space="0" w:color="000000"/>
              <w:right w:val="single" w:sz="4" w:space="0" w:color="000000"/>
            </w:tcBorders>
            <w:tcMar>
              <w:left w:w="0" w:type="dxa"/>
              <w:right w:w="0" w:type="dxa"/>
            </w:tcMar>
          </w:tcPr>
          <w:p w14:paraId="3F1A1267" w14:textId="77777777" w:rsidR="003F444E" w:rsidRPr="00880471" w:rsidRDefault="003F444E" w:rsidP="003F444E">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Порядок слов в предложении; связь слов в предложении (повторение).</w:t>
            </w:r>
          </w:p>
          <w:p w14:paraId="6640D74D" w14:textId="77777777" w:rsidR="003F444E" w:rsidRPr="00880471" w:rsidRDefault="003F444E" w:rsidP="003F444E">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880471">
              <w:rPr>
                <w:rFonts w:ascii="Times New Roman" w:eastAsia="Times New Roman" w:hAnsi="Times New Roman" w:cs="Times New Roman"/>
                <w:color w:val="000000"/>
                <w:w w:val="97"/>
                <w:sz w:val="20"/>
                <w:szCs w:val="20"/>
                <w:lang w:val="en-US"/>
              </w:rPr>
              <w:t>Предложение</w:t>
            </w:r>
            <w:proofErr w:type="spellEnd"/>
            <w:r w:rsidRPr="00880471">
              <w:rPr>
                <w:rFonts w:ascii="Times New Roman" w:eastAsia="Times New Roman" w:hAnsi="Times New Roman" w:cs="Times New Roman"/>
                <w:color w:val="000000"/>
                <w:w w:val="97"/>
                <w:sz w:val="20"/>
                <w:szCs w:val="20"/>
                <w:lang w:val="en-US"/>
              </w:rPr>
              <w:t xml:space="preserve"> </w:t>
            </w:r>
            <w:proofErr w:type="spellStart"/>
            <w:r w:rsidRPr="00880471">
              <w:rPr>
                <w:rFonts w:ascii="Times New Roman" w:eastAsia="Times New Roman" w:hAnsi="Times New Roman" w:cs="Times New Roman"/>
                <w:color w:val="000000"/>
                <w:w w:val="97"/>
                <w:sz w:val="20"/>
                <w:szCs w:val="20"/>
                <w:lang w:val="en-US"/>
              </w:rPr>
              <w:t>как</w:t>
            </w:r>
            <w:proofErr w:type="spellEnd"/>
            <w:r w:rsidRPr="00880471">
              <w:rPr>
                <w:rFonts w:ascii="Times New Roman" w:eastAsia="Times New Roman" w:hAnsi="Times New Roman" w:cs="Times New Roman"/>
                <w:color w:val="000000"/>
                <w:w w:val="97"/>
                <w:sz w:val="20"/>
                <w:szCs w:val="20"/>
                <w:lang w:val="en-US"/>
              </w:rPr>
              <w:t xml:space="preserve"> </w:t>
            </w:r>
            <w:proofErr w:type="spellStart"/>
            <w:r w:rsidRPr="00880471">
              <w:rPr>
                <w:rFonts w:ascii="Times New Roman" w:eastAsia="Times New Roman" w:hAnsi="Times New Roman" w:cs="Times New Roman"/>
                <w:color w:val="000000"/>
                <w:w w:val="97"/>
                <w:sz w:val="20"/>
                <w:szCs w:val="20"/>
                <w:lang w:val="en-US"/>
              </w:rPr>
              <w:t>единица</w:t>
            </w:r>
            <w:proofErr w:type="spellEnd"/>
            <w:r w:rsidRPr="00880471">
              <w:rPr>
                <w:rFonts w:ascii="Times New Roman" w:eastAsia="Times New Roman" w:hAnsi="Times New Roman" w:cs="Times New Roman"/>
                <w:color w:val="000000"/>
                <w:w w:val="97"/>
                <w:sz w:val="20"/>
                <w:szCs w:val="20"/>
                <w:lang w:val="en-US"/>
              </w:rPr>
              <w:t xml:space="preserve"> </w:t>
            </w:r>
            <w:proofErr w:type="spellStart"/>
            <w:r w:rsidRPr="00880471">
              <w:rPr>
                <w:rFonts w:ascii="Times New Roman" w:eastAsia="Times New Roman" w:hAnsi="Times New Roman" w:cs="Times New Roman"/>
                <w:color w:val="000000"/>
                <w:w w:val="97"/>
                <w:sz w:val="20"/>
                <w:szCs w:val="20"/>
                <w:lang w:val="en-US"/>
              </w:rPr>
              <w:t>языка</w:t>
            </w:r>
            <w:proofErr w:type="spellEnd"/>
            <w:r w:rsidRPr="00880471">
              <w:rPr>
                <w:rFonts w:ascii="Times New Roman" w:eastAsia="Times New Roman" w:hAnsi="Times New Roman" w:cs="Times New Roman"/>
                <w:color w:val="000000"/>
                <w:w w:val="97"/>
                <w:sz w:val="20"/>
                <w:szCs w:val="20"/>
                <w:lang w:val="en-US"/>
              </w:rPr>
              <w:t>.</w:t>
            </w:r>
          </w:p>
        </w:tc>
        <w:tc>
          <w:tcPr>
            <w:tcW w:w="163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5CA7BCB" w14:textId="072D7816" w:rsidR="003F444E" w:rsidRPr="00880471" w:rsidRDefault="003F444E" w:rsidP="003F444E">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2</w:t>
            </w:r>
          </w:p>
        </w:tc>
        <w:tc>
          <w:tcPr>
            <w:tcW w:w="1534" w:type="dxa"/>
            <w:gridSpan w:val="3"/>
            <w:tcBorders>
              <w:top w:val="single" w:sz="4" w:space="0" w:color="000000"/>
              <w:left w:val="single" w:sz="4" w:space="0" w:color="000000"/>
              <w:bottom w:val="single" w:sz="4" w:space="0" w:color="000000"/>
              <w:right w:val="single" w:sz="4" w:space="0" w:color="auto"/>
            </w:tcBorders>
            <w:tcMar>
              <w:left w:w="0" w:type="dxa"/>
              <w:right w:w="0" w:type="dxa"/>
            </w:tcMar>
          </w:tcPr>
          <w:p w14:paraId="63FBD6D6" w14:textId="7A6958E7" w:rsidR="003F444E" w:rsidRPr="00880471" w:rsidRDefault="003F444E" w:rsidP="003F444E">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1</w:t>
            </w:r>
          </w:p>
        </w:tc>
        <w:tc>
          <w:tcPr>
            <w:tcW w:w="1565" w:type="dxa"/>
            <w:gridSpan w:val="2"/>
            <w:tcBorders>
              <w:top w:val="single" w:sz="4" w:space="0" w:color="000000"/>
              <w:left w:val="single" w:sz="4" w:space="0" w:color="auto"/>
              <w:bottom w:val="single" w:sz="4" w:space="0" w:color="000000"/>
              <w:right w:val="single" w:sz="4" w:space="0" w:color="000000"/>
            </w:tcBorders>
          </w:tcPr>
          <w:p w14:paraId="2C5D940F" w14:textId="0AFC2845" w:rsidR="003F444E" w:rsidRPr="00880471" w:rsidRDefault="003F444E" w:rsidP="003F444E">
            <w:pPr>
              <w:autoSpaceDE w:val="0"/>
              <w:autoSpaceDN w:val="0"/>
              <w:spacing w:after="0" w:line="240" w:lineRule="auto"/>
              <w:ind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37C65D3E" w14:textId="48B108E3" w:rsidR="003F444E" w:rsidRPr="00880471" w:rsidRDefault="003F444E" w:rsidP="00147942">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www</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 Каталог детских ресурсов "</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Ru</w:t>
            </w:r>
            <w:r w:rsidRPr="00880471">
              <w:rPr>
                <w:rFonts w:ascii="Times New Roman" w:eastAsia="Times New Roman" w:hAnsi="Times New Roman" w:cs="Times New Roman"/>
                <w:color w:val="000000"/>
                <w:w w:val="97"/>
                <w:sz w:val="20"/>
                <w:szCs w:val="20"/>
              </w:rPr>
              <w:t xml:space="preserve">"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school</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collection</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edu</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w:t>
            </w:r>
            <w:r w:rsidRPr="00880471">
              <w:rPr>
                <w:rFonts w:ascii="Times New Roman" w:eastAsia="MS Mincho" w:hAnsi="Times New Roman" w:cs="Times New Roman"/>
                <w:sz w:val="20"/>
                <w:szCs w:val="20"/>
              </w:rPr>
              <w:br/>
            </w:r>
          </w:p>
        </w:tc>
      </w:tr>
      <w:tr w:rsidR="003F444E" w:rsidRPr="00880471" w14:paraId="072F4EF7" w14:textId="77777777" w:rsidTr="00E63719">
        <w:trPr>
          <w:trHeight w:hRule="exact" w:val="2223"/>
        </w:trPr>
        <w:tc>
          <w:tcPr>
            <w:tcW w:w="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43C319" w14:textId="7346A3D3" w:rsidR="003F444E" w:rsidRPr="00880471" w:rsidRDefault="003F444E" w:rsidP="003F444E">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lastRenderedPageBreak/>
              <w:t>6.2</w:t>
            </w:r>
          </w:p>
        </w:tc>
        <w:tc>
          <w:tcPr>
            <w:tcW w:w="4485" w:type="dxa"/>
            <w:tcBorders>
              <w:top w:val="single" w:sz="4" w:space="0" w:color="000000"/>
              <w:left w:val="single" w:sz="4" w:space="0" w:color="000000"/>
              <w:bottom w:val="single" w:sz="4" w:space="0" w:color="000000"/>
              <w:right w:val="single" w:sz="4" w:space="0" w:color="000000"/>
            </w:tcBorders>
            <w:tcMar>
              <w:left w:w="0" w:type="dxa"/>
              <w:right w:w="0" w:type="dxa"/>
            </w:tcMar>
          </w:tcPr>
          <w:p w14:paraId="1FA03A80" w14:textId="77777777" w:rsidR="003F444E" w:rsidRPr="00880471" w:rsidRDefault="003F444E" w:rsidP="003F444E">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Предложение и слово. Отличие предложения от слова. Наблюдение за выделением в устной речи одного из слов предложения (логическое ударение)</w:t>
            </w:r>
          </w:p>
        </w:tc>
        <w:tc>
          <w:tcPr>
            <w:tcW w:w="163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864C8A2" w14:textId="668DAA17" w:rsidR="003F444E" w:rsidRPr="00880471" w:rsidRDefault="003F444E" w:rsidP="003F444E">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2</w:t>
            </w:r>
          </w:p>
        </w:tc>
        <w:tc>
          <w:tcPr>
            <w:tcW w:w="1517"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14:paraId="6D71A6BF" w14:textId="77777777" w:rsidR="003F444E" w:rsidRPr="00880471" w:rsidRDefault="003F444E" w:rsidP="003F444E">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1582" w:type="dxa"/>
            <w:gridSpan w:val="3"/>
            <w:tcBorders>
              <w:top w:val="single" w:sz="4" w:space="0" w:color="000000"/>
              <w:left w:val="single" w:sz="4" w:space="0" w:color="auto"/>
              <w:bottom w:val="single" w:sz="4" w:space="0" w:color="000000"/>
              <w:right w:val="single" w:sz="4" w:space="0" w:color="000000"/>
            </w:tcBorders>
          </w:tcPr>
          <w:p w14:paraId="27C15AE6" w14:textId="479683AF" w:rsidR="003F444E" w:rsidRPr="00880471" w:rsidRDefault="003F444E" w:rsidP="003F444E">
            <w:pPr>
              <w:autoSpaceDE w:val="0"/>
              <w:autoSpaceDN w:val="0"/>
              <w:spacing w:after="0" w:line="240" w:lineRule="auto"/>
              <w:ind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7C41ADEF" w14:textId="20A09840" w:rsidR="003F444E" w:rsidRPr="00880471" w:rsidRDefault="003F444E" w:rsidP="003F444E">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 xml:space="preserve"> </w:t>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www</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 Каталог детских ресурсов "</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Ru</w:t>
            </w:r>
            <w:r w:rsidRPr="00880471">
              <w:rPr>
                <w:rFonts w:ascii="Times New Roman" w:eastAsia="Times New Roman" w:hAnsi="Times New Roman" w:cs="Times New Roman"/>
                <w:color w:val="000000"/>
                <w:w w:val="97"/>
                <w:sz w:val="20"/>
                <w:szCs w:val="20"/>
              </w:rPr>
              <w:t xml:space="preserve">"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school</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collection</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edu</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rPr>
              <w:t xml:space="preserve">«Единое окно доступа к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rPr>
              <w:t>образовательным ресурсам»-</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windows</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edu</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rPr>
              <w:t>Библиотека материалов для начальной школы</w:t>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www</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nachalka</w:t>
            </w:r>
            <w:proofErr w:type="spellEnd"/>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com</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biblioteka</w:t>
            </w:r>
            <w:proofErr w:type="spellEnd"/>
          </w:p>
          <w:p w14:paraId="33BA2522" w14:textId="79A8C7FA" w:rsidR="003F444E" w:rsidRPr="00880471" w:rsidRDefault="003F444E" w:rsidP="00A943E1">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lang w:val="en-US"/>
              </w:rPr>
              <w:t>M</w:t>
            </w:r>
            <w:r w:rsidRPr="00880471">
              <w:rPr>
                <w:rFonts w:ascii="Times New Roman" w:eastAsia="Times New Roman" w:hAnsi="Times New Roman" w:cs="Times New Roman"/>
                <w:color w:val="000000"/>
                <w:w w:val="97"/>
                <w:sz w:val="20"/>
                <w:szCs w:val="20"/>
              </w:rPr>
              <w:t>е</w:t>
            </w:r>
            <w:proofErr w:type="spellStart"/>
            <w:r w:rsidRPr="00880471">
              <w:rPr>
                <w:rFonts w:ascii="Times New Roman" w:eastAsia="Times New Roman" w:hAnsi="Times New Roman" w:cs="Times New Roman"/>
                <w:color w:val="000000"/>
                <w:w w:val="97"/>
                <w:sz w:val="20"/>
                <w:szCs w:val="20"/>
                <w:lang w:val="en-US"/>
              </w:rPr>
              <w:t>todkabinet</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eu</w:t>
            </w:r>
            <w:proofErr w:type="spellEnd"/>
            <w:r w:rsidRPr="00880471">
              <w:rPr>
                <w:rFonts w:ascii="Times New Roman" w:eastAsia="Times New Roman" w:hAnsi="Times New Roman" w:cs="Times New Roman"/>
                <w:color w:val="000000"/>
                <w:w w:val="97"/>
                <w:sz w:val="20"/>
                <w:szCs w:val="20"/>
              </w:rPr>
              <w:t xml:space="preserve">: информационно-методический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rPr>
              <w:t>кабинет</w:t>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www</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metodkabinet</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eu</w:t>
            </w:r>
            <w:proofErr w:type="spellEnd"/>
            <w:r w:rsidRPr="00880471">
              <w:rPr>
                <w:rFonts w:ascii="Times New Roman" w:eastAsia="Times New Roman" w:hAnsi="Times New Roman" w:cs="Times New Roman"/>
                <w:color w:val="000000"/>
                <w:w w:val="97"/>
                <w:sz w:val="20"/>
                <w:szCs w:val="20"/>
              </w:rPr>
              <w:t>/</w:t>
            </w:r>
          </w:p>
        </w:tc>
      </w:tr>
      <w:tr w:rsidR="003F444E" w:rsidRPr="00880471" w14:paraId="307F564C" w14:textId="77777777" w:rsidTr="00E63719">
        <w:trPr>
          <w:trHeight w:hRule="exact" w:val="663"/>
        </w:trPr>
        <w:tc>
          <w:tcPr>
            <w:tcW w:w="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F50364" w14:textId="5BB8D183" w:rsidR="003F444E" w:rsidRPr="00880471" w:rsidRDefault="003F444E" w:rsidP="003F444E">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6.3</w:t>
            </w:r>
          </w:p>
        </w:tc>
        <w:tc>
          <w:tcPr>
            <w:tcW w:w="4485" w:type="dxa"/>
            <w:tcBorders>
              <w:top w:val="single" w:sz="4" w:space="0" w:color="000000"/>
              <w:left w:val="single" w:sz="4" w:space="0" w:color="000000"/>
              <w:bottom w:val="single" w:sz="4" w:space="0" w:color="000000"/>
              <w:right w:val="single" w:sz="4" w:space="0" w:color="000000"/>
            </w:tcBorders>
            <w:tcMar>
              <w:left w:w="0" w:type="dxa"/>
              <w:right w:w="0" w:type="dxa"/>
            </w:tcMar>
          </w:tcPr>
          <w:p w14:paraId="1E8FECDF" w14:textId="77777777" w:rsidR="003F444E" w:rsidRPr="00880471" w:rsidRDefault="003F444E" w:rsidP="003F444E">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Виды предложений по цели высказывания: повествовательные, вопросительные, побудительные предложения.</w:t>
            </w:r>
          </w:p>
        </w:tc>
        <w:tc>
          <w:tcPr>
            <w:tcW w:w="163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7E9DB13" w14:textId="426200C3" w:rsidR="003F444E" w:rsidRPr="00880471" w:rsidRDefault="003F444E" w:rsidP="003F444E">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2</w:t>
            </w:r>
          </w:p>
        </w:tc>
        <w:tc>
          <w:tcPr>
            <w:tcW w:w="1517"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14:paraId="518634A1" w14:textId="77777777" w:rsidR="003F444E" w:rsidRPr="00880471" w:rsidRDefault="003F444E" w:rsidP="003F444E">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1582" w:type="dxa"/>
            <w:gridSpan w:val="3"/>
            <w:tcBorders>
              <w:top w:val="single" w:sz="4" w:space="0" w:color="000000"/>
              <w:left w:val="single" w:sz="4" w:space="0" w:color="auto"/>
              <w:bottom w:val="single" w:sz="4" w:space="0" w:color="000000"/>
              <w:right w:val="single" w:sz="4" w:space="0" w:color="000000"/>
            </w:tcBorders>
          </w:tcPr>
          <w:p w14:paraId="0184AED8" w14:textId="7446A265" w:rsidR="003F444E" w:rsidRPr="00880471" w:rsidRDefault="003F444E" w:rsidP="003F444E">
            <w:pPr>
              <w:autoSpaceDE w:val="0"/>
              <w:autoSpaceDN w:val="0"/>
              <w:spacing w:after="0" w:line="240" w:lineRule="auto"/>
              <w:ind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1230333E" w14:textId="770F1FCA" w:rsidR="00476058" w:rsidRPr="00880471" w:rsidRDefault="003F444E" w:rsidP="00476058">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www</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 Каталог детских ресурсов "</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Ru</w:t>
            </w:r>
            <w:r w:rsidRPr="00880471">
              <w:rPr>
                <w:rFonts w:ascii="Times New Roman" w:eastAsia="Times New Roman" w:hAnsi="Times New Roman" w:cs="Times New Roman"/>
                <w:color w:val="000000"/>
                <w:w w:val="97"/>
                <w:sz w:val="20"/>
                <w:szCs w:val="20"/>
              </w:rPr>
              <w:t xml:space="preserve">"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school</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collection</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edu</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w:t>
            </w:r>
          </w:p>
          <w:p w14:paraId="7585FE72" w14:textId="1027214A" w:rsidR="003F444E" w:rsidRPr="00880471" w:rsidRDefault="003F444E" w:rsidP="003F444E">
            <w:pPr>
              <w:autoSpaceDE w:val="0"/>
              <w:autoSpaceDN w:val="0"/>
              <w:spacing w:after="0" w:line="240" w:lineRule="auto"/>
              <w:ind w:left="57" w:right="57"/>
              <w:jc w:val="both"/>
              <w:rPr>
                <w:rFonts w:ascii="Times New Roman" w:eastAsia="MS Mincho" w:hAnsi="Times New Roman" w:cs="Times New Roman"/>
                <w:sz w:val="20"/>
                <w:szCs w:val="20"/>
              </w:rPr>
            </w:pPr>
          </w:p>
        </w:tc>
      </w:tr>
      <w:tr w:rsidR="003F444E" w:rsidRPr="00880471" w14:paraId="23112591" w14:textId="77777777" w:rsidTr="00E63719">
        <w:trPr>
          <w:trHeight w:hRule="exact" w:val="805"/>
        </w:trPr>
        <w:tc>
          <w:tcPr>
            <w:tcW w:w="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4EF17E" w14:textId="7807BBB4" w:rsidR="003F444E" w:rsidRPr="00880471" w:rsidRDefault="003F444E" w:rsidP="00880471">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6.4</w:t>
            </w:r>
          </w:p>
        </w:tc>
        <w:tc>
          <w:tcPr>
            <w:tcW w:w="4485" w:type="dxa"/>
            <w:tcBorders>
              <w:top w:val="single" w:sz="4" w:space="0" w:color="000000"/>
              <w:left w:val="single" w:sz="4" w:space="0" w:color="000000"/>
              <w:bottom w:val="single" w:sz="4" w:space="0" w:color="000000"/>
              <w:right w:val="single" w:sz="4" w:space="0" w:color="000000"/>
            </w:tcBorders>
            <w:tcMar>
              <w:left w:w="0" w:type="dxa"/>
              <w:right w:w="0" w:type="dxa"/>
            </w:tcMar>
          </w:tcPr>
          <w:p w14:paraId="19933FEC" w14:textId="77777777" w:rsidR="003F444E" w:rsidRPr="00880471" w:rsidRDefault="003F444E" w:rsidP="00880471">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Виды предложений по эмоциональной окраске (по интонации): восклицательные и невосклицательные предложения</w:t>
            </w: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D4F7DD3" w14:textId="10ABCA8C" w:rsidR="003F444E" w:rsidRPr="00880471" w:rsidRDefault="003F444E" w:rsidP="00880471">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2</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1D9AF726" w14:textId="77777777" w:rsidR="003F444E" w:rsidRPr="00880471" w:rsidRDefault="003F444E" w:rsidP="00880471">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1565" w:type="dxa"/>
            <w:gridSpan w:val="2"/>
            <w:tcBorders>
              <w:top w:val="single" w:sz="4" w:space="0" w:color="000000"/>
              <w:left w:val="single" w:sz="4" w:space="0" w:color="auto"/>
              <w:bottom w:val="single" w:sz="4" w:space="0" w:color="000000"/>
              <w:right w:val="single" w:sz="4" w:space="0" w:color="000000"/>
            </w:tcBorders>
          </w:tcPr>
          <w:p w14:paraId="3ECBB365" w14:textId="10FF4FAB" w:rsidR="003F444E" w:rsidRPr="00880471" w:rsidRDefault="003F444E" w:rsidP="003F444E">
            <w:pPr>
              <w:autoSpaceDE w:val="0"/>
              <w:autoSpaceDN w:val="0"/>
              <w:spacing w:after="0" w:line="240" w:lineRule="auto"/>
              <w:ind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7264E0CE" w14:textId="47A4380A" w:rsidR="003F444E" w:rsidRPr="00880471" w:rsidRDefault="003F444E" w:rsidP="00A943E1">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www</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 Каталог детских ресурсов "</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Ru</w:t>
            </w:r>
            <w:r w:rsidRPr="00880471">
              <w:rPr>
                <w:rFonts w:ascii="Times New Roman" w:eastAsia="Times New Roman" w:hAnsi="Times New Roman" w:cs="Times New Roman"/>
                <w:color w:val="000000"/>
                <w:w w:val="97"/>
                <w:sz w:val="20"/>
                <w:szCs w:val="20"/>
              </w:rPr>
              <w:t xml:space="preserve">"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school</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collection</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edu</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w:t>
            </w:r>
          </w:p>
        </w:tc>
      </w:tr>
      <w:tr w:rsidR="003F444E" w:rsidRPr="00880471" w14:paraId="3DB4129B" w14:textId="4C2C93F9" w:rsidTr="00E63719">
        <w:trPr>
          <w:trHeight w:hRule="exact" w:val="348"/>
        </w:trPr>
        <w:tc>
          <w:tcPr>
            <w:tcW w:w="489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3DAE059" w14:textId="77777777" w:rsidR="003F444E" w:rsidRPr="00880471" w:rsidRDefault="003F444E" w:rsidP="00880471">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880471">
              <w:rPr>
                <w:rFonts w:ascii="Times New Roman" w:eastAsia="Times New Roman" w:hAnsi="Times New Roman" w:cs="Times New Roman"/>
                <w:color w:val="000000"/>
                <w:w w:val="97"/>
                <w:sz w:val="20"/>
                <w:szCs w:val="20"/>
                <w:lang w:val="en-US"/>
              </w:rPr>
              <w:t>Итого</w:t>
            </w:r>
            <w:proofErr w:type="spellEnd"/>
            <w:r w:rsidRPr="00880471">
              <w:rPr>
                <w:rFonts w:ascii="Times New Roman" w:eastAsia="Times New Roman" w:hAnsi="Times New Roman" w:cs="Times New Roman"/>
                <w:color w:val="000000"/>
                <w:w w:val="97"/>
                <w:sz w:val="20"/>
                <w:szCs w:val="20"/>
                <w:lang w:val="en-US"/>
              </w:rPr>
              <w:t xml:space="preserve"> </w:t>
            </w:r>
            <w:proofErr w:type="spellStart"/>
            <w:r w:rsidRPr="00880471">
              <w:rPr>
                <w:rFonts w:ascii="Times New Roman" w:eastAsia="Times New Roman" w:hAnsi="Times New Roman" w:cs="Times New Roman"/>
                <w:color w:val="000000"/>
                <w:w w:val="97"/>
                <w:sz w:val="20"/>
                <w:szCs w:val="20"/>
                <w:lang w:val="en-US"/>
              </w:rPr>
              <w:t>по</w:t>
            </w:r>
            <w:proofErr w:type="spellEnd"/>
            <w:r w:rsidRPr="00880471">
              <w:rPr>
                <w:rFonts w:ascii="Times New Roman" w:eastAsia="Times New Roman" w:hAnsi="Times New Roman" w:cs="Times New Roman"/>
                <w:color w:val="000000"/>
                <w:w w:val="97"/>
                <w:sz w:val="20"/>
                <w:szCs w:val="20"/>
                <w:lang w:val="en-US"/>
              </w:rPr>
              <w:t xml:space="preserve"> </w:t>
            </w:r>
            <w:proofErr w:type="spellStart"/>
            <w:r w:rsidRPr="00880471">
              <w:rPr>
                <w:rFonts w:ascii="Times New Roman" w:eastAsia="Times New Roman" w:hAnsi="Times New Roman" w:cs="Times New Roman"/>
                <w:color w:val="000000"/>
                <w:w w:val="97"/>
                <w:sz w:val="20"/>
                <w:szCs w:val="20"/>
                <w:lang w:val="en-US"/>
              </w:rPr>
              <w:t>разделу</w:t>
            </w:r>
            <w:proofErr w:type="spellEnd"/>
            <w:r w:rsidRPr="00880471">
              <w:rPr>
                <w:rFonts w:ascii="Times New Roman" w:eastAsia="Times New Roman" w:hAnsi="Times New Roman" w:cs="Times New Roman"/>
                <w:color w:val="000000"/>
                <w:w w:val="97"/>
                <w:sz w:val="20"/>
                <w:szCs w:val="20"/>
                <w:lang w:val="en-US"/>
              </w:rPr>
              <w:t>:</w:t>
            </w:r>
          </w:p>
        </w:tc>
        <w:tc>
          <w:tcPr>
            <w:tcW w:w="10541"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65358528" w14:textId="4D375BDD" w:rsidR="003F444E" w:rsidRPr="00880471" w:rsidRDefault="003F444E" w:rsidP="00880471">
            <w:pPr>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8</w:t>
            </w:r>
          </w:p>
        </w:tc>
      </w:tr>
      <w:tr w:rsidR="003F444E" w:rsidRPr="00880471" w14:paraId="24C35E9D" w14:textId="239EB144" w:rsidTr="00E63719">
        <w:trPr>
          <w:trHeight w:hRule="exact" w:val="330"/>
        </w:trPr>
        <w:tc>
          <w:tcPr>
            <w:tcW w:w="8066" w:type="dxa"/>
            <w:gridSpan w:val="8"/>
            <w:tcBorders>
              <w:top w:val="single" w:sz="4" w:space="0" w:color="000000"/>
              <w:left w:val="single" w:sz="4" w:space="0" w:color="000000"/>
              <w:bottom w:val="single" w:sz="4" w:space="0" w:color="000000"/>
              <w:right w:val="single" w:sz="4" w:space="0" w:color="auto"/>
            </w:tcBorders>
            <w:tcMar>
              <w:left w:w="0" w:type="dxa"/>
              <w:right w:w="0" w:type="dxa"/>
            </w:tcMar>
          </w:tcPr>
          <w:p w14:paraId="403AA471" w14:textId="77777777" w:rsidR="003F444E" w:rsidRPr="00880471" w:rsidRDefault="003F444E" w:rsidP="00880471">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880471">
              <w:rPr>
                <w:rFonts w:ascii="Times New Roman" w:eastAsia="Times New Roman" w:hAnsi="Times New Roman" w:cs="Times New Roman"/>
                <w:color w:val="000000"/>
                <w:w w:val="97"/>
                <w:sz w:val="20"/>
                <w:szCs w:val="20"/>
                <w:lang w:val="en-US"/>
              </w:rPr>
              <w:t>Раздел</w:t>
            </w:r>
            <w:proofErr w:type="spellEnd"/>
            <w:r w:rsidRPr="00880471">
              <w:rPr>
                <w:rFonts w:ascii="Times New Roman" w:eastAsia="Times New Roman" w:hAnsi="Times New Roman" w:cs="Times New Roman"/>
                <w:color w:val="000000"/>
                <w:w w:val="97"/>
                <w:sz w:val="20"/>
                <w:szCs w:val="20"/>
                <w:lang w:val="en-US"/>
              </w:rPr>
              <w:t xml:space="preserve"> 7. </w:t>
            </w:r>
            <w:proofErr w:type="spellStart"/>
            <w:r w:rsidRPr="00880471">
              <w:rPr>
                <w:rFonts w:ascii="Times New Roman" w:eastAsia="Times New Roman" w:hAnsi="Times New Roman" w:cs="Times New Roman"/>
                <w:b/>
                <w:color w:val="000000"/>
                <w:w w:val="97"/>
                <w:sz w:val="20"/>
                <w:szCs w:val="20"/>
                <w:lang w:val="en-US"/>
              </w:rPr>
              <w:t>Орфография</w:t>
            </w:r>
            <w:proofErr w:type="spellEnd"/>
            <w:r w:rsidRPr="00880471">
              <w:rPr>
                <w:rFonts w:ascii="Times New Roman" w:eastAsia="Times New Roman" w:hAnsi="Times New Roman" w:cs="Times New Roman"/>
                <w:b/>
                <w:color w:val="000000"/>
                <w:w w:val="97"/>
                <w:sz w:val="20"/>
                <w:szCs w:val="20"/>
                <w:lang w:val="en-US"/>
              </w:rPr>
              <w:t xml:space="preserve"> и </w:t>
            </w:r>
            <w:proofErr w:type="spellStart"/>
            <w:r w:rsidRPr="00880471">
              <w:rPr>
                <w:rFonts w:ascii="Times New Roman" w:eastAsia="Times New Roman" w:hAnsi="Times New Roman" w:cs="Times New Roman"/>
                <w:b/>
                <w:color w:val="000000"/>
                <w:w w:val="97"/>
                <w:sz w:val="20"/>
                <w:szCs w:val="20"/>
                <w:lang w:val="en-US"/>
              </w:rPr>
              <w:t>пунктуация</w:t>
            </w:r>
            <w:proofErr w:type="spellEnd"/>
          </w:p>
        </w:tc>
        <w:tc>
          <w:tcPr>
            <w:tcW w:w="7374" w:type="dxa"/>
            <w:gridSpan w:val="3"/>
            <w:tcBorders>
              <w:top w:val="single" w:sz="4" w:space="0" w:color="000000"/>
              <w:left w:val="single" w:sz="4" w:space="0" w:color="auto"/>
              <w:bottom w:val="single" w:sz="4" w:space="0" w:color="000000"/>
              <w:right w:val="single" w:sz="4" w:space="0" w:color="000000"/>
            </w:tcBorders>
          </w:tcPr>
          <w:p w14:paraId="1A03336E" w14:textId="77777777" w:rsidR="003F444E" w:rsidRPr="00880471" w:rsidRDefault="003F444E" w:rsidP="003F444E">
            <w:pPr>
              <w:autoSpaceDE w:val="0"/>
              <w:autoSpaceDN w:val="0"/>
              <w:spacing w:after="0" w:line="240" w:lineRule="auto"/>
              <w:ind w:right="57"/>
              <w:jc w:val="both"/>
              <w:rPr>
                <w:rFonts w:ascii="Times New Roman" w:eastAsia="MS Mincho" w:hAnsi="Times New Roman" w:cs="Times New Roman"/>
                <w:sz w:val="20"/>
                <w:szCs w:val="20"/>
                <w:lang w:val="en-US"/>
              </w:rPr>
            </w:pPr>
          </w:p>
        </w:tc>
      </w:tr>
      <w:tr w:rsidR="003F444E" w:rsidRPr="00880471" w14:paraId="5957EE19" w14:textId="77777777" w:rsidTr="00E63719">
        <w:trPr>
          <w:trHeight w:hRule="exact" w:val="2223"/>
        </w:trPr>
        <w:tc>
          <w:tcPr>
            <w:tcW w:w="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263A53" w14:textId="77777777" w:rsidR="003F444E" w:rsidRPr="00880471" w:rsidRDefault="003F444E" w:rsidP="00880471">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7.1.</w:t>
            </w:r>
          </w:p>
        </w:tc>
        <w:tc>
          <w:tcPr>
            <w:tcW w:w="4485" w:type="dxa"/>
            <w:tcBorders>
              <w:top w:val="single" w:sz="4" w:space="0" w:color="000000"/>
              <w:left w:val="single" w:sz="4" w:space="0" w:color="000000"/>
              <w:bottom w:val="single" w:sz="4" w:space="0" w:color="000000"/>
              <w:right w:val="single" w:sz="4" w:space="0" w:color="000000"/>
            </w:tcBorders>
            <w:tcMar>
              <w:left w:w="0" w:type="dxa"/>
              <w:right w:w="0" w:type="dxa"/>
            </w:tcMar>
          </w:tcPr>
          <w:p w14:paraId="669866EE" w14:textId="77777777" w:rsidR="003F444E" w:rsidRPr="00880471" w:rsidRDefault="003F444E" w:rsidP="00880471">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 xml:space="preserve">Повторение правил право-писания, изученных в 1 классе: 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rPr>
              <w:t xml:space="preserve">сочетаниях </w:t>
            </w:r>
            <w:proofErr w:type="spellStart"/>
            <w:r w:rsidRPr="00880471">
              <w:rPr>
                <w:rFonts w:ascii="Times New Roman" w:eastAsia="Times New Roman" w:hAnsi="Times New Roman" w:cs="Times New Roman"/>
                <w:b/>
                <w:color w:val="000000"/>
                <w:w w:val="97"/>
                <w:sz w:val="20"/>
                <w:szCs w:val="20"/>
              </w:rPr>
              <w:t>жи</w:t>
            </w:r>
            <w:proofErr w:type="spellEnd"/>
            <w:r w:rsidRPr="00880471">
              <w:rPr>
                <w:rFonts w:ascii="Times New Roman" w:eastAsia="Times New Roman" w:hAnsi="Times New Roman" w:cs="Times New Roman"/>
                <w:b/>
                <w:color w:val="000000"/>
                <w:w w:val="97"/>
                <w:sz w:val="20"/>
                <w:szCs w:val="20"/>
              </w:rPr>
              <w:t>, ши</w:t>
            </w:r>
            <w:r w:rsidRPr="00880471">
              <w:rPr>
                <w:rFonts w:ascii="Times New Roman" w:eastAsia="Times New Roman" w:hAnsi="Times New Roman" w:cs="Times New Roman"/>
                <w:color w:val="000000"/>
                <w:w w:val="97"/>
                <w:sz w:val="20"/>
                <w:szCs w:val="20"/>
              </w:rPr>
              <w:t xml:space="preserve"> (в положении под ударением), </w:t>
            </w:r>
            <w:proofErr w:type="spellStart"/>
            <w:r w:rsidRPr="00880471">
              <w:rPr>
                <w:rFonts w:ascii="Times New Roman" w:eastAsia="Times New Roman" w:hAnsi="Times New Roman" w:cs="Times New Roman"/>
                <w:b/>
                <w:color w:val="000000"/>
                <w:w w:val="97"/>
                <w:sz w:val="20"/>
                <w:szCs w:val="20"/>
              </w:rPr>
              <w:t>ча</w:t>
            </w:r>
            <w:proofErr w:type="spellEnd"/>
            <w:r w:rsidRPr="00880471">
              <w:rPr>
                <w:rFonts w:ascii="Times New Roman" w:eastAsia="Times New Roman" w:hAnsi="Times New Roman" w:cs="Times New Roman"/>
                <w:b/>
                <w:color w:val="000000"/>
                <w:w w:val="97"/>
                <w:sz w:val="20"/>
                <w:szCs w:val="20"/>
              </w:rPr>
              <w:t xml:space="preserve">, ща, чу, </w:t>
            </w:r>
            <w:proofErr w:type="spellStart"/>
            <w:r w:rsidRPr="00880471">
              <w:rPr>
                <w:rFonts w:ascii="Times New Roman" w:eastAsia="Times New Roman" w:hAnsi="Times New Roman" w:cs="Times New Roman"/>
                <w:b/>
                <w:color w:val="000000"/>
                <w:w w:val="97"/>
                <w:sz w:val="20"/>
                <w:szCs w:val="20"/>
              </w:rPr>
              <w:t>щу</w:t>
            </w:r>
            <w:proofErr w:type="spellEnd"/>
            <w:r w:rsidRPr="00880471">
              <w:rPr>
                <w:rFonts w:ascii="Times New Roman" w:eastAsia="Times New Roman" w:hAnsi="Times New Roman" w:cs="Times New Roman"/>
                <w:color w:val="000000"/>
                <w:w w:val="97"/>
                <w:sz w:val="20"/>
                <w:szCs w:val="20"/>
              </w:rPr>
              <w:t xml:space="preserve">; сочетания </w:t>
            </w:r>
            <w:proofErr w:type="spellStart"/>
            <w:r w:rsidRPr="00880471">
              <w:rPr>
                <w:rFonts w:ascii="Times New Roman" w:eastAsia="Times New Roman" w:hAnsi="Times New Roman" w:cs="Times New Roman"/>
                <w:b/>
                <w:color w:val="000000"/>
                <w:w w:val="97"/>
                <w:sz w:val="20"/>
                <w:szCs w:val="20"/>
              </w:rPr>
              <w:t>чк</w:t>
            </w:r>
            <w:proofErr w:type="spellEnd"/>
            <w:r w:rsidRPr="00880471">
              <w:rPr>
                <w:rFonts w:ascii="Times New Roman" w:eastAsia="Times New Roman" w:hAnsi="Times New Roman" w:cs="Times New Roman"/>
                <w:b/>
                <w:color w:val="000000"/>
                <w:w w:val="97"/>
                <w:sz w:val="20"/>
                <w:szCs w:val="20"/>
              </w:rPr>
              <w:t xml:space="preserve">, </w:t>
            </w:r>
            <w:proofErr w:type="spellStart"/>
            <w:r w:rsidRPr="00880471">
              <w:rPr>
                <w:rFonts w:ascii="Times New Roman" w:eastAsia="Times New Roman" w:hAnsi="Times New Roman" w:cs="Times New Roman"/>
                <w:b/>
                <w:color w:val="000000"/>
                <w:w w:val="97"/>
                <w:sz w:val="20"/>
                <w:szCs w:val="20"/>
              </w:rPr>
              <w:t>чн</w:t>
            </w:r>
            <w:proofErr w:type="spellEnd"/>
            <w:r w:rsidRPr="00880471">
              <w:rPr>
                <w:rFonts w:ascii="Times New Roman" w:eastAsia="Times New Roman" w:hAnsi="Times New Roman" w:cs="Times New Roman"/>
                <w:color w:val="000000"/>
                <w:w w:val="97"/>
                <w:sz w:val="20"/>
                <w:szCs w:val="20"/>
              </w:rPr>
              <w:t>.</w:t>
            </w: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C09B157" w14:textId="33170159" w:rsidR="003F444E" w:rsidRPr="00880471" w:rsidRDefault="003F444E" w:rsidP="00880471">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7</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7AE5353D" w14:textId="7B249212" w:rsidR="003F444E" w:rsidRPr="00880471" w:rsidRDefault="003F444E" w:rsidP="00880471">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1</w:t>
            </w:r>
          </w:p>
        </w:tc>
        <w:tc>
          <w:tcPr>
            <w:tcW w:w="1565" w:type="dxa"/>
            <w:gridSpan w:val="2"/>
            <w:tcBorders>
              <w:top w:val="single" w:sz="4" w:space="0" w:color="000000"/>
              <w:left w:val="single" w:sz="4" w:space="0" w:color="auto"/>
              <w:bottom w:val="single" w:sz="4" w:space="0" w:color="000000"/>
              <w:right w:val="single" w:sz="4" w:space="0" w:color="000000"/>
            </w:tcBorders>
          </w:tcPr>
          <w:p w14:paraId="6F6CBA5E" w14:textId="597BAAD7" w:rsidR="003F444E" w:rsidRPr="00880471" w:rsidRDefault="003F444E" w:rsidP="003F444E">
            <w:pPr>
              <w:autoSpaceDE w:val="0"/>
              <w:autoSpaceDN w:val="0"/>
              <w:spacing w:after="0" w:line="240" w:lineRule="auto"/>
              <w:ind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72C8A0B3" w14:textId="14755A54" w:rsidR="003F444E" w:rsidRPr="00880471" w:rsidRDefault="003F444E" w:rsidP="00880471">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lang w:val="en-US"/>
              </w:rPr>
              <w:t>http</w:t>
            </w:r>
            <w:r w:rsidRPr="00147942">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school</w:t>
            </w:r>
            <w:r w:rsidRPr="00147942">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collection</w:t>
            </w:r>
            <w:r w:rsidRPr="00147942">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edu</w:t>
            </w:r>
            <w:proofErr w:type="spellEnd"/>
            <w:r w:rsidRPr="00147942">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147942">
              <w:rPr>
                <w:rFonts w:ascii="Times New Roman" w:eastAsia="Times New Roman" w:hAnsi="Times New Roman" w:cs="Times New Roman"/>
                <w:color w:val="000000"/>
                <w:w w:val="97"/>
                <w:sz w:val="20"/>
                <w:szCs w:val="20"/>
              </w:rPr>
              <w:t xml:space="preserve">/ </w:t>
            </w:r>
            <w:r w:rsidRPr="00880471">
              <w:rPr>
                <w:rFonts w:ascii="Times New Roman" w:eastAsia="Times New Roman" w:hAnsi="Times New Roman" w:cs="Times New Roman"/>
                <w:color w:val="000000"/>
                <w:w w:val="97"/>
                <w:sz w:val="20"/>
                <w:szCs w:val="20"/>
              </w:rPr>
              <w:t xml:space="preserve">«Единое окно доступа к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rPr>
              <w:t>образовательным ресурсам»-</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windows</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edu</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rPr>
              <w:t>Библиотека материалов для начальной школы</w:t>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www</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nachalka</w:t>
            </w:r>
            <w:proofErr w:type="spellEnd"/>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com</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biblioteka</w:t>
            </w:r>
            <w:proofErr w:type="spellEnd"/>
          </w:p>
          <w:p w14:paraId="15C9EFC9" w14:textId="303ADE62" w:rsidR="003F444E" w:rsidRPr="00880471" w:rsidRDefault="003F444E" w:rsidP="00880471">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lang w:val="en-US"/>
              </w:rPr>
              <w:t>M</w:t>
            </w:r>
            <w:r w:rsidRPr="00880471">
              <w:rPr>
                <w:rFonts w:ascii="Times New Roman" w:eastAsia="Times New Roman" w:hAnsi="Times New Roman" w:cs="Times New Roman"/>
                <w:color w:val="000000"/>
                <w:w w:val="97"/>
                <w:sz w:val="20"/>
                <w:szCs w:val="20"/>
              </w:rPr>
              <w:t>е</w:t>
            </w:r>
            <w:proofErr w:type="spellStart"/>
            <w:r w:rsidRPr="00880471">
              <w:rPr>
                <w:rFonts w:ascii="Times New Roman" w:eastAsia="Times New Roman" w:hAnsi="Times New Roman" w:cs="Times New Roman"/>
                <w:color w:val="000000"/>
                <w:w w:val="97"/>
                <w:sz w:val="20"/>
                <w:szCs w:val="20"/>
                <w:lang w:val="en-US"/>
              </w:rPr>
              <w:t>todkabinet</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eu</w:t>
            </w:r>
            <w:proofErr w:type="spellEnd"/>
            <w:r w:rsidRPr="00880471">
              <w:rPr>
                <w:rFonts w:ascii="Times New Roman" w:eastAsia="Times New Roman" w:hAnsi="Times New Roman" w:cs="Times New Roman"/>
                <w:color w:val="000000"/>
                <w:w w:val="97"/>
                <w:sz w:val="20"/>
                <w:szCs w:val="20"/>
              </w:rPr>
              <w:t xml:space="preserve">: информационно-методический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rPr>
              <w:t>кабинет</w:t>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www</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metodkabinet</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eu</w:t>
            </w:r>
            <w:proofErr w:type="spellEnd"/>
            <w:r w:rsidRPr="00880471">
              <w:rPr>
                <w:rFonts w:ascii="Times New Roman" w:eastAsia="Times New Roman" w:hAnsi="Times New Roman" w:cs="Times New Roman"/>
                <w:color w:val="000000"/>
                <w:w w:val="97"/>
                <w:sz w:val="20"/>
                <w:szCs w:val="20"/>
              </w:rPr>
              <w:t>/</w:t>
            </w:r>
          </w:p>
          <w:p w14:paraId="7F00B620" w14:textId="6410EFB0" w:rsidR="003F444E" w:rsidRPr="00880471" w:rsidRDefault="003F444E" w:rsidP="009F147E">
            <w:pPr>
              <w:autoSpaceDE w:val="0"/>
              <w:autoSpaceDN w:val="0"/>
              <w:spacing w:after="0" w:line="240" w:lineRule="auto"/>
              <w:ind w:right="57"/>
              <w:jc w:val="both"/>
              <w:rPr>
                <w:rFonts w:ascii="Times New Roman" w:eastAsia="MS Mincho" w:hAnsi="Times New Roman" w:cs="Times New Roman"/>
                <w:sz w:val="20"/>
                <w:szCs w:val="20"/>
              </w:rPr>
            </w:pPr>
          </w:p>
        </w:tc>
      </w:tr>
      <w:tr w:rsidR="003F444E" w:rsidRPr="00880471" w14:paraId="17961783" w14:textId="77777777" w:rsidTr="00E63719">
        <w:trPr>
          <w:trHeight w:hRule="exact" w:val="2402"/>
        </w:trPr>
        <w:tc>
          <w:tcPr>
            <w:tcW w:w="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561451" w14:textId="77777777" w:rsidR="003F444E" w:rsidRPr="00880471" w:rsidRDefault="003F444E" w:rsidP="003F444E">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7.2.</w:t>
            </w:r>
          </w:p>
        </w:tc>
        <w:tc>
          <w:tcPr>
            <w:tcW w:w="4485" w:type="dxa"/>
            <w:tcBorders>
              <w:top w:val="single" w:sz="4" w:space="0" w:color="000000"/>
              <w:left w:val="single" w:sz="4" w:space="0" w:color="000000"/>
              <w:bottom w:val="single" w:sz="4" w:space="0" w:color="000000"/>
              <w:right w:val="single" w:sz="4" w:space="0" w:color="000000"/>
            </w:tcBorders>
            <w:tcMar>
              <w:left w:w="0" w:type="dxa"/>
              <w:right w:w="0" w:type="dxa"/>
            </w:tcMar>
          </w:tcPr>
          <w:p w14:paraId="0A563C19" w14:textId="77777777" w:rsidR="003F444E" w:rsidRPr="00880471" w:rsidRDefault="003F444E" w:rsidP="003F444E">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Формирование орфографической зоркости: осознание места возможного возникновения орфографической ошибки.</w:t>
            </w: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E7E74CE" w14:textId="6C6C1E4C" w:rsidR="003F444E" w:rsidRPr="00880471" w:rsidRDefault="003F444E" w:rsidP="003F444E">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3</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045403F1" w14:textId="77777777" w:rsidR="003F444E" w:rsidRPr="00880471" w:rsidRDefault="003F444E" w:rsidP="003F444E">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1565" w:type="dxa"/>
            <w:gridSpan w:val="2"/>
            <w:tcBorders>
              <w:top w:val="single" w:sz="4" w:space="0" w:color="000000"/>
              <w:left w:val="single" w:sz="4" w:space="0" w:color="auto"/>
              <w:bottom w:val="single" w:sz="4" w:space="0" w:color="000000"/>
              <w:right w:val="single" w:sz="4" w:space="0" w:color="000000"/>
            </w:tcBorders>
          </w:tcPr>
          <w:p w14:paraId="5C1BBA7F" w14:textId="25582F4C" w:rsidR="003F444E" w:rsidRPr="00880471" w:rsidRDefault="003F444E" w:rsidP="003F444E">
            <w:pPr>
              <w:autoSpaceDE w:val="0"/>
              <w:autoSpaceDN w:val="0"/>
              <w:spacing w:after="0" w:line="240" w:lineRule="auto"/>
              <w:ind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1F3A387F" w14:textId="0FB5FCDF" w:rsidR="003F444E" w:rsidRPr="009F147E" w:rsidRDefault="003F444E" w:rsidP="003F444E">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www</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 Каталог детских ресурсов "</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Ru</w:t>
            </w:r>
            <w:r w:rsidRPr="00880471">
              <w:rPr>
                <w:rFonts w:ascii="Times New Roman" w:eastAsia="Times New Roman" w:hAnsi="Times New Roman" w:cs="Times New Roman"/>
                <w:color w:val="000000"/>
                <w:w w:val="97"/>
                <w:sz w:val="20"/>
                <w:szCs w:val="20"/>
              </w:rPr>
              <w:t xml:space="preserve">"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school</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collection</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edu</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rPr>
              <w:t xml:space="preserve">«Единое окно доступа к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rPr>
              <w:t>образовательным ресурсам»-</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windows</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edu</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rPr>
              <w:t xml:space="preserve">«Единая коллекция цифровых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rPr>
              <w:t>образовательных ресурсов»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school</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collektion</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edu</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w:t>
            </w:r>
            <w:r w:rsidRPr="00880471">
              <w:rPr>
                <w:rFonts w:ascii="Times New Roman" w:eastAsia="MS Mincho" w:hAnsi="Times New Roman" w:cs="Times New Roman"/>
                <w:sz w:val="20"/>
                <w:szCs w:val="20"/>
              </w:rPr>
              <w:br/>
            </w:r>
            <w:r w:rsidRPr="009F147E">
              <w:rPr>
                <w:rFonts w:ascii="Times New Roman" w:eastAsia="Times New Roman" w:hAnsi="Times New Roman" w:cs="Times New Roman"/>
                <w:color w:val="000000"/>
                <w:w w:val="97"/>
                <w:sz w:val="20"/>
                <w:szCs w:val="20"/>
              </w:rPr>
              <w:t xml:space="preserve">«Федеральный центр </w:t>
            </w:r>
            <w:r w:rsidRPr="009F147E">
              <w:rPr>
                <w:rFonts w:ascii="Times New Roman" w:eastAsia="MS Mincho" w:hAnsi="Times New Roman" w:cs="Times New Roman"/>
                <w:sz w:val="20"/>
                <w:szCs w:val="20"/>
              </w:rPr>
              <w:br/>
            </w:r>
            <w:r w:rsidRPr="009F147E">
              <w:rPr>
                <w:rFonts w:ascii="Times New Roman" w:eastAsia="Times New Roman" w:hAnsi="Times New Roman" w:cs="Times New Roman"/>
                <w:color w:val="000000"/>
                <w:w w:val="97"/>
                <w:sz w:val="20"/>
                <w:szCs w:val="20"/>
              </w:rPr>
              <w:t>информационных образовательных</w:t>
            </w:r>
          </w:p>
        </w:tc>
      </w:tr>
      <w:tr w:rsidR="003F444E" w:rsidRPr="00880471" w14:paraId="34FF9312" w14:textId="77777777" w:rsidTr="00E63719">
        <w:trPr>
          <w:trHeight w:hRule="exact" w:val="619"/>
        </w:trPr>
        <w:tc>
          <w:tcPr>
            <w:tcW w:w="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8D1BEF" w14:textId="77777777" w:rsidR="003F444E" w:rsidRPr="00880471" w:rsidRDefault="003F444E" w:rsidP="003F444E">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lastRenderedPageBreak/>
              <w:t>7.3.</w:t>
            </w:r>
          </w:p>
        </w:tc>
        <w:tc>
          <w:tcPr>
            <w:tcW w:w="4485" w:type="dxa"/>
            <w:tcBorders>
              <w:top w:val="single" w:sz="4" w:space="0" w:color="000000"/>
              <w:left w:val="single" w:sz="4" w:space="0" w:color="000000"/>
              <w:bottom w:val="single" w:sz="4" w:space="0" w:color="000000"/>
              <w:right w:val="single" w:sz="4" w:space="0" w:color="000000"/>
            </w:tcBorders>
            <w:tcMar>
              <w:left w:w="0" w:type="dxa"/>
              <w:right w:w="0" w:type="dxa"/>
            </w:tcMar>
          </w:tcPr>
          <w:p w14:paraId="3E756A61" w14:textId="77777777" w:rsidR="003F444E" w:rsidRPr="00880471" w:rsidRDefault="003F444E" w:rsidP="003F444E">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880471">
              <w:rPr>
                <w:rFonts w:ascii="Times New Roman" w:eastAsia="Times New Roman" w:hAnsi="Times New Roman" w:cs="Times New Roman"/>
                <w:color w:val="000000"/>
                <w:w w:val="97"/>
                <w:sz w:val="20"/>
                <w:szCs w:val="20"/>
                <w:lang w:val="en-US"/>
              </w:rPr>
              <w:t>Понятие</w:t>
            </w:r>
            <w:proofErr w:type="spellEnd"/>
            <w:r w:rsidRPr="00880471">
              <w:rPr>
                <w:rFonts w:ascii="Times New Roman" w:eastAsia="Times New Roman" w:hAnsi="Times New Roman" w:cs="Times New Roman"/>
                <w:color w:val="000000"/>
                <w:w w:val="97"/>
                <w:sz w:val="20"/>
                <w:szCs w:val="20"/>
                <w:lang w:val="en-US"/>
              </w:rPr>
              <w:t xml:space="preserve"> </w:t>
            </w:r>
            <w:proofErr w:type="spellStart"/>
            <w:r w:rsidRPr="00880471">
              <w:rPr>
                <w:rFonts w:ascii="Times New Roman" w:eastAsia="Times New Roman" w:hAnsi="Times New Roman" w:cs="Times New Roman"/>
                <w:color w:val="000000"/>
                <w:w w:val="97"/>
                <w:sz w:val="20"/>
                <w:szCs w:val="20"/>
                <w:lang w:val="en-US"/>
              </w:rPr>
              <w:t>орфограммы</w:t>
            </w:r>
            <w:proofErr w:type="spellEnd"/>
            <w:r w:rsidRPr="00880471">
              <w:rPr>
                <w:rFonts w:ascii="Times New Roman" w:eastAsia="Times New Roman" w:hAnsi="Times New Roman" w:cs="Times New Roman"/>
                <w:color w:val="000000"/>
                <w:w w:val="97"/>
                <w:sz w:val="20"/>
                <w:szCs w:val="20"/>
                <w:lang w:val="en-US"/>
              </w:rPr>
              <w:t>.</w:t>
            </w: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29D33A8" w14:textId="6FD7EDB5" w:rsidR="003F444E" w:rsidRPr="00880471" w:rsidRDefault="003F444E" w:rsidP="003F444E">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1</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73D3828E" w14:textId="77777777" w:rsidR="003F444E" w:rsidRPr="00880471" w:rsidRDefault="003F444E" w:rsidP="003F444E">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1565" w:type="dxa"/>
            <w:gridSpan w:val="2"/>
            <w:tcBorders>
              <w:top w:val="single" w:sz="4" w:space="0" w:color="000000"/>
              <w:left w:val="single" w:sz="4" w:space="0" w:color="auto"/>
              <w:bottom w:val="single" w:sz="4" w:space="0" w:color="000000"/>
              <w:right w:val="single" w:sz="4" w:space="0" w:color="000000"/>
            </w:tcBorders>
          </w:tcPr>
          <w:p w14:paraId="0B9862CB" w14:textId="431B3E2B" w:rsidR="003F444E" w:rsidRPr="00880471" w:rsidRDefault="003F444E" w:rsidP="003F444E">
            <w:pPr>
              <w:autoSpaceDE w:val="0"/>
              <w:autoSpaceDN w:val="0"/>
              <w:spacing w:after="0" w:line="240" w:lineRule="auto"/>
              <w:ind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4FF2E9C9" w14:textId="6C1308EA" w:rsidR="003F444E" w:rsidRPr="00880471" w:rsidRDefault="003F444E" w:rsidP="009F147E">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www</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 Каталог детских ресурсов "</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Ru</w:t>
            </w:r>
            <w:r w:rsidRPr="00880471">
              <w:rPr>
                <w:rFonts w:ascii="Times New Roman" w:eastAsia="Times New Roman" w:hAnsi="Times New Roman" w:cs="Times New Roman"/>
                <w:color w:val="000000"/>
                <w:w w:val="97"/>
                <w:sz w:val="20"/>
                <w:szCs w:val="20"/>
              </w:rPr>
              <w:t xml:space="preserve">"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school</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collection</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edu</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w:t>
            </w:r>
          </w:p>
        </w:tc>
      </w:tr>
      <w:tr w:rsidR="00476058" w:rsidRPr="00880471" w14:paraId="6E6C6810" w14:textId="77777777" w:rsidTr="00E63719">
        <w:trPr>
          <w:trHeight w:hRule="exact" w:val="805"/>
        </w:trPr>
        <w:tc>
          <w:tcPr>
            <w:tcW w:w="414" w:type="dxa"/>
            <w:tcBorders>
              <w:top w:val="single" w:sz="4" w:space="0" w:color="000000"/>
              <w:left w:val="single" w:sz="4" w:space="0" w:color="000000"/>
              <w:bottom w:val="single" w:sz="4" w:space="0" w:color="auto"/>
              <w:right w:val="single" w:sz="4" w:space="0" w:color="000000"/>
            </w:tcBorders>
            <w:tcMar>
              <w:left w:w="0" w:type="dxa"/>
              <w:right w:w="0" w:type="dxa"/>
            </w:tcMar>
          </w:tcPr>
          <w:p w14:paraId="4BB9E537" w14:textId="77777777"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7.4.</w:t>
            </w:r>
          </w:p>
        </w:tc>
        <w:tc>
          <w:tcPr>
            <w:tcW w:w="4485" w:type="dxa"/>
            <w:tcBorders>
              <w:top w:val="single" w:sz="4" w:space="0" w:color="000000"/>
              <w:left w:val="single" w:sz="4" w:space="0" w:color="000000"/>
              <w:bottom w:val="single" w:sz="4" w:space="0" w:color="auto"/>
              <w:right w:val="single" w:sz="4" w:space="0" w:color="000000"/>
            </w:tcBorders>
            <w:tcMar>
              <w:left w:w="0" w:type="dxa"/>
              <w:right w:w="0" w:type="dxa"/>
            </w:tcMar>
          </w:tcPr>
          <w:p w14:paraId="359B5A5B" w14:textId="77777777"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Использование различных способов решения орфографической задачи в зависимости от места орфограммы в слове.</w:t>
            </w:r>
          </w:p>
        </w:tc>
        <w:tc>
          <w:tcPr>
            <w:tcW w:w="1609" w:type="dxa"/>
            <w:gridSpan w:val="2"/>
            <w:tcBorders>
              <w:top w:val="single" w:sz="4" w:space="0" w:color="000000"/>
              <w:left w:val="single" w:sz="4" w:space="0" w:color="000000"/>
              <w:bottom w:val="single" w:sz="4" w:space="0" w:color="auto"/>
              <w:right w:val="single" w:sz="4" w:space="0" w:color="000000"/>
            </w:tcBorders>
            <w:tcMar>
              <w:left w:w="0" w:type="dxa"/>
              <w:right w:w="0" w:type="dxa"/>
            </w:tcMar>
          </w:tcPr>
          <w:p w14:paraId="4C8E8E2C" w14:textId="76DD5FFF"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6</w:t>
            </w:r>
          </w:p>
        </w:tc>
        <w:tc>
          <w:tcPr>
            <w:tcW w:w="1558" w:type="dxa"/>
            <w:gridSpan w:val="4"/>
            <w:tcBorders>
              <w:top w:val="single" w:sz="4" w:space="0" w:color="000000"/>
              <w:left w:val="single" w:sz="4" w:space="0" w:color="000000"/>
              <w:bottom w:val="single" w:sz="4" w:space="0" w:color="auto"/>
              <w:right w:val="single" w:sz="4" w:space="0" w:color="auto"/>
            </w:tcBorders>
            <w:tcMar>
              <w:left w:w="0" w:type="dxa"/>
              <w:right w:w="0" w:type="dxa"/>
            </w:tcMar>
          </w:tcPr>
          <w:p w14:paraId="13F10727" w14:textId="502EBC01"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1</w:t>
            </w:r>
          </w:p>
        </w:tc>
        <w:tc>
          <w:tcPr>
            <w:tcW w:w="1565" w:type="dxa"/>
            <w:gridSpan w:val="2"/>
            <w:tcBorders>
              <w:top w:val="single" w:sz="4" w:space="0" w:color="000000"/>
              <w:left w:val="single" w:sz="4" w:space="0" w:color="auto"/>
              <w:bottom w:val="single" w:sz="4" w:space="0" w:color="auto"/>
              <w:right w:val="single" w:sz="4" w:space="0" w:color="000000"/>
            </w:tcBorders>
          </w:tcPr>
          <w:p w14:paraId="1FC244BA" w14:textId="11B0ED4C" w:rsidR="00476058" w:rsidRPr="00880471" w:rsidRDefault="00476058" w:rsidP="00476058">
            <w:pPr>
              <w:autoSpaceDE w:val="0"/>
              <w:autoSpaceDN w:val="0"/>
              <w:spacing w:after="0" w:line="240" w:lineRule="auto"/>
              <w:ind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5809" w:type="dxa"/>
            <w:tcBorders>
              <w:top w:val="single" w:sz="4" w:space="0" w:color="000000"/>
              <w:left w:val="single" w:sz="4" w:space="0" w:color="000000"/>
              <w:bottom w:val="single" w:sz="4" w:space="0" w:color="auto"/>
              <w:right w:val="single" w:sz="4" w:space="0" w:color="000000"/>
            </w:tcBorders>
            <w:tcMar>
              <w:left w:w="0" w:type="dxa"/>
              <w:right w:w="0" w:type="dxa"/>
            </w:tcMar>
          </w:tcPr>
          <w:p w14:paraId="527A04A3" w14:textId="53CFDD32"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www</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 Каталог детских ресурсов "</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Ru</w:t>
            </w:r>
            <w:r w:rsidRPr="00880471">
              <w:rPr>
                <w:rFonts w:ascii="Times New Roman" w:eastAsia="Times New Roman" w:hAnsi="Times New Roman" w:cs="Times New Roman"/>
                <w:color w:val="000000"/>
                <w:w w:val="97"/>
                <w:sz w:val="20"/>
                <w:szCs w:val="20"/>
              </w:rPr>
              <w:t xml:space="preserve">"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school</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collection</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edu</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w:t>
            </w:r>
          </w:p>
          <w:p w14:paraId="740B3E92" w14:textId="0A8EE74D"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rPr>
            </w:pPr>
          </w:p>
        </w:tc>
      </w:tr>
      <w:tr w:rsidR="00476058" w:rsidRPr="00880471" w14:paraId="3912FA4C" w14:textId="77777777" w:rsidTr="00E63719">
        <w:trPr>
          <w:trHeight w:hRule="exact" w:val="575"/>
        </w:trPr>
        <w:tc>
          <w:tcPr>
            <w:tcW w:w="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116354" w14:textId="77777777"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7.5.</w:t>
            </w:r>
          </w:p>
        </w:tc>
        <w:tc>
          <w:tcPr>
            <w:tcW w:w="4485" w:type="dxa"/>
            <w:tcBorders>
              <w:top w:val="single" w:sz="4" w:space="0" w:color="000000"/>
              <w:left w:val="single" w:sz="4" w:space="0" w:color="000000"/>
              <w:bottom w:val="single" w:sz="4" w:space="0" w:color="000000"/>
              <w:right w:val="single" w:sz="4" w:space="0" w:color="000000"/>
            </w:tcBorders>
            <w:tcMar>
              <w:left w:w="0" w:type="dxa"/>
              <w:right w:w="0" w:type="dxa"/>
            </w:tcMar>
          </w:tcPr>
          <w:p w14:paraId="511C7298" w14:textId="77777777"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Использование орфографического словаря учебника для определения (</w:t>
            </w:r>
            <w:proofErr w:type="spellStart"/>
            <w:r w:rsidRPr="00880471">
              <w:rPr>
                <w:rFonts w:ascii="Times New Roman" w:eastAsia="Times New Roman" w:hAnsi="Times New Roman" w:cs="Times New Roman"/>
                <w:color w:val="000000"/>
                <w:w w:val="97"/>
                <w:sz w:val="20"/>
                <w:szCs w:val="20"/>
              </w:rPr>
              <w:t>уточ</w:t>
            </w:r>
            <w:proofErr w:type="spellEnd"/>
            <w:r w:rsidRPr="00880471">
              <w:rPr>
                <w:rFonts w:ascii="Times New Roman" w:eastAsia="Times New Roman" w:hAnsi="Times New Roman" w:cs="Times New Roman"/>
                <w:color w:val="000000"/>
                <w:w w:val="97"/>
                <w:sz w:val="20"/>
                <w:szCs w:val="20"/>
              </w:rPr>
              <w:t>​нения) написания слова.</w:t>
            </w: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E96EDEB" w14:textId="3206E3A8"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1</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7F3256CA" w14:textId="2BEF4383"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1565" w:type="dxa"/>
            <w:gridSpan w:val="2"/>
            <w:tcBorders>
              <w:top w:val="single" w:sz="4" w:space="0" w:color="000000"/>
              <w:left w:val="single" w:sz="4" w:space="0" w:color="auto"/>
              <w:bottom w:val="single" w:sz="4" w:space="0" w:color="000000"/>
              <w:right w:val="single" w:sz="4" w:space="0" w:color="000000"/>
            </w:tcBorders>
          </w:tcPr>
          <w:p w14:paraId="4F4B80B1" w14:textId="4B8C29B7" w:rsidR="00476058" w:rsidRPr="00880471" w:rsidRDefault="00476058" w:rsidP="00476058">
            <w:pPr>
              <w:autoSpaceDE w:val="0"/>
              <w:autoSpaceDN w:val="0"/>
              <w:spacing w:after="0" w:line="240" w:lineRule="auto"/>
              <w:ind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75B819A1" w14:textId="616B3B77"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www</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 Каталог детских ресурсов "</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Ru</w:t>
            </w:r>
            <w:r w:rsidRPr="00880471">
              <w:rPr>
                <w:rFonts w:ascii="Times New Roman" w:eastAsia="Times New Roman" w:hAnsi="Times New Roman" w:cs="Times New Roman"/>
                <w:color w:val="000000"/>
                <w:w w:val="97"/>
                <w:sz w:val="20"/>
                <w:szCs w:val="20"/>
              </w:rPr>
              <w:t xml:space="preserve">"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school</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collection</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edu</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w:t>
            </w:r>
          </w:p>
          <w:p w14:paraId="78BB009A" w14:textId="56BD7790"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rPr>
            </w:pPr>
          </w:p>
        </w:tc>
      </w:tr>
      <w:tr w:rsidR="00476058" w:rsidRPr="00476058" w14:paraId="75AB4640" w14:textId="77777777" w:rsidTr="00E63719">
        <w:trPr>
          <w:trHeight w:hRule="exact" w:val="555"/>
        </w:trPr>
        <w:tc>
          <w:tcPr>
            <w:tcW w:w="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19143F" w14:textId="77777777"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7.6.</w:t>
            </w:r>
          </w:p>
        </w:tc>
        <w:tc>
          <w:tcPr>
            <w:tcW w:w="4485" w:type="dxa"/>
            <w:tcBorders>
              <w:top w:val="single" w:sz="4" w:space="0" w:color="000000"/>
              <w:left w:val="single" w:sz="4" w:space="0" w:color="000000"/>
              <w:bottom w:val="single" w:sz="4" w:space="0" w:color="000000"/>
              <w:right w:val="single" w:sz="4" w:space="0" w:color="000000"/>
            </w:tcBorders>
            <w:tcMar>
              <w:left w:w="0" w:type="dxa"/>
              <w:right w:w="0" w:type="dxa"/>
            </w:tcMar>
          </w:tcPr>
          <w:p w14:paraId="652A782C" w14:textId="77777777"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Контроль и самоконтроль при проверке собственных и предложенных текстов.</w:t>
            </w: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5996DD3" w14:textId="09E349CB"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4</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0A170834" w14:textId="00366BEE"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1</w:t>
            </w:r>
          </w:p>
        </w:tc>
        <w:tc>
          <w:tcPr>
            <w:tcW w:w="1565" w:type="dxa"/>
            <w:gridSpan w:val="2"/>
            <w:tcBorders>
              <w:top w:val="single" w:sz="4" w:space="0" w:color="000000"/>
              <w:left w:val="single" w:sz="4" w:space="0" w:color="auto"/>
              <w:bottom w:val="single" w:sz="4" w:space="0" w:color="000000"/>
              <w:right w:val="single" w:sz="4" w:space="0" w:color="000000"/>
            </w:tcBorders>
          </w:tcPr>
          <w:p w14:paraId="2531437E" w14:textId="39E0C530" w:rsidR="00476058" w:rsidRPr="00880471" w:rsidRDefault="00476058" w:rsidP="00476058">
            <w:pPr>
              <w:autoSpaceDE w:val="0"/>
              <w:autoSpaceDN w:val="0"/>
              <w:spacing w:after="0" w:line="240" w:lineRule="auto"/>
              <w:ind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2E0AF6D0" w14:textId="3293D7CA" w:rsidR="00476058" w:rsidRPr="00476058" w:rsidRDefault="00476058" w:rsidP="00476058">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www</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 Каталог детских ресурсов "</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Ru</w:t>
            </w:r>
            <w:r w:rsidRPr="00880471">
              <w:rPr>
                <w:rFonts w:ascii="Times New Roman" w:eastAsia="Times New Roman" w:hAnsi="Times New Roman" w:cs="Times New Roman"/>
                <w:color w:val="000000"/>
                <w:w w:val="97"/>
                <w:sz w:val="20"/>
                <w:szCs w:val="20"/>
              </w:rPr>
              <w:t xml:space="preserve">"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school</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collection</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edu</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w:t>
            </w:r>
          </w:p>
        </w:tc>
      </w:tr>
      <w:tr w:rsidR="00476058" w:rsidRPr="00880471" w14:paraId="7125D1E5" w14:textId="77777777" w:rsidTr="00E63719">
        <w:trPr>
          <w:trHeight w:hRule="exact" w:val="2880"/>
        </w:trPr>
        <w:tc>
          <w:tcPr>
            <w:tcW w:w="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7E0E24" w14:textId="77777777"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7.7.</w:t>
            </w:r>
          </w:p>
        </w:tc>
        <w:tc>
          <w:tcPr>
            <w:tcW w:w="4485" w:type="dxa"/>
            <w:tcBorders>
              <w:top w:val="single" w:sz="4" w:space="0" w:color="000000"/>
              <w:left w:val="single" w:sz="4" w:space="0" w:color="000000"/>
              <w:bottom w:val="single" w:sz="4" w:space="0" w:color="000000"/>
              <w:right w:val="single" w:sz="4" w:space="0" w:color="000000"/>
            </w:tcBorders>
            <w:tcMar>
              <w:left w:w="0" w:type="dxa"/>
              <w:right w:w="0" w:type="dxa"/>
            </w:tcMar>
          </w:tcPr>
          <w:p w14:paraId="60F144F5" w14:textId="77777777"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Ознакомление с правилами правописания и их применение:- разделительный мягкий знак;</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rPr>
              <w:t xml:space="preserve">- сочетания </w:t>
            </w:r>
            <w:proofErr w:type="spellStart"/>
            <w:r w:rsidRPr="00880471">
              <w:rPr>
                <w:rFonts w:ascii="Times New Roman" w:eastAsia="Times New Roman" w:hAnsi="Times New Roman" w:cs="Times New Roman"/>
                <w:b/>
                <w:color w:val="000000"/>
                <w:w w:val="97"/>
                <w:sz w:val="20"/>
                <w:szCs w:val="20"/>
              </w:rPr>
              <w:t>чт</w:t>
            </w:r>
            <w:proofErr w:type="spellEnd"/>
            <w:r w:rsidRPr="00880471">
              <w:rPr>
                <w:rFonts w:ascii="Times New Roman" w:eastAsia="Times New Roman" w:hAnsi="Times New Roman" w:cs="Times New Roman"/>
                <w:b/>
                <w:color w:val="000000"/>
                <w:w w:val="97"/>
                <w:sz w:val="20"/>
                <w:szCs w:val="20"/>
              </w:rPr>
              <w:t xml:space="preserve">, </w:t>
            </w:r>
            <w:proofErr w:type="spellStart"/>
            <w:r w:rsidRPr="00880471">
              <w:rPr>
                <w:rFonts w:ascii="Times New Roman" w:eastAsia="Times New Roman" w:hAnsi="Times New Roman" w:cs="Times New Roman"/>
                <w:b/>
                <w:color w:val="000000"/>
                <w:w w:val="97"/>
                <w:sz w:val="20"/>
                <w:szCs w:val="20"/>
              </w:rPr>
              <w:t>щн</w:t>
            </w:r>
            <w:proofErr w:type="spellEnd"/>
            <w:r w:rsidRPr="00880471">
              <w:rPr>
                <w:rFonts w:ascii="Times New Roman" w:eastAsia="Times New Roman" w:hAnsi="Times New Roman" w:cs="Times New Roman"/>
                <w:b/>
                <w:color w:val="000000"/>
                <w:w w:val="97"/>
                <w:sz w:val="20"/>
                <w:szCs w:val="20"/>
              </w:rPr>
              <w:t xml:space="preserve">, </w:t>
            </w:r>
            <w:proofErr w:type="spellStart"/>
            <w:r w:rsidRPr="00880471">
              <w:rPr>
                <w:rFonts w:ascii="Times New Roman" w:eastAsia="Times New Roman" w:hAnsi="Times New Roman" w:cs="Times New Roman"/>
                <w:b/>
                <w:color w:val="000000"/>
                <w:w w:val="97"/>
                <w:sz w:val="20"/>
                <w:szCs w:val="20"/>
              </w:rPr>
              <w:t>нч</w:t>
            </w:r>
            <w:proofErr w:type="spellEnd"/>
            <w:r w:rsidRPr="00880471">
              <w:rPr>
                <w:rFonts w:ascii="Times New Roman" w:eastAsia="Times New Roman" w:hAnsi="Times New Roman" w:cs="Times New Roman"/>
                <w:color w:val="000000"/>
                <w:w w:val="97"/>
                <w:sz w:val="20"/>
                <w:szCs w:val="20"/>
              </w:rPr>
              <w:t>;</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rPr>
              <w:t>- проверяемые безударные гласные в корне слова;</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rPr>
              <w:t>- парные звонкие и глухие согласные в корне слова;</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rPr>
              <w:t xml:space="preserve">- непроверяемые гласные и согласные (перечень слов в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rPr>
              <w:t>орфографическом словаре учебника);</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rPr>
              <w:t>- прописная буква в именах собственных: имена, фамилии, отчества людей, клички животных, географические названия;- раздельное написание предлогов с именами существительными</w:t>
            </w: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0C09DAC" w14:textId="640BC599"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28</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086DC101" w14:textId="42D72795"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2</w:t>
            </w:r>
          </w:p>
        </w:tc>
        <w:tc>
          <w:tcPr>
            <w:tcW w:w="1565" w:type="dxa"/>
            <w:gridSpan w:val="2"/>
            <w:tcBorders>
              <w:top w:val="single" w:sz="4" w:space="0" w:color="000000"/>
              <w:left w:val="single" w:sz="4" w:space="0" w:color="auto"/>
              <w:bottom w:val="single" w:sz="4" w:space="0" w:color="000000"/>
              <w:right w:val="single" w:sz="4" w:space="0" w:color="000000"/>
            </w:tcBorders>
          </w:tcPr>
          <w:p w14:paraId="15CD6CB4" w14:textId="7EF98DF6" w:rsidR="00476058" w:rsidRPr="00880471" w:rsidRDefault="00476058" w:rsidP="00476058">
            <w:pPr>
              <w:autoSpaceDE w:val="0"/>
              <w:autoSpaceDN w:val="0"/>
              <w:spacing w:after="0" w:line="240" w:lineRule="auto"/>
              <w:ind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2ECFB37F" w14:textId="5940D79E"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www</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 Каталог детских ресурсов "</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Ru</w:t>
            </w:r>
            <w:r w:rsidRPr="00880471">
              <w:rPr>
                <w:rFonts w:ascii="Times New Roman" w:eastAsia="Times New Roman" w:hAnsi="Times New Roman" w:cs="Times New Roman"/>
                <w:color w:val="000000"/>
                <w:w w:val="97"/>
                <w:sz w:val="20"/>
                <w:szCs w:val="20"/>
              </w:rPr>
              <w:t xml:space="preserve">"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school</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collection</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edu</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w:t>
            </w:r>
          </w:p>
        </w:tc>
      </w:tr>
      <w:tr w:rsidR="00476058" w:rsidRPr="00880471" w14:paraId="304DCEEE" w14:textId="6BA44DC4" w:rsidTr="00E63719">
        <w:trPr>
          <w:trHeight w:hRule="exact" w:val="348"/>
        </w:trPr>
        <w:tc>
          <w:tcPr>
            <w:tcW w:w="489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2F23853" w14:textId="77777777"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880471">
              <w:rPr>
                <w:rFonts w:ascii="Times New Roman" w:eastAsia="Times New Roman" w:hAnsi="Times New Roman" w:cs="Times New Roman"/>
                <w:color w:val="000000"/>
                <w:w w:val="97"/>
                <w:sz w:val="20"/>
                <w:szCs w:val="20"/>
                <w:lang w:val="en-US"/>
              </w:rPr>
              <w:t>Итого</w:t>
            </w:r>
            <w:proofErr w:type="spellEnd"/>
            <w:r w:rsidRPr="00880471">
              <w:rPr>
                <w:rFonts w:ascii="Times New Roman" w:eastAsia="Times New Roman" w:hAnsi="Times New Roman" w:cs="Times New Roman"/>
                <w:color w:val="000000"/>
                <w:w w:val="97"/>
                <w:sz w:val="20"/>
                <w:szCs w:val="20"/>
                <w:lang w:val="en-US"/>
              </w:rPr>
              <w:t xml:space="preserve"> </w:t>
            </w:r>
            <w:proofErr w:type="spellStart"/>
            <w:r w:rsidRPr="00880471">
              <w:rPr>
                <w:rFonts w:ascii="Times New Roman" w:eastAsia="Times New Roman" w:hAnsi="Times New Roman" w:cs="Times New Roman"/>
                <w:color w:val="000000"/>
                <w:w w:val="97"/>
                <w:sz w:val="20"/>
                <w:szCs w:val="20"/>
                <w:lang w:val="en-US"/>
              </w:rPr>
              <w:t>по</w:t>
            </w:r>
            <w:proofErr w:type="spellEnd"/>
            <w:r w:rsidRPr="00880471">
              <w:rPr>
                <w:rFonts w:ascii="Times New Roman" w:eastAsia="Times New Roman" w:hAnsi="Times New Roman" w:cs="Times New Roman"/>
                <w:color w:val="000000"/>
                <w:w w:val="97"/>
                <w:sz w:val="20"/>
                <w:szCs w:val="20"/>
                <w:lang w:val="en-US"/>
              </w:rPr>
              <w:t xml:space="preserve"> </w:t>
            </w:r>
            <w:proofErr w:type="spellStart"/>
            <w:r w:rsidRPr="00880471">
              <w:rPr>
                <w:rFonts w:ascii="Times New Roman" w:eastAsia="Times New Roman" w:hAnsi="Times New Roman" w:cs="Times New Roman"/>
                <w:color w:val="000000"/>
                <w:w w:val="97"/>
                <w:sz w:val="20"/>
                <w:szCs w:val="20"/>
                <w:lang w:val="en-US"/>
              </w:rPr>
              <w:t>разделу</w:t>
            </w:r>
            <w:proofErr w:type="spellEnd"/>
            <w:r w:rsidRPr="00880471">
              <w:rPr>
                <w:rFonts w:ascii="Times New Roman" w:eastAsia="Times New Roman" w:hAnsi="Times New Roman" w:cs="Times New Roman"/>
                <w:color w:val="000000"/>
                <w:w w:val="97"/>
                <w:sz w:val="20"/>
                <w:szCs w:val="20"/>
                <w:lang w:val="en-US"/>
              </w:rPr>
              <w:t>:</w:t>
            </w:r>
          </w:p>
        </w:tc>
        <w:tc>
          <w:tcPr>
            <w:tcW w:w="10541"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19484228" w14:textId="041050E8" w:rsidR="00476058" w:rsidRPr="00880471" w:rsidRDefault="00476058" w:rsidP="00476058">
            <w:pPr>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50</w:t>
            </w:r>
          </w:p>
        </w:tc>
      </w:tr>
      <w:tr w:rsidR="00476058" w:rsidRPr="00880471" w14:paraId="400147B2" w14:textId="73903CCF" w:rsidTr="00E63719">
        <w:trPr>
          <w:trHeight w:hRule="exact" w:val="354"/>
        </w:trPr>
        <w:tc>
          <w:tcPr>
            <w:tcW w:w="15440" w:type="dxa"/>
            <w:gridSpan w:val="11"/>
            <w:tcBorders>
              <w:top w:val="single" w:sz="4" w:space="0" w:color="000000"/>
              <w:left w:val="single" w:sz="4" w:space="0" w:color="000000"/>
              <w:bottom w:val="single" w:sz="5" w:space="0" w:color="000000"/>
              <w:right w:val="single" w:sz="4" w:space="0" w:color="000000"/>
            </w:tcBorders>
            <w:tcMar>
              <w:left w:w="0" w:type="dxa"/>
              <w:right w:w="0" w:type="dxa"/>
            </w:tcMar>
          </w:tcPr>
          <w:p w14:paraId="7F79C256" w14:textId="380AB8DC" w:rsidR="00476058" w:rsidRPr="00880471" w:rsidRDefault="00476058" w:rsidP="00476058">
            <w:pPr>
              <w:autoSpaceDE w:val="0"/>
              <w:autoSpaceDN w:val="0"/>
              <w:spacing w:after="0" w:line="240" w:lineRule="auto"/>
              <w:ind w:right="57"/>
              <w:jc w:val="both"/>
              <w:rPr>
                <w:rFonts w:ascii="Times New Roman" w:eastAsia="MS Mincho" w:hAnsi="Times New Roman" w:cs="Times New Roman"/>
                <w:sz w:val="20"/>
                <w:szCs w:val="20"/>
                <w:lang w:val="en-US"/>
              </w:rPr>
            </w:pPr>
            <w:proofErr w:type="spellStart"/>
            <w:r w:rsidRPr="00880471">
              <w:rPr>
                <w:rFonts w:ascii="Times New Roman" w:eastAsia="Times New Roman" w:hAnsi="Times New Roman" w:cs="Times New Roman"/>
                <w:color w:val="000000"/>
                <w:w w:val="97"/>
                <w:sz w:val="20"/>
                <w:szCs w:val="20"/>
                <w:lang w:val="en-US"/>
              </w:rPr>
              <w:t>Раздел</w:t>
            </w:r>
            <w:proofErr w:type="spellEnd"/>
            <w:r w:rsidRPr="00880471">
              <w:rPr>
                <w:rFonts w:ascii="Times New Roman" w:eastAsia="Times New Roman" w:hAnsi="Times New Roman" w:cs="Times New Roman"/>
                <w:color w:val="000000"/>
                <w:w w:val="97"/>
                <w:sz w:val="20"/>
                <w:szCs w:val="20"/>
                <w:lang w:val="en-US"/>
              </w:rPr>
              <w:t xml:space="preserve"> 8. </w:t>
            </w:r>
            <w:proofErr w:type="spellStart"/>
            <w:r w:rsidRPr="00880471">
              <w:rPr>
                <w:rFonts w:ascii="Times New Roman" w:eastAsia="Times New Roman" w:hAnsi="Times New Roman" w:cs="Times New Roman"/>
                <w:b/>
                <w:color w:val="000000"/>
                <w:w w:val="97"/>
                <w:sz w:val="20"/>
                <w:szCs w:val="20"/>
                <w:lang w:val="en-US"/>
              </w:rPr>
              <w:t>Развитие</w:t>
            </w:r>
            <w:proofErr w:type="spellEnd"/>
            <w:r w:rsidRPr="00880471">
              <w:rPr>
                <w:rFonts w:ascii="Times New Roman" w:eastAsia="Times New Roman" w:hAnsi="Times New Roman" w:cs="Times New Roman"/>
                <w:b/>
                <w:color w:val="000000"/>
                <w:w w:val="97"/>
                <w:sz w:val="20"/>
                <w:szCs w:val="20"/>
                <w:lang w:val="en-US"/>
              </w:rPr>
              <w:t xml:space="preserve"> </w:t>
            </w:r>
            <w:proofErr w:type="spellStart"/>
            <w:r w:rsidRPr="00880471">
              <w:rPr>
                <w:rFonts w:ascii="Times New Roman" w:eastAsia="Times New Roman" w:hAnsi="Times New Roman" w:cs="Times New Roman"/>
                <w:b/>
                <w:color w:val="000000"/>
                <w:w w:val="97"/>
                <w:sz w:val="20"/>
                <w:szCs w:val="20"/>
                <w:lang w:val="en-US"/>
              </w:rPr>
              <w:t>речи</w:t>
            </w:r>
            <w:proofErr w:type="spellEnd"/>
          </w:p>
        </w:tc>
      </w:tr>
      <w:tr w:rsidR="00476058" w:rsidRPr="00E63719" w14:paraId="5C5D5D55" w14:textId="77777777" w:rsidTr="00E63719">
        <w:trPr>
          <w:trHeight w:hRule="exact" w:val="2657"/>
        </w:trPr>
        <w:tc>
          <w:tcPr>
            <w:tcW w:w="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1E1FFE" w14:textId="77777777"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8.1.</w:t>
            </w:r>
          </w:p>
        </w:tc>
        <w:tc>
          <w:tcPr>
            <w:tcW w:w="4485" w:type="dxa"/>
            <w:tcBorders>
              <w:top w:val="single" w:sz="4" w:space="0" w:color="000000"/>
              <w:left w:val="single" w:sz="4" w:space="0" w:color="000000"/>
              <w:bottom w:val="single" w:sz="4" w:space="0" w:color="000000"/>
              <w:right w:val="single" w:sz="4" w:space="0" w:color="000000"/>
            </w:tcBorders>
            <w:tcMar>
              <w:left w:w="0" w:type="dxa"/>
              <w:right w:w="0" w:type="dxa"/>
            </w:tcMar>
          </w:tcPr>
          <w:p w14:paraId="6DBE07DF" w14:textId="77777777"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 xml:space="preserve">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rPr>
              <w:t xml:space="preserve">собственного мнения). Овладение основными умениями ведения разговора (начать, поддержать, закончить разговор, привлечь внимание и т. п.). Практическое овладение диалогической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rPr>
              <w:t xml:space="preserve">формой речи. Соблюдение норм речевого этикета и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rPr>
              <w:t>орфоэпических норм в ситуациях учебного и бытового общения.</w:t>
            </w: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A63CE10" w14:textId="3AA4A100"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3</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31E4F043" w14:textId="77777777"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1565" w:type="dxa"/>
            <w:gridSpan w:val="2"/>
            <w:tcBorders>
              <w:top w:val="single" w:sz="4" w:space="0" w:color="000000"/>
              <w:left w:val="single" w:sz="4" w:space="0" w:color="auto"/>
              <w:bottom w:val="single" w:sz="4" w:space="0" w:color="000000"/>
              <w:right w:val="single" w:sz="4" w:space="0" w:color="000000"/>
            </w:tcBorders>
          </w:tcPr>
          <w:p w14:paraId="6ECDF9B7" w14:textId="70CCDFC3" w:rsidR="00476058" w:rsidRPr="00880471" w:rsidRDefault="00476058" w:rsidP="00476058">
            <w:pPr>
              <w:autoSpaceDE w:val="0"/>
              <w:autoSpaceDN w:val="0"/>
              <w:spacing w:after="0" w:line="240" w:lineRule="auto"/>
              <w:ind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7C2689F5" w14:textId="77777777" w:rsidR="0027427A" w:rsidRPr="0027427A" w:rsidRDefault="00476058" w:rsidP="0027427A">
            <w:pPr>
              <w:autoSpaceDE w:val="0"/>
              <w:autoSpaceDN w:val="0"/>
              <w:spacing w:after="0" w:line="240" w:lineRule="auto"/>
              <w:ind w:left="57" w:right="57"/>
              <w:jc w:val="both"/>
              <w:rPr>
                <w:rFonts w:ascii="Times New Roman" w:eastAsia="Times New Roman" w:hAnsi="Times New Roman" w:cs="Times New Roman"/>
                <w:color w:val="000000"/>
                <w:w w:val="97"/>
                <w:sz w:val="20"/>
                <w:szCs w:val="20"/>
                <w:lang w:val="en-US"/>
              </w:rPr>
            </w:pPr>
            <w:r w:rsidRPr="00880471">
              <w:rPr>
                <w:rFonts w:ascii="Times New Roman" w:eastAsia="Times New Roman" w:hAnsi="Times New Roman" w:cs="Times New Roman"/>
                <w:color w:val="000000"/>
                <w:w w:val="97"/>
                <w:sz w:val="20"/>
                <w:szCs w:val="20"/>
                <w:lang w:val="en-US"/>
              </w:rPr>
              <w:t>http</w:t>
            </w:r>
            <w:r w:rsidRPr="0027427A">
              <w:rPr>
                <w:rFonts w:ascii="Times New Roman" w:eastAsia="Times New Roman" w:hAnsi="Times New Roman" w:cs="Times New Roman"/>
                <w:color w:val="000000"/>
                <w:w w:val="97"/>
                <w:sz w:val="20"/>
                <w:szCs w:val="20"/>
                <w:lang w:val="en-US"/>
              </w:rPr>
              <w:t>://</w:t>
            </w:r>
            <w:r w:rsidRPr="00880471">
              <w:rPr>
                <w:rFonts w:ascii="Times New Roman" w:eastAsia="Times New Roman" w:hAnsi="Times New Roman" w:cs="Times New Roman"/>
                <w:color w:val="000000"/>
                <w:w w:val="97"/>
                <w:sz w:val="20"/>
                <w:szCs w:val="20"/>
                <w:lang w:val="en-US"/>
              </w:rPr>
              <w:t>www</w:t>
            </w:r>
            <w:r w:rsidRPr="0027427A">
              <w:rPr>
                <w:rFonts w:ascii="Times New Roman" w:eastAsia="Times New Roman" w:hAnsi="Times New Roman" w:cs="Times New Roman"/>
                <w:color w:val="000000"/>
                <w:w w:val="97"/>
                <w:sz w:val="20"/>
                <w:szCs w:val="20"/>
                <w:lang w:val="en-US"/>
              </w:rPr>
              <w:t>.</w:t>
            </w:r>
            <w:r w:rsidRPr="00880471">
              <w:rPr>
                <w:rFonts w:ascii="Times New Roman" w:eastAsia="Times New Roman" w:hAnsi="Times New Roman" w:cs="Times New Roman"/>
                <w:color w:val="000000"/>
                <w:w w:val="97"/>
                <w:sz w:val="20"/>
                <w:szCs w:val="20"/>
                <w:lang w:val="en-US"/>
              </w:rPr>
              <w:t>kinder</w:t>
            </w:r>
            <w:r w:rsidRPr="0027427A">
              <w:rPr>
                <w:rFonts w:ascii="Times New Roman" w:eastAsia="Times New Roman" w:hAnsi="Times New Roman" w:cs="Times New Roman"/>
                <w:color w:val="000000"/>
                <w:w w:val="97"/>
                <w:sz w:val="20"/>
                <w:szCs w:val="20"/>
                <w:lang w:val="en-US"/>
              </w:rPr>
              <w:t>.</w:t>
            </w:r>
            <w:r w:rsidRPr="00880471">
              <w:rPr>
                <w:rFonts w:ascii="Times New Roman" w:eastAsia="Times New Roman" w:hAnsi="Times New Roman" w:cs="Times New Roman"/>
                <w:color w:val="000000"/>
                <w:w w:val="97"/>
                <w:sz w:val="20"/>
                <w:szCs w:val="20"/>
                <w:lang w:val="en-US"/>
              </w:rPr>
              <w:t>ru</w:t>
            </w:r>
            <w:r w:rsidRPr="0027427A">
              <w:rPr>
                <w:rFonts w:ascii="Times New Roman" w:eastAsia="Times New Roman" w:hAnsi="Times New Roman" w:cs="Times New Roman"/>
                <w:color w:val="000000"/>
                <w:w w:val="97"/>
                <w:sz w:val="20"/>
                <w:szCs w:val="20"/>
                <w:lang w:val="en-US"/>
              </w:rPr>
              <w:t xml:space="preserve"> </w:t>
            </w:r>
          </w:p>
          <w:p w14:paraId="4CED5FE9" w14:textId="4B46F4B4" w:rsidR="0027427A" w:rsidRPr="0027427A" w:rsidRDefault="00476058" w:rsidP="0027427A">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http</w:t>
            </w:r>
            <w:r w:rsidRPr="0027427A">
              <w:rPr>
                <w:rFonts w:ascii="Times New Roman" w:eastAsia="Times New Roman" w:hAnsi="Times New Roman" w:cs="Times New Roman"/>
                <w:color w:val="000000"/>
                <w:w w:val="97"/>
                <w:sz w:val="20"/>
                <w:szCs w:val="20"/>
                <w:lang w:val="en-US"/>
              </w:rPr>
              <w:t>://</w:t>
            </w:r>
            <w:r w:rsidRPr="00880471">
              <w:rPr>
                <w:rFonts w:ascii="Times New Roman" w:eastAsia="Times New Roman" w:hAnsi="Times New Roman" w:cs="Times New Roman"/>
                <w:color w:val="000000"/>
                <w:w w:val="97"/>
                <w:sz w:val="20"/>
                <w:szCs w:val="20"/>
                <w:lang w:val="en-US"/>
              </w:rPr>
              <w:t>school</w:t>
            </w:r>
            <w:r w:rsidRPr="0027427A">
              <w:rPr>
                <w:rFonts w:ascii="Times New Roman" w:eastAsia="Times New Roman" w:hAnsi="Times New Roman" w:cs="Times New Roman"/>
                <w:color w:val="000000"/>
                <w:w w:val="97"/>
                <w:sz w:val="20"/>
                <w:szCs w:val="20"/>
                <w:lang w:val="en-US"/>
              </w:rPr>
              <w:t>-</w:t>
            </w:r>
            <w:r w:rsidRPr="00880471">
              <w:rPr>
                <w:rFonts w:ascii="Times New Roman" w:eastAsia="Times New Roman" w:hAnsi="Times New Roman" w:cs="Times New Roman"/>
                <w:color w:val="000000"/>
                <w:w w:val="97"/>
                <w:sz w:val="20"/>
                <w:szCs w:val="20"/>
                <w:lang w:val="en-US"/>
              </w:rPr>
              <w:t>collection</w:t>
            </w:r>
            <w:r w:rsidRPr="0027427A">
              <w:rPr>
                <w:rFonts w:ascii="Times New Roman" w:eastAsia="Times New Roman" w:hAnsi="Times New Roman" w:cs="Times New Roman"/>
                <w:color w:val="000000"/>
                <w:w w:val="97"/>
                <w:sz w:val="20"/>
                <w:szCs w:val="20"/>
                <w:lang w:val="en-US"/>
              </w:rPr>
              <w:t>.</w:t>
            </w:r>
            <w:r w:rsidRPr="00880471">
              <w:rPr>
                <w:rFonts w:ascii="Times New Roman" w:eastAsia="Times New Roman" w:hAnsi="Times New Roman" w:cs="Times New Roman"/>
                <w:color w:val="000000"/>
                <w:w w:val="97"/>
                <w:sz w:val="20"/>
                <w:szCs w:val="20"/>
                <w:lang w:val="en-US"/>
              </w:rPr>
              <w:t>edu</w:t>
            </w:r>
            <w:r w:rsidRPr="0027427A">
              <w:rPr>
                <w:rFonts w:ascii="Times New Roman" w:eastAsia="Times New Roman" w:hAnsi="Times New Roman" w:cs="Times New Roman"/>
                <w:color w:val="000000"/>
                <w:w w:val="97"/>
                <w:sz w:val="20"/>
                <w:szCs w:val="20"/>
                <w:lang w:val="en-US"/>
              </w:rPr>
              <w:t>.</w:t>
            </w:r>
            <w:r w:rsidRPr="00880471">
              <w:rPr>
                <w:rFonts w:ascii="Times New Roman" w:eastAsia="Times New Roman" w:hAnsi="Times New Roman" w:cs="Times New Roman"/>
                <w:color w:val="000000"/>
                <w:w w:val="97"/>
                <w:sz w:val="20"/>
                <w:szCs w:val="20"/>
                <w:lang w:val="en-US"/>
              </w:rPr>
              <w:t>ru</w:t>
            </w:r>
            <w:r w:rsidRPr="0027427A">
              <w:rPr>
                <w:rFonts w:ascii="Times New Roman" w:eastAsia="Times New Roman" w:hAnsi="Times New Roman" w:cs="Times New Roman"/>
                <w:color w:val="000000"/>
                <w:w w:val="97"/>
                <w:sz w:val="20"/>
                <w:szCs w:val="20"/>
                <w:lang w:val="en-US"/>
              </w:rPr>
              <w:t xml:space="preserve">/ </w:t>
            </w:r>
            <w:r w:rsidRPr="0027427A">
              <w:rPr>
                <w:rFonts w:ascii="Times New Roman" w:eastAsia="MS Mincho" w:hAnsi="Times New Roman" w:cs="Times New Roman"/>
                <w:sz w:val="20"/>
                <w:szCs w:val="20"/>
                <w:lang w:val="en-US"/>
              </w:rPr>
              <w:br/>
            </w:r>
          </w:p>
          <w:p w14:paraId="665B6C79" w14:textId="505768AC" w:rsidR="00476058" w:rsidRPr="0027427A" w:rsidRDefault="00476058" w:rsidP="00476058">
            <w:pPr>
              <w:autoSpaceDE w:val="0"/>
              <w:autoSpaceDN w:val="0"/>
              <w:spacing w:after="0" w:line="240" w:lineRule="auto"/>
              <w:ind w:left="57" w:right="57"/>
              <w:jc w:val="both"/>
              <w:rPr>
                <w:rFonts w:ascii="Times New Roman" w:eastAsia="MS Mincho" w:hAnsi="Times New Roman" w:cs="Times New Roman"/>
                <w:sz w:val="20"/>
                <w:szCs w:val="20"/>
                <w:lang w:val="en-US"/>
              </w:rPr>
            </w:pPr>
          </w:p>
        </w:tc>
      </w:tr>
      <w:tr w:rsidR="00476058" w:rsidRPr="00880471" w14:paraId="6BFEBBCA" w14:textId="77777777" w:rsidTr="00E63719">
        <w:trPr>
          <w:trHeight w:hRule="exact" w:val="805"/>
        </w:trPr>
        <w:tc>
          <w:tcPr>
            <w:tcW w:w="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276C1E" w14:textId="77777777"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lastRenderedPageBreak/>
              <w:t>8.2.</w:t>
            </w:r>
          </w:p>
        </w:tc>
        <w:tc>
          <w:tcPr>
            <w:tcW w:w="4485" w:type="dxa"/>
            <w:tcBorders>
              <w:top w:val="single" w:sz="4" w:space="0" w:color="000000"/>
              <w:left w:val="single" w:sz="4" w:space="0" w:color="000000"/>
              <w:bottom w:val="single" w:sz="4" w:space="0" w:color="000000"/>
              <w:right w:val="single" w:sz="4" w:space="0" w:color="000000"/>
            </w:tcBorders>
            <w:tcMar>
              <w:left w:w="0" w:type="dxa"/>
              <w:right w:w="0" w:type="dxa"/>
            </w:tcMar>
          </w:tcPr>
          <w:p w14:paraId="3D6B5CFE" w14:textId="77777777"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Умение договариваться и приходить к общему решению в совместной деятельности при проведении парной и групповой работы</w:t>
            </w: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97B369F" w14:textId="797E5C86"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3</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76EB2CBA" w14:textId="77777777"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1565" w:type="dxa"/>
            <w:gridSpan w:val="2"/>
            <w:tcBorders>
              <w:top w:val="single" w:sz="4" w:space="0" w:color="000000"/>
              <w:left w:val="single" w:sz="4" w:space="0" w:color="auto"/>
              <w:bottom w:val="single" w:sz="4" w:space="0" w:color="000000"/>
              <w:right w:val="single" w:sz="4" w:space="0" w:color="000000"/>
            </w:tcBorders>
          </w:tcPr>
          <w:p w14:paraId="71EAC145" w14:textId="62E56C74" w:rsidR="00476058" w:rsidRPr="00880471" w:rsidRDefault="00476058" w:rsidP="00476058">
            <w:pPr>
              <w:autoSpaceDE w:val="0"/>
              <w:autoSpaceDN w:val="0"/>
              <w:spacing w:after="0" w:line="240" w:lineRule="auto"/>
              <w:ind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43CA352E" w14:textId="7DA1EB7C"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www</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 Каталог детских ресурсов "</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Ru</w:t>
            </w:r>
            <w:r w:rsidRPr="00880471">
              <w:rPr>
                <w:rFonts w:ascii="Times New Roman" w:eastAsia="Times New Roman" w:hAnsi="Times New Roman" w:cs="Times New Roman"/>
                <w:color w:val="000000"/>
                <w:w w:val="97"/>
                <w:sz w:val="20"/>
                <w:szCs w:val="20"/>
              </w:rPr>
              <w:t xml:space="preserve">"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school</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collection</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edu</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w:t>
            </w:r>
          </w:p>
          <w:p w14:paraId="116BB4AB" w14:textId="016A786C"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rPr>
            </w:pPr>
          </w:p>
        </w:tc>
      </w:tr>
      <w:tr w:rsidR="00476058" w:rsidRPr="00880471" w14:paraId="2BA6C2EA" w14:textId="77777777" w:rsidTr="00E63719">
        <w:trPr>
          <w:trHeight w:hRule="exact" w:val="844"/>
        </w:trPr>
        <w:tc>
          <w:tcPr>
            <w:tcW w:w="414" w:type="dxa"/>
            <w:tcBorders>
              <w:top w:val="single" w:sz="4" w:space="0" w:color="000000"/>
              <w:left w:val="single" w:sz="4" w:space="0" w:color="000000"/>
              <w:bottom w:val="single" w:sz="4" w:space="0" w:color="auto"/>
              <w:right w:val="single" w:sz="4" w:space="0" w:color="000000"/>
            </w:tcBorders>
            <w:tcMar>
              <w:left w:w="0" w:type="dxa"/>
              <w:right w:w="0" w:type="dxa"/>
            </w:tcMar>
          </w:tcPr>
          <w:p w14:paraId="2E82B20E" w14:textId="77777777"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8.3.</w:t>
            </w:r>
          </w:p>
        </w:tc>
        <w:tc>
          <w:tcPr>
            <w:tcW w:w="4485" w:type="dxa"/>
            <w:tcBorders>
              <w:top w:val="single" w:sz="4" w:space="0" w:color="000000"/>
              <w:left w:val="single" w:sz="4" w:space="0" w:color="000000"/>
              <w:bottom w:val="single" w:sz="4" w:space="0" w:color="auto"/>
              <w:right w:val="single" w:sz="4" w:space="0" w:color="000000"/>
            </w:tcBorders>
            <w:tcMar>
              <w:left w:w="0" w:type="dxa"/>
              <w:right w:w="0" w:type="dxa"/>
            </w:tcMar>
          </w:tcPr>
          <w:p w14:paraId="66F58CD0" w14:textId="77777777"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Составление устного рассказа по репродукции картины. Составление устного рассказа по личным наблюдениям и вопросам</w:t>
            </w:r>
          </w:p>
        </w:tc>
        <w:tc>
          <w:tcPr>
            <w:tcW w:w="1609" w:type="dxa"/>
            <w:gridSpan w:val="2"/>
            <w:tcBorders>
              <w:top w:val="single" w:sz="4" w:space="0" w:color="000000"/>
              <w:left w:val="single" w:sz="4" w:space="0" w:color="000000"/>
              <w:bottom w:val="single" w:sz="4" w:space="0" w:color="auto"/>
              <w:right w:val="single" w:sz="4" w:space="0" w:color="000000"/>
            </w:tcBorders>
            <w:tcMar>
              <w:left w:w="0" w:type="dxa"/>
              <w:right w:w="0" w:type="dxa"/>
            </w:tcMar>
          </w:tcPr>
          <w:p w14:paraId="1A37CD77" w14:textId="2B8D4A23"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6</w:t>
            </w:r>
          </w:p>
        </w:tc>
        <w:tc>
          <w:tcPr>
            <w:tcW w:w="1558" w:type="dxa"/>
            <w:gridSpan w:val="4"/>
            <w:tcBorders>
              <w:top w:val="single" w:sz="4" w:space="0" w:color="000000"/>
              <w:left w:val="single" w:sz="4" w:space="0" w:color="000000"/>
              <w:bottom w:val="single" w:sz="4" w:space="0" w:color="auto"/>
              <w:right w:val="single" w:sz="4" w:space="0" w:color="auto"/>
            </w:tcBorders>
            <w:tcMar>
              <w:left w:w="0" w:type="dxa"/>
              <w:right w:w="0" w:type="dxa"/>
            </w:tcMar>
          </w:tcPr>
          <w:p w14:paraId="69D218C8" w14:textId="2F073A29"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1</w:t>
            </w:r>
          </w:p>
        </w:tc>
        <w:tc>
          <w:tcPr>
            <w:tcW w:w="1565" w:type="dxa"/>
            <w:gridSpan w:val="2"/>
            <w:tcBorders>
              <w:top w:val="single" w:sz="4" w:space="0" w:color="000000"/>
              <w:left w:val="single" w:sz="4" w:space="0" w:color="auto"/>
              <w:bottom w:val="single" w:sz="4" w:space="0" w:color="auto"/>
              <w:right w:val="single" w:sz="4" w:space="0" w:color="000000"/>
            </w:tcBorders>
          </w:tcPr>
          <w:p w14:paraId="23B5C2A9" w14:textId="683A36DD" w:rsidR="00476058" w:rsidRPr="00880471" w:rsidRDefault="00476058" w:rsidP="00476058">
            <w:pPr>
              <w:autoSpaceDE w:val="0"/>
              <w:autoSpaceDN w:val="0"/>
              <w:spacing w:after="0" w:line="240" w:lineRule="auto"/>
              <w:ind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5809" w:type="dxa"/>
            <w:tcBorders>
              <w:top w:val="single" w:sz="4" w:space="0" w:color="000000"/>
              <w:left w:val="single" w:sz="4" w:space="0" w:color="000000"/>
              <w:bottom w:val="single" w:sz="4" w:space="0" w:color="auto"/>
              <w:right w:val="single" w:sz="4" w:space="0" w:color="000000"/>
            </w:tcBorders>
            <w:tcMar>
              <w:left w:w="0" w:type="dxa"/>
              <w:right w:w="0" w:type="dxa"/>
            </w:tcMar>
          </w:tcPr>
          <w:p w14:paraId="56A5A48E" w14:textId="5022EC15"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www</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 Каталог детских ресурсов "</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Ru</w:t>
            </w:r>
            <w:r w:rsidRPr="00880471">
              <w:rPr>
                <w:rFonts w:ascii="Times New Roman" w:eastAsia="Times New Roman" w:hAnsi="Times New Roman" w:cs="Times New Roman"/>
                <w:color w:val="000000"/>
                <w:w w:val="97"/>
                <w:sz w:val="20"/>
                <w:szCs w:val="20"/>
              </w:rPr>
              <w:t xml:space="preserve">"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school</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collection</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edu</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w:t>
            </w:r>
          </w:p>
        </w:tc>
      </w:tr>
      <w:tr w:rsidR="00476058" w:rsidRPr="00880471" w14:paraId="28AE1FCF" w14:textId="77777777" w:rsidTr="00E63719">
        <w:trPr>
          <w:trHeight w:hRule="exact" w:val="999"/>
        </w:trPr>
        <w:tc>
          <w:tcPr>
            <w:tcW w:w="414" w:type="dxa"/>
            <w:tcBorders>
              <w:top w:val="single" w:sz="4" w:space="0" w:color="000000"/>
              <w:left w:val="single" w:sz="4" w:space="0" w:color="000000"/>
              <w:bottom w:val="single" w:sz="4" w:space="0" w:color="auto"/>
              <w:right w:val="single" w:sz="4" w:space="0" w:color="000000"/>
            </w:tcBorders>
            <w:tcMar>
              <w:left w:w="0" w:type="dxa"/>
              <w:right w:w="0" w:type="dxa"/>
            </w:tcMar>
          </w:tcPr>
          <w:p w14:paraId="1BA4B61C" w14:textId="77777777"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8.4.</w:t>
            </w:r>
          </w:p>
        </w:tc>
        <w:tc>
          <w:tcPr>
            <w:tcW w:w="4485" w:type="dxa"/>
            <w:tcBorders>
              <w:top w:val="single" w:sz="4" w:space="0" w:color="000000"/>
              <w:left w:val="single" w:sz="4" w:space="0" w:color="000000"/>
              <w:bottom w:val="single" w:sz="4" w:space="0" w:color="auto"/>
              <w:right w:val="single" w:sz="4" w:space="0" w:color="000000"/>
            </w:tcBorders>
            <w:tcMar>
              <w:left w:w="0" w:type="dxa"/>
              <w:right w:w="0" w:type="dxa"/>
            </w:tcMar>
          </w:tcPr>
          <w:p w14:paraId="18EB0214" w14:textId="77777777"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Текст. Признаки текста: смысловое единство предложений в тексте; последовательность предложений в тексте; выражение в тексте законченной мысли.</w:t>
            </w:r>
          </w:p>
        </w:tc>
        <w:tc>
          <w:tcPr>
            <w:tcW w:w="1609" w:type="dxa"/>
            <w:gridSpan w:val="2"/>
            <w:tcBorders>
              <w:top w:val="single" w:sz="4" w:space="0" w:color="000000"/>
              <w:left w:val="single" w:sz="4" w:space="0" w:color="000000"/>
              <w:bottom w:val="single" w:sz="4" w:space="0" w:color="auto"/>
              <w:right w:val="single" w:sz="4" w:space="0" w:color="000000"/>
            </w:tcBorders>
            <w:tcMar>
              <w:left w:w="0" w:type="dxa"/>
              <w:right w:w="0" w:type="dxa"/>
            </w:tcMar>
          </w:tcPr>
          <w:p w14:paraId="531F4881" w14:textId="46649BEE"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3</w:t>
            </w:r>
          </w:p>
        </w:tc>
        <w:tc>
          <w:tcPr>
            <w:tcW w:w="1558" w:type="dxa"/>
            <w:gridSpan w:val="4"/>
            <w:tcBorders>
              <w:top w:val="single" w:sz="4" w:space="0" w:color="000000"/>
              <w:left w:val="single" w:sz="4" w:space="0" w:color="000000"/>
              <w:bottom w:val="single" w:sz="4" w:space="0" w:color="auto"/>
              <w:right w:val="single" w:sz="4" w:space="0" w:color="auto"/>
            </w:tcBorders>
            <w:tcMar>
              <w:left w:w="0" w:type="dxa"/>
              <w:right w:w="0" w:type="dxa"/>
            </w:tcMar>
          </w:tcPr>
          <w:p w14:paraId="722D6995" w14:textId="434F0DD0"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1565" w:type="dxa"/>
            <w:gridSpan w:val="2"/>
            <w:tcBorders>
              <w:top w:val="single" w:sz="4" w:space="0" w:color="000000"/>
              <w:left w:val="single" w:sz="4" w:space="0" w:color="auto"/>
              <w:bottom w:val="single" w:sz="4" w:space="0" w:color="auto"/>
              <w:right w:val="single" w:sz="4" w:space="0" w:color="000000"/>
            </w:tcBorders>
          </w:tcPr>
          <w:p w14:paraId="23CD782A" w14:textId="1C57ABEE" w:rsidR="00476058" w:rsidRPr="00880471" w:rsidRDefault="00476058" w:rsidP="00476058">
            <w:pPr>
              <w:autoSpaceDE w:val="0"/>
              <w:autoSpaceDN w:val="0"/>
              <w:spacing w:after="0" w:line="240" w:lineRule="auto"/>
              <w:ind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5809" w:type="dxa"/>
            <w:tcBorders>
              <w:top w:val="single" w:sz="4" w:space="0" w:color="000000"/>
              <w:left w:val="single" w:sz="4" w:space="0" w:color="000000"/>
              <w:bottom w:val="single" w:sz="4" w:space="0" w:color="auto"/>
              <w:right w:val="single" w:sz="4" w:space="0" w:color="000000"/>
            </w:tcBorders>
            <w:tcMar>
              <w:left w:w="0" w:type="dxa"/>
              <w:right w:w="0" w:type="dxa"/>
            </w:tcMar>
          </w:tcPr>
          <w:p w14:paraId="10F52C38" w14:textId="2C6412C1"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www</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 Каталог детских ресурсов "</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Ru</w:t>
            </w:r>
            <w:r w:rsidRPr="00880471">
              <w:rPr>
                <w:rFonts w:ascii="Times New Roman" w:eastAsia="Times New Roman" w:hAnsi="Times New Roman" w:cs="Times New Roman"/>
                <w:color w:val="000000"/>
                <w:w w:val="97"/>
                <w:sz w:val="20"/>
                <w:szCs w:val="20"/>
              </w:rPr>
              <w:t xml:space="preserve">"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school</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collection</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edu</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w:t>
            </w:r>
          </w:p>
        </w:tc>
      </w:tr>
      <w:tr w:rsidR="00476058" w:rsidRPr="00880471" w14:paraId="6CE3B2EC" w14:textId="77777777" w:rsidTr="00E63719">
        <w:trPr>
          <w:trHeight w:hRule="exact" w:val="2222"/>
        </w:trPr>
        <w:tc>
          <w:tcPr>
            <w:tcW w:w="414" w:type="dxa"/>
            <w:tcBorders>
              <w:top w:val="single" w:sz="4" w:space="0" w:color="000000"/>
              <w:left w:val="single" w:sz="4" w:space="0" w:color="000000"/>
              <w:bottom w:val="single" w:sz="4" w:space="0" w:color="auto"/>
              <w:right w:val="single" w:sz="4" w:space="0" w:color="000000"/>
            </w:tcBorders>
            <w:tcMar>
              <w:left w:w="0" w:type="dxa"/>
              <w:right w:w="0" w:type="dxa"/>
            </w:tcMar>
          </w:tcPr>
          <w:p w14:paraId="3B071C45" w14:textId="77777777"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8.5.</w:t>
            </w:r>
          </w:p>
        </w:tc>
        <w:tc>
          <w:tcPr>
            <w:tcW w:w="4485" w:type="dxa"/>
            <w:tcBorders>
              <w:top w:val="single" w:sz="4" w:space="0" w:color="000000"/>
              <w:left w:val="single" w:sz="4" w:space="0" w:color="000000"/>
              <w:bottom w:val="single" w:sz="4" w:space="0" w:color="auto"/>
              <w:right w:val="single" w:sz="4" w:space="0" w:color="000000"/>
            </w:tcBorders>
            <w:tcMar>
              <w:left w:w="0" w:type="dxa"/>
              <w:right w:w="0" w:type="dxa"/>
            </w:tcMar>
          </w:tcPr>
          <w:p w14:paraId="1AD45544" w14:textId="77777777"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 xml:space="preserve">Тема текста. Основная мысль. Заглавие текста. Подбор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rPr>
              <w:t xml:space="preserve">заголовков к предложенным текстам. Последовательность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rPr>
              <w:t>частей текста (абзацев). Корректирование текстов с нарушенным порядком предложений и абзацев.</w:t>
            </w:r>
          </w:p>
          <w:p w14:paraId="5ED7CF25" w14:textId="77777777"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Типы текстов: описание, повествование, рассуждение, их особенности (первичное ознакомление).</w:t>
            </w:r>
          </w:p>
        </w:tc>
        <w:tc>
          <w:tcPr>
            <w:tcW w:w="1609" w:type="dxa"/>
            <w:gridSpan w:val="2"/>
            <w:tcBorders>
              <w:top w:val="single" w:sz="4" w:space="0" w:color="000000"/>
              <w:left w:val="single" w:sz="4" w:space="0" w:color="000000"/>
              <w:bottom w:val="single" w:sz="4" w:space="0" w:color="auto"/>
              <w:right w:val="single" w:sz="4" w:space="0" w:color="000000"/>
            </w:tcBorders>
            <w:tcMar>
              <w:left w:w="0" w:type="dxa"/>
              <w:right w:w="0" w:type="dxa"/>
            </w:tcMar>
          </w:tcPr>
          <w:p w14:paraId="67B85772" w14:textId="1FC05D64"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8</w:t>
            </w:r>
          </w:p>
        </w:tc>
        <w:tc>
          <w:tcPr>
            <w:tcW w:w="1558" w:type="dxa"/>
            <w:gridSpan w:val="4"/>
            <w:tcBorders>
              <w:top w:val="single" w:sz="4" w:space="0" w:color="000000"/>
              <w:left w:val="single" w:sz="4" w:space="0" w:color="000000"/>
              <w:bottom w:val="single" w:sz="4" w:space="0" w:color="auto"/>
              <w:right w:val="single" w:sz="4" w:space="0" w:color="auto"/>
            </w:tcBorders>
            <w:tcMar>
              <w:left w:w="0" w:type="dxa"/>
              <w:right w:w="0" w:type="dxa"/>
            </w:tcMar>
          </w:tcPr>
          <w:p w14:paraId="25FFB078" w14:textId="4AD1B303"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1</w:t>
            </w:r>
          </w:p>
        </w:tc>
        <w:tc>
          <w:tcPr>
            <w:tcW w:w="1565" w:type="dxa"/>
            <w:gridSpan w:val="2"/>
            <w:tcBorders>
              <w:top w:val="single" w:sz="4" w:space="0" w:color="000000"/>
              <w:left w:val="single" w:sz="4" w:space="0" w:color="auto"/>
              <w:bottom w:val="single" w:sz="4" w:space="0" w:color="auto"/>
              <w:right w:val="single" w:sz="4" w:space="0" w:color="000000"/>
            </w:tcBorders>
          </w:tcPr>
          <w:p w14:paraId="42B5D5A4" w14:textId="6A6B95A9" w:rsidR="00476058" w:rsidRPr="00880471" w:rsidRDefault="00476058" w:rsidP="00476058">
            <w:pPr>
              <w:autoSpaceDE w:val="0"/>
              <w:autoSpaceDN w:val="0"/>
              <w:spacing w:after="0" w:line="240" w:lineRule="auto"/>
              <w:ind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5809" w:type="dxa"/>
            <w:tcBorders>
              <w:top w:val="single" w:sz="4" w:space="0" w:color="000000"/>
              <w:left w:val="single" w:sz="4" w:space="0" w:color="000000"/>
              <w:bottom w:val="single" w:sz="4" w:space="0" w:color="auto"/>
              <w:right w:val="single" w:sz="4" w:space="0" w:color="000000"/>
            </w:tcBorders>
            <w:tcMar>
              <w:left w:w="0" w:type="dxa"/>
              <w:right w:w="0" w:type="dxa"/>
            </w:tcMar>
          </w:tcPr>
          <w:p w14:paraId="2BA1631A" w14:textId="56CE9F03"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www</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 Каталог детских ресурсов "</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Ru</w:t>
            </w:r>
            <w:r w:rsidRPr="00880471">
              <w:rPr>
                <w:rFonts w:ascii="Times New Roman" w:eastAsia="Times New Roman" w:hAnsi="Times New Roman" w:cs="Times New Roman"/>
                <w:color w:val="000000"/>
                <w:w w:val="97"/>
                <w:sz w:val="20"/>
                <w:szCs w:val="20"/>
              </w:rPr>
              <w:t xml:space="preserve">"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school</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collection</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edu</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w:t>
            </w:r>
          </w:p>
          <w:p w14:paraId="31C4FB26" w14:textId="4E12BEF4"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rPr>
            </w:pPr>
          </w:p>
        </w:tc>
      </w:tr>
      <w:tr w:rsidR="00476058" w:rsidRPr="00880471" w14:paraId="3E7B1DD6" w14:textId="77777777" w:rsidTr="00E63719">
        <w:trPr>
          <w:trHeight w:hRule="exact" w:val="284"/>
        </w:trPr>
        <w:tc>
          <w:tcPr>
            <w:tcW w:w="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9C0151" w14:textId="77777777"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8.6.</w:t>
            </w:r>
          </w:p>
        </w:tc>
        <w:tc>
          <w:tcPr>
            <w:tcW w:w="4485" w:type="dxa"/>
            <w:tcBorders>
              <w:top w:val="single" w:sz="4" w:space="0" w:color="000000"/>
              <w:left w:val="single" w:sz="4" w:space="0" w:color="000000"/>
              <w:bottom w:val="single" w:sz="4" w:space="0" w:color="000000"/>
              <w:right w:val="single" w:sz="4" w:space="0" w:color="000000"/>
            </w:tcBorders>
            <w:tcMar>
              <w:left w:w="0" w:type="dxa"/>
              <w:right w:w="0" w:type="dxa"/>
            </w:tcMar>
          </w:tcPr>
          <w:p w14:paraId="05EB4058" w14:textId="77777777"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880471">
              <w:rPr>
                <w:rFonts w:ascii="Times New Roman" w:eastAsia="Times New Roman" w:hAnsi="Times New Roman" w:cs="Times New Roman"/>
                <w:color w:val="000000"/>
                <w:w w:val="97"/>
                <w:sz w:val="20"/>
                <w:szCs w:val="20"/>
                <w:lang w:val="en-US"/>
              </w:rPr>
              <w:t>Знакомство</w:t>
            </w:r>
            <w:proofErr w:type="spellEnd"/>
            <w:r w:rsidRPr="00880471">
              <w:rPr>
                <w:rFonts w:ascii="Times New Roman" w:eastAsia="Times New Roman" w:hAnsi="Times New Roman" w:cs="Times New Roman"/>
                <w:color w:val="000000"/>
                <w:w w:val="97"/>
                <w:sz w:val="20"/>
                <w:szCs w:val="20"/>
                <w:lang w:val="en-US"/>
              </w:rPr>
              <w:t xml:space="preserve"> с </w:t>
            </w:r>
            <w:proofErr w:type="spellStart"/>
            <w:r w:rsidRPr="00880471">
              <w:rPr>
                <w:rFonts w:ascii="Times New Roman" w:eastAsia="Times New Roman" w:hAnsi="Times New Roman" w:cs="Times New Roman"/>
                <w:color w:val="000000"/>
                <w:w w:val="97"/>
                <w:sz w:val="20"/>
                <w:szCs w:val="20"/>
                <w:lang w:val="en-US"/>
              </w:rPr>
              <w:t>жанром</w:t>
            </w:r>
            <w:proofErr w:type="spellEnd"/>
            <w:r w:rsidRPr="00880471">
              <w:rPr>
                <w:rFonts w:ascii="Times New Roman" w:eastAsia="Times New Roman" w:hAnsi="Times New Roman" w:cs="Times New Roman"/>
                <w:color w:val="000000"/>
                <w:w w:val="97"/>
                <w:sz w:val="20"/>
                <w:szCs w:val="20"/>
                <w:lang w:val="en-US"/>
              </w:rPr>
              <w:t xml:space="preserve"> </w:t>
            </w:r>
            <w:proofErr w:type="spellStart"/>
            <w:r w:rsidRPr="00880471">
              <w:rPr>
                <w:rFonts w:ascii="Times New Roman" w:eastAsia="Times New Roman" w:hAnsi="Times New Roman" w:cs="Times New Roman"/>
                <w:color w:val="000000"/>
                <w:w w:val="97"/>
                <w:sz w:val="20"/>
                <w:szCs w:val="20"/>
                <w:lang w:val="en-US"/>
              </w:rPr>
              <w:t>поздравления</w:t>
            </w:r>
            <w:proofErr w:type="spellEnd"/>
            <w:r w:rsidRPr="00880471">
              <w:rPr>
                <w:rFonts w:ascii="Times New Roman" w:eastAsia="Times New Roman" w:hAnsi="Times New Roman" w:cs="Times New Roman"/>
                <w:color w:val="000000"/>
                <w:w w:val="97"/>
                <w:sz w:val="20"/>
                <w:szCs w:val="20"/>
                <w:lang w:val="en-US"/>
              </w:rPr>
              <w:t>.</w:t>
            </w: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ED38218" w14:textId="545BC5A6"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1</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7332B8C5" w14:textId="69CD5ABF"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1565" w:type="dxa"/>
            <w:gridSpan w:val="2"/>
            <w:tcBorders>
              <w:top w:val="single" w:sz="4" w:space="0" w:color="000000"/>
              <w:left w:val="single" w:sz="4" w:space="0" w:color="auto"/>
              <w:bottom w:val="single" w:sz="4" w:space="0" w:color="000000"/>
              <w:right w:val="single" w:sz="4" w:space="0" w:color="000000"/>
            </w:tcBorders>
          </w:tcPr>
          <w:p w14:paraId="3E2733CF" w14:textId="3C596A2F" w:rsidR="00476058" w:rsidRPr="00880471" w:rsidRDefault="00476058" w:rsidP="00476058">
            <w:pPr>
              <w:autoSpaceDE w:val="0"/>
              <w:autoSpaceDN w:val="0"/>
              <w:spacing w:after="0" w:line="240" w:lineRule="auto"/>
              <w:ind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3C26FB15" w14:textId="4FCC2FFD" w:rsidR="00476058" w:rsidRPr="00880471" w:rsidRDefault="00476058" w:rsidP="00077F69">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 xml:space="preserve">1 </w:t>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www</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 Каталог детских ресурсов "</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Ru</w:t>
            </w:r>
            <w:r w:rsidRPr="00880471">
              <w:rPr>
                <w:rFonts w:ascii="Times New Roman" w:eastAsia="Times New Roman" w:hAnsi="Times New Roman" w:cs="Times New Roman"/>
                <w:color w:val="000000"/>
                <w:w w:val="97"/>
                <w:sz w:val="20"/>
                <w:szCs w:val="20"/>
              </w:rPr>
              <w:t>"</w:t>
            </w:r>
          </w:p>
        </w:tc>
      </w:tr>
      <w:tr w:rsidR="00476058" w:rsidRPr="00880471" w14:paraId="4E4A62E5" w14:textId="77777777" w:rsidTr="00E63719">
        <w:trPr>
          <w:trHeight w:hRule="exact" w:val="857"/>
        </w:trPr>
        <w:tc>
          <w:tcPr>
            <w:tcW w:w="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345FFB" w14:textId="77777777"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8.7.</w:t>
            </w:r>
          </w:p>
        </w:tc>
        <w:tc>
          <w:tcPr>
            <w:tcW w:w="4485" w:type="dxa"/>
            <w:tcBorders>
              <w:top w:val="single" w:sz="4" w:space="0" w:color="000000"/>
              <w:left w:val="single" w:sz="4" w:space="0" w:color="000000"/>
              <w:bottom w:val="single" w:sz="4" w:space="0" w:color="000000"/>
              <w:right w:val="single" w:sz="4" w:space="0" w:color="000000"/>
            </w:tcBorders>
            <w:tcMar>
              <w:left w:w="0" w:type="dxa"/>
              <w:right w:w="0" w:type="dxa"/>
            </w:tcMar>
          </w:tcPr>
          <w:p w14:paraId="3852CD5E" w14:textId="77777777"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Понимание текста: развитие умения формулировать простые выводы на основе информации, содержащейся в тексте.</w:t>
            </w: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E1CC2C0" w14:textId="6CC31E36"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2</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706814DE" w14:textId="061F375E"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1565" w:type="dxa"/>
            <w:gridSpan w:val="2"/>
            <w:tcBorders>
              <w:top w:val="single" w:sz="4" w:space="0" w:color="000000"/>
              <w:left w:val="single" w:sz="4" w:space="0" w:color="auto"/>
              <w:bottom w:val="single" w:sz="4" w:space="0" w:color="000000"/>
              <w:right w:val="single" w:sz="4" w:space="0" w:color="000000"/>
            </w:tcBorders>
          </w:tcPr>
          <w:p w14:paraId="03D0673B" w14:textId="4D4B553B" w:rsidR="00476058" w:rsidRPr="00880471" w:rsidRDefault="00476058" w:rsidP="00476058">
            <w:pPr>
              <w:autoSpaceDE w:val="0"/>
              <w:autoSpaceDN w:val="0"/>
              <w:spacing w:after="0" w:line="240" w:lineRule="auto"/>
              <w:ind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3AAE5D9F" w14:textId="79331F83"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www</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 Каталог детских ресурсов "</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Ru</w:t>
            </w:r>
            <w:r w:rsidRPr="00880471">
              <w:rPr>
                <w:rFonts w:ascii="Times New Roman" w:eastAsia="Times New Roman" w:hAnsi="Times New Roman" w:cs="Times New Roman"/>
                <w:color w:val="000000"/>
                <w:w w:val="97"/>
                <w:sz w:val="20"/>
                <w:szCs w:val="20"/>
              </w:rPr>
              <w:t xml:space="preserve">"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school</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collection</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edu</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w:t>
            </w:r>
          </w:p>
        </w:tc>
      </w:tr>
      <w:tr w:rsidR="00476058" w:rsidRPr="00880471" w14:paraId="6879E486" w14:textId="77777777" w:rsidTr="00E63719">
        <w:trPr>
          <w:trHeight w:hRule="exact" w:val="996"/>
        </w:trPr>
        <w:tc>
          <w:tcPr>
            <w:tcW w:w="41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D9D674" w14:textId="77777777"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8.8.</w:t>
            </w:r>
          </w:p>
        </w:tc>
        <w:tc>
          <w:tcPr>
            <w:tcW w:w="4485" w:type="dxa"/>
            <w:tcBorders>
              <w:top w:val="single" w:sz="4" w:space="0" w:color="000000"/>
              <w:left w:val="single" w:sz="4" w:space="0" w:color="000000"/>
              <w:bottom w:val="single" w:sz="4" w:space="0" w:color="000000"/>
              <w:right w:val="single" w:sz="4" w:space="0" w:color="000000"/>
            </w:tcBorders>
            <w:tcMar>
              <w:left w:w="0" w:type="dxa"/>
              <w:right w:w="0" w:type="dxa"/>
            </w:tcMar>
          </w:tcPr>
          <w:p w14:paraId="5D04FD0D" w14:textId="77777777"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Выразительное чтение текста вслух с соблюдением правильной интонации.</w:t>
            </w:r>
          </w:p>
          <w:p w14:paraId="236CBE8E" w14:textId="77777777"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Подробное изложение повествовательного текста объёмом 30—45 слов с опорой на вопросы</w:t>
            </w: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FAC0DD0" w14:textId="6E6DC606"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4</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669ADFBE" w14:textId="769BCCCA"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1</w:t>
            </w:r>
          </w:p>
        </w:tc>
        <w:tc>
          <w:tcPr>
            <w:tcW w:w="1565" w:type="dxa"/>
            <w:gridSpan w:val="2"/>
            <w:tcBorders>
              <w:top w:val="single" w:sz="4" w:space="0" w:color="000000"/>
              <w:left w:val="single" w:sz="4" w:space="0" w:color="auto"/>
              <w:bottom w:val="single" w:sz="4" w:space="0" w:color="000000"/>
              <w:right w:val="single" w:sz="4" w:space="0" w:color="000000"/>
            </w:tcBorders>
          </w:tcPr>
          <w:p w14:paraId="3732ABF7" w14:textId="5E118F33" w:rsidR="00476058" w:rsidRPr="00880471" w:rsidRDefault="00476058" w:rsidP="00476058">
            <w:pPr>
              <w:autoSpaceDE w:val="0"/>
              <w:autoSpaceDN w:val="0"/>
              <w:spacing w:after="0" w:line="240" w:lineRule="auto"/>
              <w:ind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5E385509" w14:textId="63916809"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www</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 Каталог детских ресурсов "</w:t>
            </w:r>
            <w:r w:rsidRPr="00880471">
              <w:rPr>
                <w:rFonts w:ascii="Times New Roman" w:eastAsia="Times New Roman" w:hAnsi="Times New Roman" w:cs="Times New Roman"/>
                <w:color w:val="000000"/>
                <w:w w:val="97"/>
                <w:sz w:val="20"/>
                <w:szCs w:val="20"/>
                <w:lang w:val="en-US"/>
              </w:rPr>
              <w:t>Kinder</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Ru</w:t>
            </w:r>
            <w:r w:rsidRPr="00880471">
              <w:rPr>
                <w:rFonts w:ascii="Times New Roman" w:eastAsia="Times New Roman" w:hAnsi="Times New Roman" w:cs="Times New Roman"/>
                <w:color w:val="000000"/>
                <w:w w:val="97"/>
                <w:sz w:val="20"/>
                <w:szCs w:val="20"/>
              </w:rPr>
              <w:t xml:space="preserve">" </w:t>
            </w:r>
            <w:r w:rsidRPr="00880471">
              <w:rPr>
                <w:rFonts w:ascii="Times New Roman" w:eastAsia="MS Mincho" w:hAnsi="Times New Roman" w:cs="Times New Roman"/>
                <w:sz w:val="20"/>
                <w:szCs w:val="20"/>
              </w:rPr>
              <w:br/>
            </w:r>
            <w:r w:rsidRPr="00880471">
              <w:rPr>
                <w:rFonts w:ascii="Times New Roman" w:eastAsia="Times New Roman" w:hAnsi="Times New Roman" w:cs="Times New Roman"/>
                <w:color w:val="000000"/>
                <w:w w:val="97"/>
                <w:sz w:val="20"/>
                <w:szCs w:val="20"/>
                <w:lang w:val="en-US"/>
              </w:rPr>
              <w:t>http</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school</w:t>
            </w:r>
            <w:r w:rsidRPr="00880471">
              <w:rPr>
                <w:rFonts w:ascii="Times New Roman" w:eastAsia="Times New Roman" w:hAnsi="Times New Roman" w:cs="Times New Roman"/>
                <w:color w:val="000000"/>
                <w:w w:val="97"/>
                <w:sz w:val="20"/>
                <w:szCs w:val="20"/>
              </w:rPr>
              <w:t>-</w:t>
            </w:r>
            <w:r w:rsidRPr="00880471">
              <w:rPr>
                <w:rFonts w:ascii="Times New Roman" w:eastAsia="Times New Roman" w:hAnsi="Times New Roman" w:cs="Times New Roman"/>
                <w:color w:val="000000"/>
                <w:w w:val="97"/>
                <w:sz w:val="20"/>
                <w:szCs w:val="20"/>
                <w:lang w:val="en-US"/>
              </w:rPr>
              <w:t>collection</w:t>
            </w:r>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edu</w:t>
            </w:r>
            <w:proofErr w:type="spellEnd"/>
            <w:r w:rsidRPr="00880471">
              <w:rPr>
                <w:rFonts w:ascii="Times New Roman" w:eastAsia="Times New Roman" w:hAnsi="Times New Roman" w:cs="Times New Roman"/>
                <w:color w:val="000000"/>
                <w:w w:val="97"/>
                <w:sz w:val="20"/>
                <w:szCs w:val="20"/>
              </w:rPr>
              <w:t>.</w:t>
            </w:r>
            <w:proofErr w:type="spellStart"/>
            <w:r w:rsidRPr="00880471">
              <w:rPr>
                <w:rFonts w:ascii="Times New Roman" w:eastAsia="Times New Roman" w:hAnsi="Times New Roman" w:cs="Times New Roman"/>
                <w:color w:val="000000"/>
                <w:w w:val="97"/>
                <w:sz w:val="20"/>
                <w:szCs w:val="20"/>
                <w:lang w:val="en-US"/>
              </w:rPr>
              <w:t>ru</w:t>
            </w:r>
            <w:proofErr w:type="spellEnd"/>
            <w:r w:rsidRPr="00880471">
              <w:rPr>
                <w:rFonts w:ascii="Times New Roman" w:eastAsia="Times New Roman" w:hAnsi="Times New Roman" w:cs="Times New Roman"/>
                <w:color w:val="000000"/>
                <w:w w:val="97"/>
                <w:sz w:val="20"/>
                <w:szCs w:val="20"/>
              </w:rPr>
              <w:t xml:space="preserve">/ </w:t>
            </w:r>
          </w:p>
          <w:p w14:paraId="0A4DDF3D" w14:textId="4C522025"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rPr>
            </w:pPr>
          </w:p>
        </w:tc>
      </w:tr>
      <w:tr w:rsidR="00476058" w:rsidRPr="00880471" w14:paraId="4B966F7B" w14:textId="77777777" w:rsidTr="00E63719">
        <w:trPr>
          <w:trHeight w:hRule="exact" w:val="348"/>
        </w:trPr>
        <w:tc>
          <w:tcPr>
            <w:tcW w:w="489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740DFD1" w14:textId="77777777"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880471">
              <w:rPr>
                <w:rFonts w:ascii="Times New Roman" w:eastAsia="Times New Roman" w:hAnsi="Times New Roman" w:cs="Times New Roman"/>
                <w:color w:val="000000"/>
                <w:w w:val="97"/>
                <w:sz w:val="20"/>
                <w:szCs w:val="20"/>
                <w:lang w:val="en-US"/>
              </w:rPr>
              <w:t>Итого</w:t>
            </w:r>
            <w:proofErr w:type="spellEnd"/>
            <w:r w:rsidRPr="00880471">
              <w:rPr>
                <w:rFonts w:ascii="Times New Roman" w:eastAsia="Times New Roman" w:hAnsi="Times New Roman" w:cs="Times New Roman"/>
                <w:color w:val="000000"/>
                <w:w w:val="97"/>
                <w:sz w:val="20"/>
                <w:szCs w:val="20"/>
                <w:lang w:val="en-US"/>
              </w:rPr>
              <w:t xml:space="preserve"> </w:t>
            </w:r>
            <w:proofErr w:type="spellStart"/>
            <w:r w:rsidRPr="00880471">
              <w:rPr>
                <w:rFonts w:ascii="Times New Roman" w:eastAsia="Times New Roman" w:hAnsi="Times New Roman" w:cs="Times New Roman"/>
                <w:color w:val="000000"/>
                <w:w w:val="97"/>
                <w:sz w:val="20"/>
                <w:szCs w:val="20"/>
                <w:lang w:val="en-US"/>
              </w:rPr>
              <w:t>по</w:t>
            </w:r>
            <w:proofErr w:type="spellEnd"/>
            <w:r w:rsidRPr="00880471">
              <w:rPr>
                <w:rFonts w:ascii="Times New Roman" w:eastAsia="Times New Roman" w:hAnsi="Times New Roman" w:cs="Times New Roman"/>
                <w:color w:val="000000"/>
                <w:w w:val="97"/>
                <w:sz w:val="20"/>
                <w:szCs w:val="20"/>
                <w:lang w:val="en-US"/>
              </w:rPr>
              <w:t xml:space="preserve"> </w:t>
            </w:r>
            <w:proofErr w:type="spellStart"/>
            <w:r w:rsidRPr="00880471">
              <w:rPr>
                <w:rFonts w:ascii="Times New Roman" w:eastAsia="Times New Roman" w:hAnsi="Times New Roman" w:cs="Times New Roman"/>
                <w:color w:val="000000"/>
                <w:w w:val="97"/>
                <w:sz w:val="20"/>
                <w:szCs w:val="20"/>
                <w:lang w:val="en-US"/>
              </w:rPr>
              <w:t>разделу</w:t>
            </w:r>
            <w:proofErr w:type="spellEnd"/>
            <w:r w:rsidRPr="00880471">
              <w:rPr>
                <w:rFonts w:ascii="Times New Roman" w:eastAsia="Times New Roman" w:hAnsi="Times New Roman" w:cs="Times New Roman"/>
                <w:color w:val="000000"/>
                <w:w w:val="97"/>
                <w:sz w:val="20"/>
                <w:szCs w:val="20"/>
                <w:lang w:val="en-US"/>
              </w:rPr>
              <w:t>:</w:t>
            </w:r>
          </w:p>
        </w:tc>
        <w:tc>
          <w:tcPr>
            <w:tcW w:w="10541"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1F10338D" w14:textId="17DE44EB" w:rsidR="00476058" w:rsidRPr="00880471" w:rsidRDefault="00476058" w:rsidP="00476058">
            <w:pPr>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30</w:t>
            </w:r>
          </w:p>
        </w:tc>
      </w:tr>
      <w:tr w:rsidR="00476058" w:rsidRPr="00880471" w14:paraId="42B84A40" w14:textId="77777777" w:rsidTr="00E63719">
        <w:trPr>
          <w:trHeight w:hRule="exact" w:val="348"/>
        </w:trPr>
        <w:tc>
          <w:tcPr>
            <w:tcW w:w="489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53F918E" w14:textId="77777777"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880471">
              <w:rPr>
                <w:rFonts w:ascii="Times New Roman" w:eastAsia="Times New Roman" w:hAnsi="Times New Roman" w:cs="Times New Roman"/>
                <w:color w:val="000000"/>
                <w:w w:val="97"/>
                <w:sz w:val="20"/>
                <w:szCs w:val="20"/>
                <w:lang w:val="en-US"/>
              </w:rPr>
              <w:t>Резервное</w:t>
            </w:r>
            <w:proofErr w:type="spellEnd"/>
            <w:r w:rsidRPr="00880471">
              <w:rPr>
                <w:rFonts w:ascii="Times New Roman" w:eastAsia="Times New Roman" w:hAnsi="Times New Roman" w:cs="Times New Roman"/>
                <w:color w:val="000000"/>
                <w:w w:val="97"/>
                <w:sz w:val="20"/>
                <w:szCs w:val="20"/>
                <w:lang w:val="en-US"/>
              </w:rPr>
              <w:t xml:space="preserve"> </w:t>
            </w:r>
            <w:proofErr w:type="spellStart"/>
            <w:r w:rsidRPr="00880471">
              <w:rPr>
                <w:rFonts w:ascii="Times New Roman" w:eastAsia="Times New Roman" w:hAnsi="Times New Roman" w:cs="Times New Roman"/>
                <w:color w:val="000000"/>
                <w:w w:val="97"/>
                <w:sz w:val="20"/>
                <w:szCs w:val="20"/>
                <w:lang w:val="en-US"/>
              </w:rPr>
              <w:t>время</w:t>
            </w:r>
            <w:proofErr w:type="spellEnd"/>
          </w:p>
        </w:tc>
        <w:tc>
          <w:tcPr>
            <w:tcW w:w="10541"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26FC93A1" w14:textId="0FD35255" w:rsidR="00476058" w:rsidRPr="00880471" w:rsidRDefault="00476058" w:rsidP="00476058">
            <w:pPr>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32</w:t>
            </w:r>
          </w:p>
        </w:tc>
      </w:tr>
      <w:tr w:rsidR="00476058" w:rsidRPr="00880471" w14:paraId="6A9599E0" w14:textId="77777777" w:rsidTr="00E63719">
        <w:trPr>
          <w:trHeight w:hRule="exact" w:val="328"/>
        </w:trPr>
        <w:tc>
          <w:tcPr>
            <w:tcW w:w="489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3054D05" w14:textId="77777777"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ОБЩЕЕ КОЛИЧЕСТВО ЧАСОВ ПО ПРОГРАММЕ</w:t>
            </w: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03C43C9" w14:textId="3D894548"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170</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030172A1" w14:textId="50B8409C" w:rsidR="00476058" w:rsidRPr="00880471" w:rsidRDefault="00476058" w:rsidP="00476058">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17</w:t>
            </w:r>
          </w:p>
        </w:tc>
        <w:tc>
          <w:tcPr>
            <w:tcW w:w="1565" w:type="dxa"/>
            <w:gridSpan w:val="2"/>
            <w:tcBorders>
              <w:top w:val="single" w:sz="4" w:space="0" w:color="000000"/>
              <w:left w:val="single" w:sz="4" w:space="0" w:color="auto"/>
              <w:bottom w:val="single" w:sz="4" w:space="0" w:color="000000"/>
              <w:right w:val="single" w:sz="4" w:space="0" w:color="000000"/>
            </w:tcBorders>
          </w:tcPr>
          <w:p w14:paraId="2EAE5187" w14:textId="69835A04" w:rsidR="00476058" w:rsidRPr="00880471" w:rsidRDefault="00476058" w:rsidP="00476058">
            <w:pPr>
              <w:autoSpaceDE w:val="0"/>
              <w:autoSpaceDN w:val="0"/>
              <w:spacing w:after="0" w:line="240" w:lineRule="auto"/>
              <w:ind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69974096" w14:textId="3B906CE5" w:rsidR="00476058" w:rsidRPr="00880471" w:rsidRDefault="00476058" w:rsidP="00476058">
            <w:pPr>
              <w:spacing w:after="0" w:line="240" w:lineRule="auto"/>
              <w:ind w:left="57" w:right="57"/>
              <w:jc w:val="both"/>
              <w:rPr>
                <w:rFonts w:ascii="Times New Roman" w:eastAsia="MS Mincho" w:hAnsi="Times New Roman" w:cs="Times New Roman"/>
                <w:sz w:val="20"/>
                <w:szCs w:val="20"/>
                <w:lang w:val="en-US"/>
              </w:rPr>
            </w:pPr>
          </w:p>
        </w:tc>
      </w:tr>
      <w:bookmarkEnd w:id="15"/>
    </w:tbl>
    <w:p w14:paraId="083D1FFD" w14:textId="77777777" w:rsidR="004D39F2" w:rsidRPr="004D39F2" w:rsidRDefault="004D39F2" w:rsidP="004D39F2">
      <w:pPr>
        <w:autoSpaceDE w:val="0"/>
        <w:autoSpaceDN w:val="0"/>
        <w:spacing w:after="0" w:line="14" w:lineRule="exact"/>
        <w:rPr>
          <w:rFonts w:ascii="Cambria" w:eastAsia="MS Mincho" w:hAnsi="Cambria" w:cs="Times New Roman"/>
          <w:lang w:val="en-US"/>
        </w:rPr>
      </w:pPr>
    </w:p>
    <w:p w14:paraId="3A8A157C" w14:textId="77777777" w:rsidR="004967D0" w:rsidRPr="002A0637" w:rsidRDefault="004967D0" w:rsidP="00C66EEF">
      <w:pPr>
        <w:spacing w:after="0" w:line="240" w:lineRule="auto"/>
        <w:jc w:val="both"/>
        <w:rPr>
          <w:rFonts w:ascii="Times New Roman" w:eastAsia="MS Mincho" w:hAnsi="Times New Roman" w:cs="Times New Roman"/>
          <w:b/>
          <w:bCs/>
          <w:sz w:val="24"/>
          <w:szCs w:val="24"/>
        </w:rPr>
      </w:pPr>
    </w:p>
    <w:p w14:paraId="72B5F924" w14:textId="2B81844D" w:rsidR="002A0637" w:rsidRPr="002A0637" w:rsidRDefault="004967D0" w:rsidP="002A0637">
      <w:pPr>
        <w:spacing w:after="0" w:line="240" w:lineRule="auto"/>
        <w:ind w:firstLine="720"/>
        <w:jc w:val="both"/>
        <w:rPr>
          <w:rFonts w:ascii="Times New Roman" w:eastAsia="MS Mincho" w:hAnsi="Times New Roman" w:cs="Times New Roman"/>
          <w:b/>
          <w:bCs/>
          <w:sz w:val="24"/>
          <w:szCs w:val="24"/>
        </w:rPr>
      </w:pPr>
      <w:r w:rsidRPr="002A0637">
        <w:rPr>
          <w:rFonts w:ascii="Times New Roman" w:eastAsia="MS Mincho" w:hAnsi="Times New Roman" w:cs="Times New Roman"/>
          <w:b/>
          <w:bCs/>
          <w:sz w:val="24"/>
          <w:szCs w:val="24"/>
        </w:rPr>
        <w:t>3 класс</w:t>
      </w:r>
    </w:p>
    <w:tbl>
      <w:tblPr>
        <w:tblW w:w="15440" w:type="dxa"/>
        <w:tblInd w:w="6" w:type="dxa"/>
        <w:tblLayout w:type="fixed"/>
        <w:tblLook w:val="04A0" w:firstRow="1" w:lastRow="0" w:firstColumn="1" w:lastColumn="0" w:noHBand="0" w:noVBand="1"/>
      </w:tblPr>
      <w:tblGrid>
        <w:gridCol w:w="556"/>
        <w:gridCol w:w="4343"/>
        <w:gridCol w:w="42"/>
        <w:gridCol w:w="1567"/>
        <w:gridCol w:w="24"/>
        <w:gridCol w:w="1505"/>
        <w:gridCol w:w="12"/>
        <w:gridCol w:w="17"/>
        <w:gridCol w:w="13"/>
        <w:gridCol w:w="1552"/>
        <w:gridCol w:w="5809"/>
      </w:tblGrid>
      <w:tr w:rsidR="00147EB5" w:rsidRPr="000146F0" w14:paraId="3801C3DB" w14:textId="77777777" w:rsidTr="00E63719">
        <w:trPr>
          <w:trHeight w:hRule="exact" w:val="348"/>
        </w:trPr>
        <w:tc>
          <w:tcPr>
            <w:tcW w:w="55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72E648F" w14:textId="77777777" w:rsidR="00147EB5" w:rsidRPr="000146F0" w:rsidRDefault="00147EB5" w:rsidP="00147EB5">
            <w:pPr>
              <w:autoSpaceDE w:val="0"/>
              <w:autoSpaceDN w:val="0"/>
              <w:spacing w:after="0" w:line="240" w:lineRule="auto"/>
              <w:ind w:left="57" w:right="57"/>
              <w:jc w:val="both"/>
              <w:rPr>
                <w:rFonts w:ascii="Times New Roman" w:eastAsia="MS Mincho" w:hAnsi="Times New Roman" w:cs="Times New Roman"/>
                <w:sz w:val="20"/>
                <w:szCs w:val="20"/>
                <w:lang w:val="en-US"/>
              </w:rPr>
            </w:pPr>
            <w:r w:rsidRPr="000146F0">
              <w:rPr>
                <w:rFonts w:ascii="Times New Roman" w:eastAsia="Times New Roman" w:hAnsi="Times New Roman" w:cs="Times New Roman"/>
                <w:b/>
                <w:color w:val="000000"/>
                <w:w w:val="97"/>
                <w:sz w:val="20"/>
                <w:szCs w:val="20"/>
                <w:lang w:val="en-US"/>
              </w:rPr>
              <w:t>№</w:t>
            </w:r>
            <w:r w:rsidRPr="000146F0">
              <w:rPr>
                <w:rFonts w:ascii="Times New Roman" w:eastAsia="MS Mincho" w:hAnsi="Times New Roman" w:cs="Times New Roman"/>
                <w:sz w:val="20"/>
                <w:szCs w:val="20"/>
                <w:lang w:val="en-US"/>
              </w:rPr>
              <w:br/>
            </w:r>
            <w:r w:rsidRPr="000146F0">
              <w:rPr>
                <w:rFonts w:ascii="Times New Roman" w:eastAsia="Times New Roman" w:hAnsi="Times New Roman" w:cs="Times New Roman"/>
                <w:b/>
                <w:color w:val="000000"/>
                <w:w w:val="97"/>
                <w:sz w:val="20"/>
                <w:szCs w:val="20"/>
                <w:lang w:val="en-US"/>
              </w:rPr>
              <w:t>п/п</w:t>
            </w:r>
          </w:p>
        </w:tc>
        <w:tc>
          <w:tcPr>
            <w:tcW w:w="4385" w:type="dxa"/>
            <w:gridSpan w:val="2"/>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9D4890F" w14:textId="77777777" w:rsidR="00147EB5" w:rsidRPr="000146F0" w:rsidRDefault="00147EB5" w:rsidP="00147EB5">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Times New Roman" w:hAnsi="Times New Roman" w:cs="Times New Roman"/>
                <w:b/>
                <w:color w:val="000000"/>
                <w:w w:val="97"/>
                <w:sz w:val="20"/>
                <w:szCs w:val="20"/>
              </w:rPr>
              <w:t>Наименование разделов и тем программы</w:t>
            </w:r>
          </w:p>
        </w:tc>
        <w:tc>
          <w:tcPr>
            <w:tcW w:w="4690"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14:paraId="299AC663" w14:textId="77777777" w:rsidR="00147EB5" w:rsidRPr="000146F0" w:rsidRDefault="00147EB5" w:rsidP="00147EB5">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0146F0">
              <w:rPr>
                <w:rFonts w:ascii="Times New Roman" w:eastAsia="Times New Roman" w:hAnsi="Times New Roman" w:cs="Times New Roman"/>
                <w:b/>
                <w:color w:val="000000"/>
                <w:w w:val="97"/>
                <w:sz w:val="20"/>
                <w:szCs w:val="20"/>
                <w:lang w:val="en-US"/>
              </w:rPr>
              <w:t>Количество</w:t>
            </w:r>
            <w:proofErr w:type="spellEnd"/>
            <w:r w:rsidRPr="000146F0">
              <w:rPr>
                <w:rFonts w:ascii="Times New Roman" w:eastAsia="Times New Roman" w:hAnsi="Times New Roman" w:cs="Times New Roman"/>
                <w:b/>
                <w:color w:val="000000"/>
                <w:w w:val="97"/>
                <w:sz w:val="20"/>
                <w:szCs w:val="20"/>
                <w:lang w:val="en-US"/>
              </w:rPr>
              <w:t xml:space="preserve"> </w:t>
            </w:r>
            <w:proofErr w:type="spellStart"/>
            <w:r w:rsidRPr="000146F0">
              <w:rPr>
                <w:rFonts w:ascii="Times New Roman" w:eastAsia="Times New Roman" w:hAnsi="Times New Roman" w:cs="Times New Roman"/>
                <w:b/>
                <w:color w:val="000000"/>
                <w:w w:val="97"/>
                <w:sz w:val="20"/>
                <w:szCs w:val="20"/>
                <w:lang w:val="en-US"/>
              </w:rPr>
              <w:t>часов</w:t>
            </w:r>
            <w:proofErr w:type="spellEnd"/>
          </w:p>
        </w:tc>
        <w:tc>
          <w:tcPr>
            <w:tcW w:w="5809" w:type="dxa"/>
            <w:tcBorders>
              <w:top w:val="single" w:sz="4" w:space="0" w:color="000000"/>
              <w:left w:val="single" w:sz="4" w:space="0" w:color="auto"/>
              <w:bottom w:val="single" w:sz="4" w:space="0" w:color="000000"/>
              <w:right w:val="single" w:sz="4" w:space="0" w:color="000000"/>
            </w:tcBorders>
            <w:tcMar>
              <w:left w:w="0" w:type="dxa"/>
              <w:right w:w="0" w:type="dxa"/>
            </w:tcMar>
          </w:tcPr>
          <w:p w14:paraId="31B997D0" w14:textId="77777777" w:rsidR="00147EB5" w:rsidRPr="000146F0" w:rsidRDefault="00147EB5" w:rsidP="00147EB5">
            <w:pPr>
              <w:tabs>
                <w:tab w:val="left" w:pos="300"/>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0146F0">
              <w:rPr>
                <w:rFonts w:ascii="Times New Roman" w:eastAsia="Times New Roman" w:hAnsi="Times New Roman" w:cs="Times New Roman"/>
                <w:b/>
                <w:color w:val="000000"/>
                <w:w w:val="97"/>
                <w:sz w:val="20"/>
                <w:szCs w:val="20"/>
                <w:lang w:val="en-US"/>
              </w:rPr>
              <w:t>Электронные</w:t>
            </w:r>
            <w:proofErr w:type="spellEnd"/>
            <w:r w:rsidRPr="000146F0">
              <w:rPr>
                <w:rFonts w:ascii="Times New Roman" w:eastAsia="Times New Roman" w:hAnsi="Times New Roman" w:cs="Times New Roman"/>
                <w:b/>
                <w:color w:val="000000"/>
                <w:w w:val="97"/>
                <w:sz w:val="20"/>
                <w:szCs w:val="20"/>
                <w:lang w:val="en-US"/>
              </w:rPr>
              <w:t xml:space="preserve"> (</w:t>
            </w:r>
            <w:proofErr w:type="spellStart"/>
            <w:r w:rsidRPr="000146F0">
              <w:rPr>
                <w:rFonts w:ascii="Times New Roman" w:eastAsia="Times New Roman" w:hAnsi="Times New Roman" w:cs="Times New Roman"/>
                <w:b/>
                <w:color w:val="000000"/>
                <w:w w:val="97"/>
                <w:sz w:val="20"/>
                <w:szCs w:val="20"/>
                <w:lang w:val="en-US"/>
              </w:rPr>
              <w:t>цифровые</w:t>
            </w:r>
            <w:proofErr w:type="spellEnd"/>
            <w:r w:rsidRPr="000146F0">
              <w:rPr>
                <w:rFonts w:ascii="Times New Roman" w:eastAsia="Times New Roman" w:hAnsi="Times New Roman" w:cs="Times New Roman"/>
                <w:b/>
                <w:color w:val="000000"/>
                <w:w w:val="97"/>
                <w:sz w:val="20"/>
                <w:szCs w:val="20"/>
                <w:lang w:val="en-US"/>
              </w:rPr>
              <w:t xml:space="preserve">) </w:t>
            </w:r>
            <w:proofErr w:type="spellStart"/>
            <w:r w:rsidRPr="000146F0">
              <w:rPr>
                <w:rFonts w:ascii="Times New Roman" w:eastAsia="Times New Roman" w:hAnsi="Times New Roman" w:cs="Times New Roman"/>
                <w:b/>
                <w:color w:val="000000"/>
                <w:w w:val="97"/>
                <w:sz w:val="20"/>
                <w:szCs w:val="20"/>
                <w:lang w:val="en-US"/>
              </w:rPr>
              <w:t>образовательные</w:t>
            </w:r>
            <w:proofErr w:type="spellEnd"/>
            <w:r w:rsidRPr="000146F0">
              <w:rPr>
                <w:rFonts w:ascii="Times New Roman" w:eastAsia="Times New Roman" w:hAnsi="Times New Roman" w:cs="Times New Roman"/>
                <w:b/>
                <w:color w:val="000000"/>
                <w:w w:val="97"/>
                <w:sz w:val="20"/>
                <w:szCs w:val="20"/>
                <w:lang w:val="en-US"/>
              </w:rPr>
              <w:t xml:space="preserve"> </w:t>
            </w:r>
            <w:proofErr w:type="spellStart"/>
            <w:r w:rsidRPr="000146F0">
              <w:rPr>
                <w:rFonts w:ascii="Times New Roman" w:eastAsia="Times New Roman" w:hAnsi="Times New Roman" w:cs="Times New Roman"/>
                <w:b/>
                <w:color w:val="000000"/>
                <w:w w:val="97"/>
                <w:sz w:val="20"/>
                <w:szCs w:val="20"/>
                <w:lang w:val="en-US"/>
              </w:rPr>
              <w:t>ресурсы</w:t>
            </w:r>
            <w:proofErr w:type="spellEnd"/>
          </w:p>
        </w:tc>
      </w:tr>
      <w:tr w:rsidR="00147EB5" w:rsidRPr="000146F0" w14:paraId="40F3FF96" w14:textId="77777777" w:rsidTr="00E63719">
        <w:trPr>
          <w:trHeight w:hRule="exact" w:val="540"/>
        </w:trPr>
        <w:tc>
          <w:tcPr>
            <w:tcW w:w="556" w:type="dxa"/>
            <w:vMerge/>
            <w:tcBorders>
              <w:top w:val="single" w:sz="4" w:space="0" w:color="000000"/>
              <w:left w:val="single" w:sz="4" w:space="0" w:color="000000"/>
              <w:bottom w:val="single" w:sz="4" w:space="0" w:color="000000"/>
              <w:right w:val="single" w:sz="4" w:space="0" w:color="000000"/>
            </w:tcBorders>
          </w:tcPr>
          <w:p w14:paraId="36C3725D" w14:textId="77777777" w:rsidR="00147EB5" w:rsidRPr="000146F0" w:rsidRDefault="00147EB5" w:rsidP="00147EB5">
            <w:pPr>
              <w:spacing w:after="0" w:line="240" w:lineRule="auto"/>
              <w:ind w:left="57" w:right="57"/>
              <w:jc w:val="both"/>
              <w:rPr>
                <w:rFonts w:ascii="Times New Roman" w:eastAsia="MS Mincho" w:hAnsi="Times New Roman" w:cs="Times New Roman"/>
                <w:sz w:val="20"/>
                <w:szCs w:val="20"/>
                <w:lang w:val="en-US"/>
              </w:rPr>
            </w:pPr>
          </w:p>
        </w:tc>
        <w:tc>
          <w:tcPr>
            <w:tcW w:w="4385" w:type="dxa"/>
            <w:gridSpan w:val="2"/>
            <w:vMerge/>
            <w:tcBorders>
              <w:top w:val="single" w:sz="4" w:space="0" w:color="000000"/>
              <w:left w:val="single" w:sz="4" w:space="0" w:color="000000"/>
              <w:bottom w:val="single" w:sz="4" w:space="0" w:color="000000"/>
              <w:right w:val="single" w:sz="4" w:space="0" w:color="000000"/>
            </w:tcBorders>
          </w:tcPr>
          <w:p w14:paraId="03073068" w14:textId="77777777" w:rsidR="00147EB5" w:rsidRPr="000146F0" w:rsidRDefault="00147EB5" w:rsidP="00147EB5">
            <w:pPr>
              <w:spacing w:after="0" w:line="240" w:lineRule="auto"/>
              <w:ind w:left="57" w:right="57"/>
              <w:jc w:val="both"/>
              <w:rPr>
                <w:rFonts w:ascii="Times New Roman" w:eastAsia="MS Mincho" w:hAnsi="Times New Roman" w:cs="Times New Roman"/>
                <w:sz w:val="20"/>
                <w:szCs w:val="20"/>
                <w:lang w:val="en-US"/>
              </w:rPr>
            </w:pPr>
          </w:p>
        </w:tc>
        <w:tc>
          <w:tcPr>
            <w:tcW w:w="1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45D8B85C" w14:textId="77777777" w:rsidR="00147EB5" w:rsidRPr="000146F0" w:rsidRDefault="00147EB5" w:rsidP="00147EB5">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0146F0">
              <w:rPr>
                <w:rFonts w:ascii="Times New Roman" w:eastAsia="Times New Roman" w:hAnsi="Times New Roman" w:cs="Times New Roman"/>
                <w:b/>
                <w:color w:val="000000"/>
                <w:w w:val="97"/>
                <w:sz w:val="20"/>
                <w:szCs w:val="20"/>
                <w:lang w:val="en-US"/>
              </w:rPr>
              <w:t>всего</w:t>
            </w:r>
            <w:proofErr w:type="spellEnd"/>
          </w:p>
        </w:tc>
        <w:tc>
          <w:tcPr>
            <w:tcW w:w="1558"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26256C34" w14:textId="77777777" w:rsidR="00147EB5" w:rsidRPr="000146F0" w:rsidRDefault="00147EB5" w:rsidP="00147EB5">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0146F0">
              <w:rPr>
                <w:rFonts w:ascii="Times New Roman" w:eastAsia="Times New Roman" w:hAnsi="Times New Roman" w:cs="Times New Roman"/>
                <w:b/>
                <w:color w:val="000000"/>
                <w:w w:val="97"/>
                <w:sz w:val="20"/>
                <w:szCs w:val="20"/>
                <w:lang w:val="en-US"/>
              </w:rPr>
              <w:t>контрольные</w:t>
            </w:r>
            <w:proofErr w:type="spellEnd"/>
            <w:r w:rsidRPr="000146F0">
              <w:rPr>
                <w:rFonts w:ascii="Times New Roman" w:eastAsia="Times New Roman" w:hAnsi="Times New Roman" w:cs="Times New Roman"/>
                <w:b/>
                <w:color w:val="000000"/>
                <w:w w:val="97"/>
                <w:sz w:val="20"/>
                <w:szCs w:val="20"/>
                <w:lang w:val="en-US"/>
              </w:rPr>
              <w:t xml:space="preserve"> </w:t>
            </w:r>
            <w:proofErr w:type="spellStart"/>
            <w:r w:rsidRPr="000146F0">
              <w:rPr>
                <w:rFonts w:ascii="Times New Roman" w:eastAsia="Times New Roman" w:hAnsi="Times New Roman" w:cs="Times New Roman"/>
                <w:b/>
                <w:color w:val="000000"/>
                <w:w w:val="97"/>
                <w:sz w:val="20"/>
                <w:szCs w:val="20"/>
                <w:lang w:val="en-US"/>
              </w:rPr>
              <w:t>работы</w:t>
            </w:r>
            <w:proofErr w:type="spellEnd"/>
          </w:p>
        </w:tc>
        <w:tc>
          <w:tcPr>
            <w:tcW w:w="156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4B4DC03" w14:textId="77777777" w:rsidR="00147EB5" w:rsidRPr="000146F0" w:rsidRDefault="00147EB5" w:rsidP="00147EB5">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0146F0">
              <w:rPr>
                <w:rFonts w:ascii="Times New Roman" w:eastAsia="Times New Roman" w:hAnsi="Times New Roman" w:cs="Times New Roman"/>
                <w:b/>
                <w:color w:val="000000"/>
                <w:w w:val="97"/>
                <w:sz w:val="20"/>
                <w:szCs w:val="20"/>
                <w:lang w:val="en-US"/>
              </w:rPr>
              <w:t>практические</w:t>
            </w:r>
            <w:proofErr w:type="spellEnd"/>
            <w:r w:rsidRPr="000146F0">
              <w:rPr>
                <w:rFonts w:ascii="Times New Roman" w:eastAsia="Times New Roman" w:hAnsi="Times New Roman" w:cs="Times New Roman"/>
                <w:b/>
                <w:color w:val="000000"/>
                <w:w w:val="97"/>
                <w:sz w:val="20"/>
                <w:szCs w:val="20"/>
                <w:lang w:val="en-US"/>
              </w:rPr>
              <w:t xml:space="preserve"> </w:t>
            </w:r>
            <w:proofErr w:type="spellStart"/>
            <w:r w:rsidRPr="000146F0">
              <w:rPr>
                <w:rFonts w:ascii="Times New Roman" w:eastAsia="Times New Roman" w:hAnsi="Times New Roman" w:cs="Times New Roman"/>
                <w:b/>
                <w:color w:val="000000"/>
                <w:w w:val="97"/>
                <w:sz w:val="20"/>
                <w:szCs w:val="20"/>
                <w:lang w:val="en-US"/>
              </w:rPr>
              <w:t>работы</w:t>
            </w:r>
            <w:proofErr w:type="spellEnd"/>
          </w:p>
        </w:tc>
        <w:tc>
          <w:tcPr>
            <w:tcW w:w="5809" w:type="dxa"/>
            <w:tcBorders>
              <w:top w:val="single" w:sz="4" w:space="0" w:color="000000"/>
              <w:left w:val="single" w:sz="4" w:space="0" w:color="auto"/>
              <w:bottom w:val="single" w:sz="4" w:space="0" w:color="000000"/>
              <w:right w:val="single" w:sz="4" w:space="0" w:color="000000"/>
            </w:tcBorders>
          </w:tcPr>
          <w:p w14:paraId="29691FC1" w14:textId="77777777" w:rsidR="00147EB5" w:rsidRPr="000146F0" w:rsidRDefault="00147EB5" w:rsidP="00147EB5">
            <w:pPr>
              <w:spacing w:after="0" w:line="240" w:lineRule="auto"/>
              <w:ind w:left="57" w:right="57"/>
              <w:jc w:val="both"/>
              <w:rPr>
                <w:rFonts w:ascii="Times New Roman" w:eastAsia="MS Mincho" w:hAnsi="Times New Roman" w:cs="Times New Roman"/>
                <w:sz w:val="20"/>
                <w:szCs w:val="20"/>
                <w:lang w:val="en-US"/>
              </w:rPr>
            </w:pPr>
          </w:p>
        </w:tc>
      </w:tr>
      <w:tr w:rsidR="00147EB5" w:rsidRPr="000146F0" w14:paraId="76C8DF04" w14:textId="77777777" w:rsidTr="00E63719">
        <w:trPr>
          <w:trHeight w:hRule="exact" w:val="348"/>
        </w:trPr>
        <w:tc>
          <w:tcPr>
            <w:tcW w:w="9631" w:type="dxa"/>
            <w:gridSpan w:val="10"/>
            <w:tcBorders>
              <w:top w:val="single" w:sz="4" w:space="0" w:color="000000"/>
              <w:left w:val="single" w:sz="4" w:space="0" w:color="000000"/>
              <w:bottom w:val="single" w:sz="4" w:space="0" w:color="000000"/>
              <w:right w:val="single" w:sz="4" w:space="0" w:color="auto"/>
            </w:tcBorders>
            <w:tcMar>
              <w:left w:w="0" w:type="dxa"/>
              <w:right w:w="0" w:type="dxa"/>
            </w:tcMar>
          </w:tcPr>
          <w:p w14:paraId="6BA0FA7A" w14:textId="77777777" w:rsidR="00147EB5" w:rsidRPr="000146F0" w:rsidRDefault="00147EB5" w:rsidP="00147EB5">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Times New Roman" w:hAnsi="Times New Roman" w:cs="Times New Roman"/>
                <w:color w:val="000000"/>
                <w:w w:val="97"/>
                <w:sz w:val="20"/>
                <w:szCs w:val="20"/>
              </w:rPr>
              <w:t xml:space="preserve">Раздел 1. </w:t>
            </w:r>
            <w:r w:rsidRPr="000146F0">
              <w:rPr>
                <w:rFonts w:ascii="Times New Roman" w:eastAsia="Times New Roman" w:hAnsi="Times New Roman" w:cs="Times New Roman"/>
                <w:b/>
                <w:color w:val="000000"/>
                <w:w w:val="97"/>
                <w:sz w:val="20"/>
                <w:szCs w:val="20"/>
              </w:rPr>
              <w:t>Сведения о русском языке</w:t>
            </w:r>
          </w:p>
        </w:tc>
        <w:tc>
          <w:tcPr>
            <w:tcW w:w="5809" w:type="dxa"/>
            <w:tcBorders>
              <w:top w:val="single" w:sz="4" w:space="0" w:color="000000"/>
              <w:left w:val="single" w:sz="4" w:space="0" w:color="auto"/>
              <w:bottom w:val="single" w:sz="4" w:space="0" w:color="000000"/>
              <w:right w:val="single" w:sz="4" w:space="0" w:color="000000"/>
            </w:tcBorders>
          </w:tcPr>
          <w:p w14:paraId="19B6041F" w14:textId="77777777" w:rsidR="00147EB5" w:rsidRPr="000146F0" w:rsidRDefault="00147EB5" w:rsidP="00147EB5">
            <w:pPr>
              <w:autoSpaceDE w:val="0"/>
              <w:autoSpaceDN w:val="0"/>
              <w:spacing w:after="0" w:line="240" w:lineRule="auto"/>
              <w:ind w:right="57"/>
              <w:jc w:val="both"/>
              <w:rPr>
                <w:rFonts w:ascii="Times New Roman" w:eastAsia="MS Mincho" w:hAnsi="Times New Roman" w:cs="Times New Roman"/>
                <w:sz w:val="20"/>
                <w:szCs w:val="20"/>
              </w:rPr>
            </w:pPr>
          </w:p>
        </w:tc>
      </w:tr>
      <w:tr w:rsidR="00147EB5" w:rsidRPr="000146F0" w14:paraId="4E7F6623" w14:textId="77777777" w:rsidTr="00E63719">
        <w:trPr>
          <w:trHeight w:hRule="exact" w:val="108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20A0C8" w14:textId="77777777" w:rsidR="00147EB5" w:rsidRPr="000146F0" w:rsidRDefault="00147EB5" w:rsidP="00147EB5">
            <w:pPr>
              <w:autoSpaceDE w:val="0"/>
              <w:autoSpaceDN w:val="0"/>
              <w:spacing w:after="0" w:line="240" w:lineRule="auto"/>
              <w:ind w:left="57" w:right="57"/>
              <w:jc w:val="both"/>
              <w:rPr>
                <w:rFonts w:ascii="Times New Roman" w:eastAsia="MS Mincho" w:hAnsi="Times New Roman" w:cs="Times New Roman"/>
                <w:sz w:val="20"/>
                <w:szCs w:val="20"/>
                <w:lang w:val="en-US"/>
              </w:rPr>
            </w:pPr>
            <w:r w:rsidRPr="000146F0">
              <w:rPr>
                <w:rFonts w:ascii="Times New Roman" w:eastAsia="Times New Roman" w:hAnsi="Times New Roman" w:cs="Times New Roman"/>
                <w:color w:val="000000"/>
                <w:w w:val="97"/>
                <w:sz w:val="20"/>
                <w:szCs w:val="20"/>
                <w:lang w:val="en-US"/>
              </w:rPr>
              <w:t>1.1.</w:t>
            </w:r>
          </w:p>
        </w:tc>
        <w:tc>
          <w:tcPr>
            <w:tcW w:w="438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3E52D8E" w14:textId="77777777" w:rsidR="00077F69" w:rsidRPr="000146F0" w:rsidRDefault="00077F69" w:rsidP="00077F69">
            <w:pPr>
              <w:jc w:val="both"/>
              <w:rPr>
                <w:rFonts w:ascii="Times New Roman" w:hAnsi="Times New Roman" w:cs="Times New Roman"/>
                <w:color w:val="000000"/>
                <w:sz w:val="20"/>
                <w:szCs w:val="20"/>
              </w:rPr>
            </w:pPr>
            <w:r w:rsidRPr="000146F0">
              <w:rPr>
                <w:rFonts w:ascii="Times New Roman" w:hAnsi="Times New Roman" w:cs="Times New Roman"/>
                <w:color w:val="000000"/>
                <w:sz w:val="20"/>
                <w:szCs w:val="20"/>
              </w:rPr>
              <w:t>Русский язык как государственный язык Российской Федерации. Знакомство с различными методами познания языка: наблюдение, анализ, лингвистический эксперимент</w:t>
            </w:r>
          </w:p>
          <w:p w14:paraId="48961482" w14:textId="77777777" w:rsidR="00147EB5" w:rsidRPr="000146F0" w:rsidRDefault="00147EB5" w:rsidP="00147EB5">
            <w:pPr>
              <w:autoSpaceDE w:val="0"/>
              <w:autoSpaceDN w:val="0"/>
              <w:spacing w:after="0" w:line="240" w:lineRule="auto"/>
              <w:ind w:left="57" w:right="57"/>
              <w:jc w:val="both"/>
              <w:rPr>
                <w:rFonts w:ascii="Times New Roman" w:eastAsia="MS Mincho" w:hAnsi="Times New Roman" w:cs="Times New Roman"/>
                <w:sz w:val="20"/>
                <w:szCs w:val="20"/>
              </w:rPr>
            </w:pPr>
          </w:p>
        </w:tc>
        <w:tc>
          <w:tcPr>
            <w:tcW w:w="1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409D99D1" w14:textId="41DEEEB0" w:rsidR="00147EB5" w:rsidRPr="000146F0" w:rsidRDefault="00077F69" w:rsidP="00147EB5">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1</w:t>
            </w:r>
          </w:p>
        </w:tc>
        <w:tc>
          <w:tcPr>
            <w:tcW w:w="1558"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7922B18D" w14:textId="77777777" w:rsidR="00147EB5" w:rsidRPr="000146F0" w:rsidRDefault="00147EB5" w:rsidP="00147EB5">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0</w:t>
            </w:r>
          </w:p>
        </w:tc>
        <w:tc>
          <w:tcPr>
            <w:tcW w:w="1565"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14:paraId="43026B21" w14:textId="77777777" w:rsidR="00147EB5" w:rsidRPr="000146F0" w:rsidRDefault="00147EB5" w:rsidP="00147EB5">
            <w:pPr>
              <w:autoSpaceDE w:val="0"/>
              <w:autoSpaceDN w:val="0"/>
              <w:spacing w:after="0" w:line="240" w:lineRule="auto"/>
              <w:ind w:left="57" w:right="57"/>
              <w:jc w:val="both"/>
              <w:rPr>
                <w:rFonts w:ascii="Times New Roman" w:eastAsia="MS Mincho" w:hAnsi="Times New Roman" w:cs="Times New Roman"/>
                <w:sz w:val="20"/>
                <w:szCs w:val="20"/>
                <w:lang w:val="en-US"/>
              </w:rPr>
            </w:pPr>
            <w:r w:rsidRPr="000146F0">
              <w:rPr>
                <w:rFonts w:ascii="Times New Roman" w:eastAsia="Times New Roman" w:hAnsi="Times New Roman" w:cs="Times New Roman"/>
                <w:color w:val="000000"/>
                <w:w w:val="97"/>
                <w:sz w:val="20"/>
                <w:szCs w:val="20"/>
                <w:lang w:val="en-US"/>
              </w:rPr>
              <w:t>0</w:t>
            </w:r>
          </w:p>
        </w:tc>
        <w:tc>
          <w:tcPr>
            <w:tcW w:w="5809" w:type="dxa"/>
            <w:tcBorders>
              <w:top w:val="single" w:sz="4" w:space="0" w:color="000000"/>
              <w:left w:val="single" w:sz="4" w:space="0" w:color="auto"/>
              <w:bottom w:val="single" w:sz="4" w:space="0" w:color="000000"/>
              <w:right w:val="single" w:sz="4" w:space="0" w:color="000000"/>
            </w:tcBorders>
            <w:tcMar>
              <w:left w:w="0" w:type="dxa"/>
              <w:right w:w="0" w:type="dxa"/>
            </w:tcMar>
          </w:tcPr>
          <w:p w14:paraId="3800CBA8" w14:textId="6C1725AF" w:rsidR="00147942" w:rsidRPr="000146F0" w:rsidRDefault="00641B7B" w:rsidP="00147EB5">
            <w:pPr>
              <w:autoSpaceDE w:val="0"/>
              <w:autoSpaceDN w:val="0"/>
              <w:spacing w:after="0" w:line="240" w:lineRule="auto"/>
              <w:ind w:right="57"/>
              <w:jc w:val="both"/>
              <w:rPr>
                <w:rFonts w:ascii="Times New Roman" w:hAnsi="Times New Roman" w:cs="Times New Roman"/>
                <w:spacing w:val="1"/>
                <w:w w:val="105"/>
                <w:sz w:val="20"/>
                <w:szCs w:val="20"/>
                <w:lang w:val="en-US"/>
              </w:rPr>
            </w:pPr>
            <w:hyperlink r:id="rId9" w:history="1">
              <w:r w:rsidR="00147942" w:rsidRPr="000146F0">
                <w:rPr>
                  <w:rStyle w:val="a7"/>
                  <w:rFonts w:ascii="Times New Roman" w:hAnsi="Times New Roman" w:cs="Times New Roman"/>
                  <w:color w:val="auto"/>
                  <w:w w:val="105"/>
                  <w:sz w:val="20"/>
                  <w:szCs w:val="20"/>
                  <w:u w:val="none"/>
                  <w:lang w:val="en-US"/>
                </w:rPr>
                <w:t>https://resh.edu.ru</w:t>
              </w:r>
            </w:hyperlink>
            <w:r w:rsidR="00147942" w:rsidRPr="000146F0">
              <w:rPr>
                <w:rFonts w:ascii="Times New Roman" w:hAnsi="Times New Roman" w:cs="Times New Roman"/>
                <w:spacing w:val="1"/>
                <w:w w:val="105"/>
                <w:sz w:val="20"/>
                <w:szCs w:val="20"/>
                <w:lang w:val="en-US"/>
              </w:rPr>
              <w:t xml:space="preserve"> </w:t>
            </w:r>
          </w:p>
          <w:p w14:paraId="62FF6716" w14:textId="4776EA21" w:rsidR="00147942" w:rsidRPr="000146F0" w:rsidRDefault="00147942" w:rsidP="00147EB5">
            <w:pPr>
              <w:autoSpaceDE w:val="0"/>
              <w:autoSpaceDN w:val="0"/>
              <w:spacing w:after="0" w:line="240" w:lineRule="auto"/>
              <w:ind w:right="57"/>
              <w:jc w:val="both"/>
              <w:rPr>
                <w:rFonts w:ascii="Times New Roman" w:hAnsi="Times New Roman" w:cs="Times New Roman"/>
                <w:spacing w:val="1"/>
                <w:w w:val="105"/>
                <w:sz w:val="20"/>
                <w:szCs w:val="20"/>
                <w:lang w:val="en-US"/>
              </w:rPr>
            </w:pPr>
            <w:r w:rsidRPr="000146F0">
              <w:rPr>
                <w:rFonts w:ascii="Times New Roman" w:hAnsi="Times New Roman" w:cs="Times New Roman"/>
                <w:w w:val="105"/>
                <w:sz w:val="20"/>
                <w:szCs w:val="20"/>
                <w:lang w:val="en-US"/>
              </w:rPr>
              <w:t>https://uchi.ru/</w:t>
            </w:r>
            <w:r w:rsidRPr="000146F0">
              <w:rPr>
                <w:rFonts w:ascii="Times New Roman" w:hAnsi="Times New Roman" w:cs="Times New Roman"/>
                <w:spacing w:val="1"/>
                <w:w w:val="105"/>
                <w:sz w:val="20"/>
                <w:szCs w:val="20"/>
                <w:lang w:val="en-US"/>
              </w:rPr>
              <w:t xml:space="preserve"> </w:t>
            </w:r>
          </w:p>
          <w:p w14:paraId="4ED4A309" w14:textId="709D70DB" w:rsidR="00147EB5" w:rsidRPr="000146F0" w:rsidRDefault="00147942" w:rsidP="00147EB5">
            <w:pPr>
              <w:autoSpaceDE w:val="0"/>
              <w:autoSpaceDN w:val="0"/>
              <w:spacing w:after="0" w:line="240" w:lineRule="auto"/>
              <w:ind w:right="57"/>
              <w:jc w:val="both"/>
              <w:rPr>
                <w:rFonts w:ascii="Times New Roman" w:eastAsia="MS Mincho" w:hAnsi="Times New Roman" w:cs="Times New Roman"/>
                <w:sz w:val="20"/>
                <w:szCs w:val="20"/>
                <w:lang w:val="en-US"/>
              </w:rPr>
            </w:pPr>
            <w:r w:rsidRPr="000146F0">
              <w:rPr>
                <w:rFonts w:ascii="Times New Roman" w:hAnsi="Times New Roman" w:cs="Times New Roman"/>
                <w:spacing w:val="-1"/>
                <w:w w:val="105"/>
                <w:sz w:val="20"/>
                <w:szCs w:val="20"/>
                <w:lang w:val="en-US"/>
              </w:rPr>
              <w:t>https://education.yandex.ru</w:t>
            </w:r>
          </w:p>
        </w:tc>
      </w:tr>
      <w:tr w:rsidR="00147EB5" w:rsidRPr="000146F0" w14:paraId="51E0D4CF" w14:textId="77777777" w:rsidTr="00E63719">
        <w:trPr>
          <w:trHeight w:hRule="exact" w:val="403"/>
        </w:trPr>
        <w:tc>
          <w:tcPr>
            <w:tcW w:w="4941"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421B453" w14:textId="77777777" w:rsidR="00147EB5" w:rsidRPr="000146F0" w:rsidRDefault="00147EB5" w:rsidP="00147EB5">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0146F0">
              <w:rPr>
                <w:rFonts w:ascii="Times New Roman" w:eastAsia="Times New Roman" w:hAnsi="Times New Roman" w:cs="Times New Roman"/>
                <w:color w:val="000000"/>
                <w:w w:val="97"/>
                <w:sz w:val="20"/>
                <w:szCs w:val="20"/>
                <w:lang w:val="en-US"/>
              </w:rPr>
              <w:t>Итого</w:t>
            </w:r>
            <w:proofErr w:type="spellEnd"/>
            <w:r w:rsidRPr="000146F0">
              <w:rPr>
                <w:rFonts w:ascii="Times New Roman" w:eastAsia="Times New Roman" w:hAnsi="Times New Roman" w:cs="Times New Roman"/>
                <w:color w:val="000000"/>
                <w:w w:val="97"/>
                <w:sz w:val="20"/>
                <w:szCs w:val="20"/>
                <w:lang w:val="en-US"/>
              </w:rPr>
              <w:t xml:space="preserve"> </w:t>
            </w:r>
            <w:proofErr w:type="spellStart"/>
            <w:r w:rsidRPr="000146F0">
              <w:rPr>
                <w:rFonts w:ascii="Times New Roman" w:eastAsia="Times New Roman" w:hAnsi="Times New Roman" w:cs="Times New Roman"/>
                <w:color w:val="000000"/>
                <w:w w:val="97"/>
                <w:sz w:val="20"/>
                <w:szCs w:val="20"/>
                <w:lang w:val="en-US"/>
              </w:rPr>
              <w:t>по</w:t>
            </w:r>
            <w:proofErr w:type="spellEnd"/>
            <w:r w:rsidRPr="000146F0">
              <w:rPr>
                <w:rFonts w:ascii="Times New Roman" w:eastAsia="Times New Roman" w:hAnsi="Times New Roman" w:cs="Times New Roman"/>
                <w:color w:val="000000"/>
                <w:w w:val="97"/>
                <w:sz w:val="20"/>
                <w:szCs w:val="20"/>
                <w:lang w:val="en-US"/>
              </w:rPr>
              <w:t xml:space="preserve"> </w:t>
            </w:r>
            <w:proofErr w:type="spellStart"/>
            <w:r w:rsidRPr="000146F0">
              <w:rPr>
                <w:rFonts w:ascii="Times New Roman" w:eastAsia="Times New Roman" w:hAnsi="Times New Roman" w:cs="Times New Roman"/>
                <w:color w:val="000000"/>
                <w:w w:val="97"/>
                <w:sz w:val="20"/>
                <w:szCs w:val="20"/>
                <w:lang w:val="en-US"/>
              </w:rPr>
              <w:t>разделу</w:t>
            </w:r>
            <w:proofErr w:type="spellEnd"/>
            <w:r w:rsidRPr="000146F0">
              <w:rPr>
                <w:rFonts w:ascii="Times New Roman" w:eastAsia="Times New Roman" w:hAnsi="Times New Roman" w:cs="Times New Roman"/>
                <w:color w:val="000000"/>
                <w:w w:val="97"/>
                <w:sz w:val="20"/>
                <w:szCs w:val="20"/>
                <w:lang w:val="en-US"/>
              </w:rPr>
              <w:t>:</w:t>
            </w:r>
          </w:p>
        </w:tc>
        <w:tc>
          <w:tcPr>
            <w:tcW w:w="1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6C0F896D" w14:textId="77777777" w:rsidR="00147EB5" w:rsidRPr="000146F0" w:rsidRDefault="00147EB5" w:rsidP="00147EB5">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1</w:t>
            </w:r>
          </w:p>
        </w:tc>
        <w:tc>
          <w:tcPr>
            <w:tcW w:w="8932"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14:paraId="2B17FA0F" w14:textId="77777777" w:rsidR="00147EB5" w:rsidRPr="000146F0" w:rsidRDefault="00147EB5" w:rsidP="00147EB5">
            <w:pPr>
              <w:spacing w:after="0" w:line="240" w:lineRule="auto"/>
              <w:ind w:left="57" w:right="57"/>
              <w:jc w:val="both"/>
              <w:rPr>
                <w:rFonts w:ascii="Times New Roman" w:eastAsia="MS Mincho" w:hAnsi="Times New Roman" w:cs="Times New Roman"/>
                <w:sz w:val="20"/>
                <w:szCs w:val="20"/>
                <w:lang w:val="en-US"/>
              </w:rPr>
            </w:pPr>
          </w:p>
        </w:tc>
      </w:tr>
      <w:tr w:rsidR="00147EB5" w:rsidRPr="000146F0" w14:paraId="70D4D4C6" w14:textId="77777777" w:rsidTr="00E63719">
        <w:trPr>
          <w:trHeight w:hRule="exact" w:val="323"/>
        </w:trPr>
        <w:tc>
          <w:tcPr>
            <w:tcW w:w="15440" w:type="dxa"/>
            <w:gridSpan w:val="11"/>
            <w:tcBorders>
              <w:top w:val="single" w:sz="4" w:space="0" w:color="000000"/>
              <w:left w:val="single" w:sz="4" w:space="0" w:color="000000"/>
              <w:bottom w:val="single" w:sz="4" w:space="0" w:color="000000"/>
              <w:right w:val="single" w:sz="4" w:space="0" w:color="000000"/>
            </w:tcBorders>
            <w:tcMar>
              <w:left w:w="0" w:type="dxa"/>
              <w:right w:w="0" w:type="dxa"/>
            </w:tcMar>
          </w:tcPr>
          <w:p w14:paraId="3950EE5A" w14:textId="77777777" w:rsidR="00147EB5" w:rsidRPr="000146F0" w:rsidRDefault="00147EB5" w:rsidP="00147EB5">
            <w:pPr>
              <w:autoSpaceDE w:val="0"/>
              <w:autoSpaceDN w:val="0"/>
              <w:spacing w:after="0" w:line="240" w:lineRule="auto"/>
              <w:ind w:right="57"/>
              <w:jc w:val="both"/>
              <w:rPr>
                <w:rFonts w:ascii="Times New Roman" w:eastAsia="MS Mincho" w:hAnsi="Times New Roman" w:cs="Times New Roman"/>
                <w:sz w:val="20"/>
                <w:szCs w:val="20"/>
                <w:lang w:val="en-US"/>
              </w:rPr>
            </w:pPr>
            <w:proofErr w:type="spellStart"/>
            <w:r w:rsidRPr="000146F0">
              <w:rPr>
                <w:rFonts w:ascii="Times New Roman" w:eastAsia="Times New Roman" w:hAnsi="Times New Roman" w:cs="Times New Roman"/>
                <w:color w:val="000000"/>
                <w:w w:val="97"/>
                <w:sz w:val="20"/>
                <w:szCs w:val="20"/>
                <w:lang w:val="en-US"/>
              </w:rPr>
              <w:t>Раздел</w:t>
            </w:r>
            <w:proofErr w:type="spellEnd"/>
            <w:r w:rsidRPr="000146F0">
              <w:rPr>
                <w:rFonts w:ascii="Times New Roman" w:eastAsia="Times New Roman" w:hAnsi="Times New Roman" w:cs="Times New Roman"/>
                <w:color w:val="000000"/>
                <w:w w:val="97"/>
                <w:sz w:val="20"/>
                <w:szCs w:val="20"/>
                <w:lang w:val="en-US"/>
              </w:rPr>
              <w:t xml:space="preserve"> 2. </w:t>
            </w:r>
            <w:proofErr w:type="spellStart"/>
            <w:r w:rsidRPr="000146F0">
              <w:rPr>
                <w:rFonts w:ascii="Times New Roman" w:eastAsia="Times New Roman" w:hAnsi="Times New Roman" w:cs="Times New Roman"/>
                <w:b/>
                <w:color w:val="000000"/>
                <w:w w:val="97"/>
                <w:sz w:val="20"/>
                <w:szCs w:val="20"/>
                <w:lang w:val="en-US"/>
              </w:rPr>
              <w:t>Фонетика</w:t>
            </w:r>
            <w:proofErr w:type="spellEnd"/>
            <w:r w:rsidRPr="000146F0">
              <w:rPr>
                <w:rFonts w:ascii="Times New Roman" w:eastAsia="Times New Roman" w:hAnsi="Times New Roman" w:cs="Times New Roman"/>
                <w:b/>
                <w:color w:val="000000"/>
                <w:w w:val="97"/>
                <w:sz w:val="20"/>
                <w:szCs w:val="20"/>
                <w:lang w:val="en-US"/>
              </w:rPr>
              <w:t xml:space="preserve"> и </w:t>
            </w:r>
            <w:proofErr w:type="spellStart"/>
            <w:r w:rsidRPr="000146F0">
              <w:rPr>
                <w:rFonts w:ascii="Times New Roman" w:eastAsia="Times New Roman" w:hAnsi="Times New Roman" w:cs="Times New Roman"/>
                <w:b/>
                <w:color w:val="000000"/>
                <w:w w:val="97"/>
                <w:sz w:val="20"/>
                <w:szCs w:val="20"/>
                <w:lang w:val="en-US"/>
              </w:rPr>
              <w:t>графика</w:t>
            </w:r>
            <w:proofErr w:type="spellEnd"/>
          </w:p>
        </w:tc>
      </w:tr>
      <w:tr w:rsidR="00147EB5" w:rsidRPr="000146F0" w14:paraId="1AFED35A" w14:textId="77777777" w:rsidTr="00E63719">
        <w:trPr>
          <w:trHeight w:hRule="exact" w:val="211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F3A738" w14:textId="77777777" w:rsidR="00147EB5" w:rsidRPr="000146F0" w:rsidRDefault="00147EB5" w:rsidP="00147EB5">
            <w:pPr>
              <w:autoSpaceDE w:val="0"/>
              <w:autoSpaceDN w:val="0"/>
              <w:spacing w:after="0" w:line="240" w:lineRule="auto"/>
              <w:ind w:left="57" w:right="57"/>
              <w:jc w:val="both"/>
              <w:rPr>
                <w:rFonts w:ascii="Times New Roman" w:eastAsia="MS Mincho" w:hAnsi="Times New Roman" w:cs="Times New Roman"/>
                <w:sz w:val="20"/>
                <w:szCs w:val="20"/>
                <w:lang w:val="en-US"/>
              </w:rPr>
            </w:pPr>
            <w:r w:rsidRPr="000146F0">
              <w:rPr>
                <w:rFonts w:ascii="Times New Roman" w:eastAsia="Times New Roman" w:hAnsi="Times New Roman" w:cs="Times New Roman"/>
                <w:color w:val="000000"/>
                <w:w w:val="97"/>
                <w:sz w:val="20"/>
                <w:szCs w:val="20"/>
                <w:lang w:val="en-US"/>
              </w:rPr>
              <w:t>2.1.</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3A8E17E8" w14:textId="77777777" w:rsidR="00077F69" w:rsidRPr="000146F0" w:rsidRDefault="00077F69" w:rsidP="00077F69">
            <w:pPr>
              <w:jc w:val="both"/>
              <w:rPr>
                <w:rFonts w:ascii="Times New Roman" w:hAnsi="Times New Roman" w:cs="Times New Roman"/>
                <w:color w:val="000000"/>
                <w:sz w:val="20"/>
                <w:szCs w:val="20"/>
              </w:rPr>
            </w:pPr>
            <w:r w:rsidRPr="000146F0">
              <w:rPr>
                <w:rFonts w:ascii="Times New Roman" w:hAnsi="Times New Roman" w:cs="Times New Roman"/>
                <w:color w:val="000000"/>
                <w:sz w:val="20"/>
                <w:szCs w:val="20"/>
              </w:rPr>
              <w:t>Повторение: 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w:t>
            </w:r>
          </w:p>
          <w:p w14:paraId="35D5B895" w14:textId="77777777" w:rsidR="00147EB5" w:rsidRPr="000146F0" w:rsidRDefault="00147EB5" w:rsidP="00147EB5">
            <w:pPr>
              <w:autoSpaceDE w:val="0"/>
              <w:autoSpaceDN w:val="0"/>
              <w:spacing w:after="0" w:line="240" w:lineRule="auto"/>
              <w:ind w:left="57" w:right="57"/>
              <w:jc w:val="both"/>
              <w:rPr>
                <w:rFonts w:ascii="Times New Roman" w:eastAsia="MS Mincho" w:hAnsi="Times New Roman" w:cs="Times New Roman"/>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316F422" w14:textId="77777777" w:rsidR="00147EB5" w:rsidRPr="000146F0" w:rsidRDefault="00147EB5" w:rsidP="00147EB5">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1</w:t>
            </w:r>
          </w:p>
        </w:tc>
        <w:tc>
          <w:tcPr>
            <w:tcW w:w="1541" w:type="dxa"/>
            <w:gridSpan w:val="3"/>
            <w:tcBorders>
              <w:top w:val="single" w:sz="4" w:space="0" w:color="000000"/>
              <w:left w:val="single" w:sz="4" w:space="0" w:color="000000"/>
              <w:bottom w:val="single" w:sz="4" w:space="0" w:color="000000"/>
              <w:right w:val="single" w:sz="4" w:space="0" w:color="auto"/>
            </w:tcBorders>
            <w:tcMar>
              <w:left w:w="0" w:type="dxa"/>
              <w:right w:w="0" w:type="dxa"/>
            </w:tcMar>
          </w:tcPr>
          <w:p w14:paraId="02A0AB8D" w14:textId="20779DDF" w:rsidR="00147EB5" w:rsidRPr="000146F0" w:rsidRDefault="00077F69" w:rsidP="00147EB5">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0</w:t>
            </w:r>
          </w:p>
        </w:tc>
        <w:tc>
          <w:tcPr>
            <w:tcW w:w="1582" w:type="dxa"/>
            <w:gridSpan w:val="3"/>
            <w:tcBorders>
              <w:top w:val="single" w:sz="4" w:space="0" w:color="000000"/>
              <w:left w:val="single" w:sz="4" w:space="0" w:color="auto"/>
              <w:bottom w:val="single" w:sz="4" w:space="0" w:color="000000"/>
              <w:right w:val="single" w:sz="4" w:space="0" w:color="000000"/>
            </w:tcBorders>
          </w:tcPr>
          <w:p w14:paraId="68E1E29D" w14:textId="27F035E0" w:rsidR="00147EB5" w:rsidRPr="000146F0" w:rsidRDefault="00077F69" w:rsidP="00147EB5">
            <w:pPr>
              <w:autoSpaceDE w:val="0"/>
              <w:autoSpaceDN w:val="0"/>
              <w:spacing w:after="0" w:line="240" w:lineRule="auto"/>
              <w:ind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0E607FF1" w14:textId="77777777" w:rsidR="00147942" w:rsidRPr="000146F0" w:rsidRDefault="00641B7B" w:rsidP="00147942">
            <w:pPr>
              <w:autoSpaceDE w:val="0"/>
              <w:autoSpaceDN w:val="0"/>
              <w:spacing w:after="0" w:line="240" w:lineRule="auto"/>
              <w:ind w:right="57"/>
              <w:jc w:val="both"/>
              <w:rPr>
                <w:rFonts w:ascii="Times New Roman" w:hAnsi="Times New Roman" w:cs="Times New Roman"/>
                <w:spacing w:val="1"/>
                <w:w w:val="105"/>
                <w:sz w:val="20"/>
                <w:szCs w:val="20"/>
              </w:rPr>
            </w:pPr>
            <w:hyperlink r:id="rId10" w:history="1">
              <w:r w:rsidR="00147942" w:rsidRPr="000146F0">
                <w:rPr>
                  <w:rStyle w:val="a7"/>
                  <w:rFonts w:ascii="Times New Roman" w:hAnsi="Times New Roman" w:cs="Times New Roman"/>
                  <w:color w:val="auto"/>
                  <w:w w:val="105"/>
                  <w:sz w:val="20"/>
                  <w:szCs w:val="20"/>
                  <w:u w:val="none"/>
                  <w:lang w:val="en-US"/>
                </w:rPr>
                <w:t>https</w:t>
              </w:r>
              <w:r w:rsidR="00147942" w:rsidRPr="000146F0">
                <w:rPr>
                  <w:rStyle w:val="a7"/>
                  <w:rFonts w:ascii="Times New Roman" w:hAnsi="Times New Roman" w:cs="Times New Roman"/>
                  <w:color w:val="auto"/>
                  <w:w w:val="105"/>
                  <w:sz w:val="20"/>
                  <w:szCs w:val="20"/>
                  <w:u w:val="none"/>
                </w:rPr>
                <w:t>://</w:t>
              </w:r>
              <w:proofErr w:type="spellStart"/>
              <w:r w:rsidR="00147942" w:rsidRPr="000146F0">
                <w:rPr>
                  <w:rStyle w:val="a7"/>
                  <w:rFonts w:ascii="Times New Roman" w:hAnsi="Times New Roman" w:cs="Times New Roman"/>
                  <w:color w:val="auto"/>
                  <w:w w:val="105"/>
                  <w:sz w:val="20"/>
                  <w:szCs w:val="20"/>
                  <w:u w:val="none"/>
                  <w:lang w:val="en-US"/>
                </w:rPr>
                <w:t>resh</w:t>
              </w:r>
              <w:proofErr w:type="spellEnd"/>
              <w:r w:rsidR="00147942" w:rsidRPr="000146F0">
                <w:rPr>
                  <w:rStyle w:val="a7"/>
                  <w:rFonts w:ascii="Times New Roman" w:hAnsi="Times New Roman" w:cs="Times New Roman"/>
                  <w:color w:val="auto"/>
                  <w:w w:val="105"/>
                  <w:sz w:val="20"/>
                  <w:szCs w:val="20"/>
                  <w:u w:val="none"/>
                </w:rPr>
                <w:t>.</w:t>
              </w:r>
              <w:proofErr w:type="spellStart"/>
              <w:r w:rsidR="00147942" w:rsidRPr="000146F0">
                <w:rPr>
                  <w:rStyle w:val="a7"/>
                  <w:rFonts w:ascii="Times New Roman" w:hAnsi="Times New Roman" w:cs="Times New Roman"/>
                  <w:color w:val="auto"/>
                  <w:w w:val="105"/>
                  <w:sz w:val="20"/>
                  <w:szCs w:val="20"/>
                  <w:u w:val="none"/>
                  <w:lang w:val="en-US"/>
                </w:rPr>
                <w:t>edu</w:t>
              </w:r>
              <w:proofErr w:type="spellEnd"/>
              <w:r w:rsidR="00147942" w:rsidRPr="000146F0">
                <w:rPr>
                  <w:rStyle w:val="a7"/>
                  <w:rFonts w:ascii="Times New Roman" w:hAnsi="Times New Roman" w:cs="Times New Roman"/>
                  <w:color w:val="auto"/>
                  <w:w w:val="105"/>
                  <w:sz w:val="20"/>
                  <w:szCs w:val="20"/>
                  <w:u w:val="none"/>
                </w:rPr>
                <w:t>.</w:t>
              </w:r>
              <w:proofErr w:type="spellStart"/>
              <w:r w:rsidR="00147942" w:rsidRPr="000146F0">
                <w:rPr>
                  <w:rStyle w:val="a7"/>
                  <w:rFonts w:ascii="Times New Roman" w:hAnsi="Times New Roman" w:cs="Times New Roman"/>
                  <w:color w:val="auto"/>
                  <w:w w:val="105"/>
                  <w:sz w:val="20"/>
                  <w:szCs w:val="20"/>
                  <w:u w:val="none"/>
                  <w:lang w:val="en-US"/>
                </w:rPr>
                <w:t>ru</w:t>
              </w:r>
              <w:proofErr w:type="spellEnd"/>
            </w:hyperlink>
            <w:r w:rsidR="00147942" w:rsidRPr="000146F0">
              <w:rPr>
                <w:rFonts w:ascii="Times New Roman" w:hAnsi="Times New Roman" w:cs="Times New Roman"/>
                <w:spacing w:val="1"/>
                <w:w w:val="105"/>
                <w:sz w:val="20"/>
                <w:szCs w:val="20"/>
              </w:rPr>
              <w:t xml:space="preserve"> </w:t>
            </w:r>
          </w:p>
          <w:p w14:paraId="2718E6D7" w14:textId="77777777" w:rsidR="00147942" w:rsidRPr="000146F0" w:rsidRDefault="00147942" w:rsidP="00147942">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3CBF8930" w14:textId="015C98FB" w:rsidR="00147EB5" w:rsidRPr="000146F0" w:rsidRDefault="00147942" w:rsidP="00147942">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147EB5" w:rsidRPr="000146F0" w14:paraId="509776C9" w14:textId="77777777" w:rsidTr="00E63719">
        <w:trPr>
          <w:trHeight w:hRule="exact" w:val="89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FEE02A" w14:textId="77777777" w:rsidR="00147EB5" w:rsidRPr="000146F0" w:rsidRDefault="00147EB5" w:rsidP="00147EB5">
            <w:pPr>
              <w:autoSpaceDE w:val="0"/>
              <w:autoSpaceDN w:val="0"/>
              <w:spacing w:after="0" w:line="240" w:lineRule="auto"/>
              <w:ind w:left="57" w:right="57"/>
              <w:jc w:val="both"/>
              <w:rPr>
                <w:rFonts w:ascii="Times New Roman" w:eastAsia="MS Mincho" w:hAnsi="Times New Roman" w:cs="Times New Roman"/>
                <w:sz w:val="20"/>
                <w:szCs w:val="20"/>
                <w:lang w:val="en-US"/>
              </w:rPr>
            </w:pPr>
            <w:r w:rsidRPr="000146F0">
              <w:rPr>
                <w:rFonts w:ascii="Times New Roman" w:eastAsia="Times New Roman" w:hAnsi="Times New Roman" w:cs="Times New Roman"/>
                <w:color w:val="000000"/>
                <w:w w:val="97"/>
                <w:sz w:val="20"/>
                <w:szCs w:val="20"/>
                <w:lang w:val="en-US"/>
              </w:rPr>
              <w:t>2.2.</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49EEC087" w14:textId="77777777" w:rsidR="00077F69" w:rsidRPr="000146F0" w:rsidRDefault="00077F69" w:rsidP="00077F69">
            <w:pPr>
              <w:jc w:val="both"/>
              <w:rPr>
                <w:rFonts w:ascii="Times New Roman" w:hAnsi="Times New Roman" w:cs="Times New Roman"/>
                <w:color w:val="000000"/>
                <w:sz w:val="20"/>
                <w:szCs w:val="20"/>
              </w:rPr>
            </w:pPr>
            <w:r w:rsidRPr="000146F0">
              <w:rPr>
                <w:rFonts w:ascii="Times New Roman" w:hAnsi="Times New Roman" w:cs="Times New Roman"/>
                <w:color w:val="000000"/>
                <w:sz w:val="20"/>
                <w:szCs w:val="20"/>
              </w:rPr>
              <w:t>Соотношение звукового и буквенного состава в словах с разделительными </w:t>
            </w:r>
            <w:r w:rsidRPr="000146F0">
              <w:rPr>
                <w:rStyle w:val="af9"/>
                <w:rFonts w:ascii="Times New Roman" w:hAnsi="Times New Roman" w:cs="Times New Roman"/>
                <w:color w:val="000000"/>
                <w:sz w:val="20"/>
                <w:szCs w:val="20"/>
              </w:rPr>
              <w:t>ь</w:t>
            </w:r>
            <w:r w:rsidRPr="000146F0">
              <w:rPr>
                <w:rFonts w:ascii="Times New Roman" w:hAnsi="Times New Roman" w:cs="Times New Roman"/>
                <w:color w:val="000000"/>
                <w:sz w:val="20"/>
                <w:szCs w:val="20"/>
              </w:rPr>
              <w:t> и </w:t>
            </w:r>
            <w:r w:rsidRPr="000146F0">
              <w:rPr>
                <w:rStyle w:val="af9"/>
                <w:rFonts w:ascii="Times New Roman" w:hAnsi="Times New Roman" w:cs="Times New Roman"/>
                <w:color w:val="000000"/>
                <w:sz w:val="20"/>
                <w:szCs w:val="20"/>
              </w:rPr>
              <w:t>ъ</w:t>
            </w:r>
            <w:r w:rsidRPr="000146F0">
              <w:rPr>
                <w:rFonts w:ascii="Times New Roman" w:hAnsi="Times New Roman" w:cs="Times New Roman"/>
                <w:color w:val="000000"/>
                <w:sz w:val="20"/>
                <w:szCs w:val="20"/>
              </w:rPr>
              <w:t>, в словах с непроизносимыми согласными</w:t>
            </w:r>
          </w:p>
          <w:p w14:paraId="759C9D4C" w14:textId="77777777" w:rsidR="00147EB5" w:rsidRPr="000146F0" w:rsidRDefault="00147EB5" w:rsidP="00147EB5">
            <w:pPr>
              <w:autoSpaceDE w:val="0"/>
              <w:autoSpaceDN w:val="0"/>
              <w:spacing w:after="0" w:line="240" w:lineRule="auto"/>
              <w:ind w:left="57" w:right="57"/>
              <w:jc w:val="both"/>
              <w:rPr>
                <w:rFonts w:ascii="Times New Roman" w:eastAsia="MS Mincho" w:hAnsi="Times New Roman" w:cs="Times New Roman"/>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44B67CB" w14:textId="6385333D" w:rsidR="00147EB5" w:rsidRPr="000146F0" w:rsidRDefault="00077F69" w:rsidP="00147EB5">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0,5</w:t>
            </w:r>
          </w:p>
        </w:tc>
        <w:tc>
          <w:tcPr>
            <w:tcW w:w="1529"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14:paraId="2BD9A1E7" w14:textId="454F9F40" w:rsidR="00147EB5" w:rsidRPr="000146F0" w:rsidRDefault="00077F69" w:rsidP="00147EB5">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0</w:t>
            </w:r>
          </w:p>
        </w:tc>
        <w:tc>
          <w:tcPr>
            <w:tcW w:w="1594" w:type="dxa"/>
            <w:gridSpan w:val="4"/>
            <w:tcBorders>
              <w:top w:val="single" w:sz="4" w:space="0" w:color="000000"/>
              <w:left w:val="single" w:sz="4" w:space="0" w:color="auto"/>
              <w:bottom w:val="single" w:sz="4" w:space="0" w:color="000000"/>
              <w:right w:val="single" w:sz="4" w:space="0" w:color="000000"/>
            </w:tcBorders>
          </w:tcPr>
          <w:p w14:paraId="5724D583" w14:textId="1A9D4207" w:rsidR="00147EB5" w:rsidRPr="000146F0" w:rsidRDefault="00077F69" w:rsidP="00147EB5">
            <w:pPr>
              <w:autoSpaceDE w:val="0"/>
              <w:autoSpaceDN w:val="0"/>
              <w:spacing w:after="0" w:line="240" w:lineRule="auto"/>
              <w:ind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6BDD7EA0" w14:textId="77777777" w:rsidR="00147942" w:rsidRPr="000146F0" w:rsidRDefault="00641B7B" w:rsidP="00147942">
            <w:pPr>
              <w:autoSpaceDE w:val="0"/>
              <w:autoSpaceDN w:val="0"/>
              <w:spacing w:after="0" w:line="240" w:lineRule="auto"/>
              <w:ind w:right="57"/>
              <w:jc w:val="both"/>
              <w:rPr>
                <w:rFonts w:ascii="Times New Roman" w:hAnsi="Times New Roman" w:cs="Times New Roman"/>
                <w:spacing w:val="1"/>
                <w:w w:val="105"/>
                <w:sz w:val="20"/>
                <w:szCs w:val="20"/>
              </w:rPr>
            </w:pPr>
            <w:hyperlink r:id="rId11" w:history="1">
              <w:r w:rsidR="00147942" w:rsidRPr="000146F0">
                <w:rPr>
                  <w:rStyle w:val="a7"/>
                  <w:rFonts w:ascii="Times New Roman" w:hAnsi="Times New Roman" w:cs="Times New Roman"/>
                  <w:color w:val="auto"/>
                  <w:w w:val="105"/>
                  <w:sz w:val="20"/>
                  <w:szCs w:val="20"/>
                  <w:u w:val="none"/>
                  <w:lang w:val="en-US"/>
                </w:rPr>
                <w:t>https</w:t>
              </w:r>
              <w:r w:rsidR="00147942" w:rsidRPr="000146F0">
                <w:rPr>
                  <w:rStyle w:val="a7"/>
                  <w:rFonts w:ascii="Times New Roman" w:hAnsi="Times New Roman" w:cs="Times New Roman"/>
                  <w:color w:val="auto"/>
                  <w:w w:val="105"/>
                  <w:sz w:val="20"/>
                  <w:szCs w:val="20"/>
                  <w:u w:val="none"/>
                </w:rPr>
                <w:t>://</w:t>
              </w:r>
              <w:proofErr w:type="spellStart"/>
              <w:r w:rsidR="00147942" w:rsidRPr="000146F0">
                <w:rPr>
                  <w:rStyle w:val="a7"/>
                  <w:rFonts w:ascii="Times New Roman" w:hAnsi="Times New Roman" w:cs="Times New Roman"/>
                  <w:color w:val="auto"/>
                  <w:w w:val="105"/>
                  <w:sz w:val="20"/>
                  <w:szCs w:val="20"/>
                  <w:u w:val="none"/>
                  <w:lang w:val="en-US"/>
                </w:rPr>
                <w:t>resh</w:t>
              </w:r>
              <w:proofErr w:type="spellEnd"/>
              <w:r w:rsidR="00147942" w:rsidRPr="000146F0">
                <w:rPr>
                  <w:rStyle w:val="a7"/>
                  <w:rFonts w:ascii="Times New Roman" w:hAnsi="Times New Roman" w:cs="Times New Roman"/>
                  <w:color w:val="auto"/>
                  <w:w w:val="105"/>
                  <w:sz w:val="20"/>
                  <w:szCs w:val="20"/>
                  <w:u w:val="none"/>
                </w:rPr>
                <w:t>.</w:t>
              </w:r>
              <w:proofErr w:type="spellStart"/>
              <w:r w:rsidR="00147942" w:rsidRPr="000146F0">
                <w:rPr>
                  <w:rStyle w:val="a7"/>
                  <w:rFonts w:ascii="Times New Roman" w:hAnsi="Times New Roman" w:cs="Times New Roman"/>
                  <w:color w:val="auto"/>
                  <w:w w:val="105"/>
                  <w:sz w:val="20"/>
                  <w:szCs w:val="20"/>
                  <w:u w:val="none"/>
                  <w:lang w:val="en-US"/>
                </w:rPr>
                <w:t>edu</w:t>
              </w:r>
              <w:proofErr w:type="spellEnd"/>
              <w:r w:rsidR="00147942" w:rsidRPr="000146F0">
                <w:rPr>
                  <w:rStyle w:val="a7"/>
                  <w:rFonts w:ascii="Times New Roman" w:hAnsi="Times New Roman" w:cs="Times New Roman"/>
                  <w:color w:val="auto"/>
                  <w:w w:val="105"/>
                  <w:sz w:val="20"/>
                  <w:szCs w:val="20"/>
                  <w:u w:val="none"/>
                </w:rPr>
                <w:t>.</w:t>
              </w:r>
              <w:proofErr w:type="spellStart"/>
              <w:r w:rsidR="00147942" w:rsidRPr="000146F0">
                <w:rPr>
                  <w:rStyle w:val="a7"/>
                  <w:rFonts w:ascii="Times New Roman" w:hAnsi="Times New Roman" w:cs="Times New Roman"/>
                  <w:color w:val="auto"/>
                  <w:w w:val="105"/>
                  <w:sz w:val="20"/>
                  <w:szCs w:val="20"/>
                  <w:u w:val="none"/>
                  <w:lang w:val="en-US"/>
                </w:rPr>
                <w:t>ru</w:t>
              </w:r>
              <w:proofErr w:type="spellEnd"/>
            </w:hyperlink>
            <w:r w:rsidR="00147942" w:rsidRPr="000146F0">
              <w:rPr>
                <w:rFonts w:ascii="Times New Roman" w:hAnsi="Times New Roman" w:cs="Times New Roman"/>
                <w:spacing w:val="1"/>
                <w:w w:val="105"/>
                <w:sz w:val="20"/>
                <w:szCs w:val="20"/>
              </w:rPr>
              <w:t xml:space="preserve"> </w:t>
            </w:r>
          </w:p>
          <w:p w14:paraId="2B4FBDC8" w14:textId="77777777" w:rsidR="00147942" w:rsidRPr="000146F0" w:rsidRDefault="00147942" w:rsidP="00147942">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3B1FDE14" w14:textId="2D306CA9" w:rsidR="00147EB5" w:rsidRPr="000146F0" w:rsidRDefault="00147942" w:rsidP="00147942">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EB26BA" w:rsidRPr="000146F0" w14:paraId="257C3F2D" w14:textId="77777777" w:rsidTr="00E63719">
        <w:trPr>
          <w:trHeight w:hRule="exact" w:val="77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ACFC98" w14:textId="0E51667E" w:rsidR="00EB26BA" w:rsidRPr="000146F0" w:rsidRDefault="00EB26BA" w:rsidP="00147EB5">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0146F0">
              <w:rPr>
                <w:rFonts w:ascii="Times New Roman" w:eastAsia="Times New Roman" w:hAnsi="Times New Roman" w:cs="Times New Roman"/>
                <w:color w:val="000000"/>
                <w:w w:val="97"/>
                <w:sz w:val="20"/>
                <w:szCs w:val="20"/>
              </w:rPr>
              <w:t>2.3</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73A94F53" w14:textId="77777777" w:rsidR="00077F69" w:rsidRPr="000146F0" w:rsidRDefault="00077F69" w:rsidP="00077F69">
            <w:pPr>
              <w:jc w:val="both"/>
              <w:rPr>
                <w:rFonts w:ascii="Times New Roman" w:hAnsi="Times New Roman" w:cs="Times New Roman"/>
                <w:color w:val="000000"/>
                <w:sz w:val="20"/>
                <w:szCs w:val="20"/>
              </w:rPr>
            </w:pPr>
            <w:r w:rsidRPr="000146F0">
              <w:rPr>
                <w:rFonts w:ascii="Times New Roman" w:hAnsi="Times New Roman" w:cs="Times New Roman"/>
                <w:color w:val="000000"/>
                <w:sz w:val="20"/>
                <w:szCs w:val="20"/>
              </w:rPr>
              <w:t>Использование алфавита при работе со словарями, справочниками, каталогами</w:t>
            </w:r>
          </w:p>
          <w:p w14:paraId="21633574" w14:textId="77777777" w:rsidR="00EB26BA" w:rsidRPr="000146F0" w:rsidRDefault="00EB26BA" w:rsidP="00147EB5">
            <w:pPr>
              <w:jc w:val="both"/>
              <w:rPr>
                <w:rFonts w:ascii="Times New Roman" w:hAnsi="Times New Roman" w:cs="Times New Roman"/>
                <w:color w:val="000000"/>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6065BA2" w14:textId="719AA33D" w:rsidR="00EB26BA" w:rsidRPr="000146F0" w:rsidRDefault="00077F69" w:rsidP="00147EB5">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0,5</w:t>
            </w:r>
          </w:p>
        </w:tc>
        <w:tc>
          <w:tcPr>
            <w:tcW w:w="1529"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14:paraId="6CF65467" w14:textId="3A095D99" w:rsidR="00EB26BA" w:rsidRPr="000146F0" w:rsidRDefault="00077F69" w:rsidP="00147EB5">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0</w:t>
            </w:r>
          </w:p>
        </w:tc>
        <w:tc>
          <w:tcPr>
            <w:tcW w:w="1594" w:type="dxa"/>
            <w:gridSpan w:val="4"/>
            <w:tcBorders>
              <w:top w:val="single" w:sz="4" w:space="0" w:color="000000"/>
              <w:left w:val="single" w:sz="4" w:space="0" w:color="auto"/>
              <w:bottom w:val="single" w:sz="4" w:space="0" w:color="000000"/>
              <w:right w:val="single" w:sz="4" w:space="0" w:color="000000"/>
            </w:tcBorders>
          </w:tcPr>
          <w:p w14:paraId="4110EBAE" w14:textId="1DFACFFA" w:rsidR="00EB26BA" w:rsidRPr="000146F0" w:rsidRDefault="00077F69" w:rsidP="00147EB5">
            <w:pPr>
              <w:autoSpaceDE w:val="0"/>
              <w:autoSpaceDN w:val="0"/>
              <w:spacing w:after="0" w:line="240" w:lineRule="auto"/>
              <w:ind w:right="57"/>
              <w:jc w:val="both"/>
              <w:rPr>
                <w:rFonts w:ascii="Times New Roman" w:eastAsia="Times New Roman" w:hAnsi="Times New Roman" w:cs="Times New Roman"/>
                <w:color w:val="000000"/>
                <w:w w:val="97"/>
                <w:sz w:val="20"/>
                <w:szCs w:val="20"/>
              </w:rPr>
            </w:pPr>
            <w:r w:rsidRPr="000146F0">
              <w:rPr>
                <w:rFonts w:ascii="Times New Roman" w:eastAsia="Times New Roman" w:hAnsi="Times New Roman" w:cs="Times New Roman"/>
                <w:color w:val="000000"/>
                <w:w w:val="97"/>
                <w:sz w:val="20"/>
                <w:szCs w:val="20"/>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705D603C" w14:textId="77777777" w:rsidR="00147942" w:rsidRPr="000146F0" w:rsidRDefault="00641B7B" w:rsidP="00147942">
            <w:pPr>
              <w:autoSpaceDE w:val="0"/>
              <w:autoSpaceDN w:val="0"/>
              <w:spacing w:after="0" w:line="240" w:lineRule="auto"/>
              <w:ind w:right="57"/>
              <w:jc w:val="both"/>
              <w:rPr>
                <w:rFonts w:ascii="Times New Roman" w:hAnsi="Times New Roman" w:cs="Times New Roman"/>
                <w:spacing w:val="1"/>
                <w:w w:val="105"/>
                <w:sz w:val="20"/>
                <w:szCs w:val="20"/>
              </w:rPr>
            </w:pPr>
            <w:hyperlink r:id="rId12" w:history="1">
              <w:r w:rsidR="00147942" w:rsidRPr="000146F0">
                <w:rPr>
                  <w:rStyle w:val="a7"/>
                  <w:rFonts w:ascii="Times New Roman" w:hAnsi="Times New Roman" w:cs="Times New Roman"/>
                  <w:color w:val="auto"/>
                  <w:w w:val="105"/>
                  <w:sz w:val="20"/>
                  <w:szCs w:val="20"/>
                  <w:u w:val="none"/>
                  <w:lang w:val="en-US"/>
                </w:rPr>
                <w:t>https</w:t>
              </w:r>
              <w:r w:rsidR="00147942" w:rsidRPr="000146F0">
                <w:rPr>
                  <w:rStyle w:val="a7"/>
                  <w:rFonts w:ascii="Times New Roman" w:hAnsi="Times New Roman" w:cs="Times New Roman"/>
                  <w:color w:val="auto"/>
                  <w:w w:val="105"/>
                  <w:sz w:val="20"/>
                  <w:szCs w:val="20"/>
                  <w:u w:val="none"/>
                </w:rPr>
                <w:t>://</w:t>
              </w:r>
              <w:proofErr w:type="spellStart"/>
              <w:r w:rsidR="00147942" w:rsidRPr="000146F0">
                <w:rPr>
                  <w:rStyle w:val="a7"/>
                  <w:rFonts w:ascii="Times New Roman" w:hAnsi="Times New Roman" w:cs="Times New Roman"/>
                  <w:color w:val="auto"/>
                  <w:w w:val="105"/>
                  <w:sz w:val="20"/>
                  <w:szCs w:val="20"/>
                  <w:u w:val="none"/>
                  <w:lang w:val="en-US"/>
                </w:rPr>
                <w:t>resh</w:t>
              </w:r>
              <w:proofErr w:type="spellEnd"/>
              <w:r w:rsidR="00147942" w:rsidRPr="000146F0">
                <w:rPr>
                  <w:rStyle w:val="a7"/>
                  <w:rFonts w:ascii="Times New Roman" w:hAnsi="Times New Roman" w:cs="Times New Roman"/>
                  <w:color w:val="auto"/>
                  <w:w w:val="105"/>
                  <w:sz w:val="20"/>
                  <w:szCs w:val="20"/>
                  <w:u w:val="none"/>
                </w:rPr>
                <w:t>.</w:t>
              </w:r>
              <w:proofErr w:type="spellStart"/>
              <w:r w:rsidR="00147942" w:rsidRPr="000146F0">
                <w:rPr>
                  <w:rStyle w:val="a7"/>
                  <w:rFonts w:ascii="Times New Roman" w:hAnsi="Times New Roman" w:cs="Times New Roman"/>
                  <w:color w:val="auto"/>
                  <w:w w:val="105"/>
                  <w:sz w:val="20"/>
                  <w:szCs w:val="20"/>
                  <w:u w:val="none"/>
                  <w:lang w:val="en-US"/>
                </w:rPr>
                <w:t>edu</w:t>
              </w:r>
              <w:proofErr w:type="spellEnd"/>
              <w:r w:rsidR="00147942" w:rsidRPr="000146F0">
                <w:rPr>
                  <w:rStyle w:val="a7"/>
                  <w:rFonts w:ascii="Times New Roman" w:hAnsi="Times New Roman" w:cs="Times New Roman"/>
                  <w:color w:val="auto"/>
                  <w:w w:val="105"/>
                  <w:sz w:val="20"/>
                  <w:szCs w:val="20"/>
                  <w:u w:val="none"/>
                </w:rPr>
                <w:t>.</w:t>
              </w:r>
              <w:proofErr w:type="spellStart"/>
              <w:r w:rsidR="00147942" w:rsidRPr="000146F0">
                <w:rPr>
                  <w:rStyle w:val="a7"/>
                  <w:rFonts w:ascii="Times New Roman" w:hAnsi="Times New Roman" w:cs="Times New Roman"/>
                  <w:color w:val="auto"/>
                  <w:w w:val="105"/>
                  <w:sz w:val="20"/>
                  <w:szCs w:val="20"/>
                  <w:u w:val="none"/>
                  <w:lang w:val="en-US"/>
                </w:rPr>
                <w:t>ru</w:t>
              </w:r>
              <w:proofErr w:type="spellEnd"/>
            </w:hyperlink>
            <w:r w:rsidR="00147942" w:rsidRPr="000146F0">
              <w:rPr>
                <w:rFonts w:ascii="Times New Roman" w:hAnsi="Times New Roman" w:cs="Times New Roman"/>
                <w:spacing w:val="1"/>
                <w:w w:val="105"/>
                <w:sz w:val="20"/>
                <w:szCs w:val="20"/>
              </w:rPr>
              <w:t xml:space="preserve"> </w:t>
            </w:r>
          </w:p>
          <w:p w14:paraId="4941D4EF" w14:textId="77777777" w:rsidR="00147942" w:rsidRPr="000146F0" w:rsidRDefault="00147942" w:rsidP="00147942">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412E3A38" w14:textId="7D92A777" w:rsidR="00EB26BA" w:rsidRPr="000146F0" w:rsidRDefault="00147942" w:rsidP="00147942">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147EB5" w:rsidRPr="000146F0" w14:paraId="15F77DDA" w14:textId="77777777" w:rsidTr="00E63719">
        <w:trPr>
          <w:trHeight w:hRule="exact" w:val="427"/>
        </w:trPr>
        <w:tc>
          <w:tcPr>
            <w:tcW w:w="489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DB4EED6" w14:textId="77777777" w:rsidR="00147EB5" w:rsidRPr="000146F0" w:rsidRDefault="00147EB5" w:rsidP="00147EB5">
            <w:pPr>
              <w:jc w:val="both"/>
              <w:rPr>
                <w:rFonts w:ascii="Times New Roman" w:hAnsi="Times New Roman" w:cs="Times New Roman"/>
                <w:color w:val="000000"/>
                <w:sz w:val="20"/>
                <w:szCs w:val="20"/>
              </w:rPr>
            </w:pPr>
            <w:r w:rsidRPr="000146F0">
              <w:rPr>
                <w:rFonts w:ascii="Times New Roman" w:hAnsi="Times New Roman" w:cs="Times New Roman"/>
                <w:color w:val="000000"/>
                <w:sz w:val="20"/>
                <w:szCs w:val="20"/>
              </w:rPr>
              <w:t>Итого по разделу:</w:t>
            </w:r>
            <w:r w:rsidRPr="000146F0">
              <w:rPr>
                <w:rFonts w:ascii="Times New Roman" w:hAnsi="Times New Roman" w:cs="Times New Roman"/>
                <w:color w:val="000000"/>
                <w:sz w:val="20"/>
                <w:szCs w:val="20"/>
              </w:rPr>
              <w:tab/>
            </w:r>
            <w:r w:rsidRPr="000146F0">
              <w:rPr>
                <w:rFonts w:ascii="Times New Roman" w:hAnsi="Times New Roman" w:cs="Times New Roman"/>
                <w:color w:val="000000"/>
                <w:sz w:val="20"/>
                <w:szCs w:val="20"/>
              </w:rPr>
              <w:tab/>
            </w:r>
            <w:r w:rsidRPr="000146F0">
              <w:rPr>
                <w:rFonts w:ascii="Times New Roman" w:hAnsi="Times New Roman" w:cs="Times New Roman"/>
                <w:color w:val="000000"/>
                <w:sz w:val="20"/>
                <w:szCs w:val="20"/>
              </w:rPr>
              <w:tab/>
            </w:r>
          </w:p>
          <w:p w14:paraId="013B5E37" w14:textId="77777777" w:rsidR="00147EB5" w:rsidRPr="000146F0" w:rsidRDefault="00147EB5" w:rsidP="00147EB5">
            <w:pPr>
              <w:jc w:val="both"/>
              <w:rPr>
                <w:rFonts w:ascii="Times New Roman" w:hAnsi="Times New Roman" w:cs="Times New Roman"/>
                <w:color w:val="000000"/>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D9A089E" w14:textId="77777777" w:rsidR="00147EB5" w:rsidRPr="000146F0" w:rsidRDefault="00147EB5" w:rsidP="00147EB5">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2</w:t>
            </w:r>
          </w:p>
        </w:tc>
        <w:tc>
          <w:tcPr>
            <w:tcW w:w="8932"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14:paraId="79498EC8" w14:textId="77777777" w:rsidR="00147EB5" w:rsidRPr="000146F0" w:rsidRDefault="00147EB5" w:rsidP="00147EB5">
            <w:pPr>
              <w:autoSpaceDE w:val="0"/>
              <w:autoSpaceDN w:val="0"/>
              <w:spacing w:after="0" w:line="240" w:lineRule="auto"/>
              <w:ind w:left="57" w:right="57"/>
              <w:jc w:val="both"/>
              <w:rPr>
                <w:rFonts w:ascii="Times New Roman" w:eastAsia="MS Mincho" w:hAnsi="Times New Roman" w:cs="Times New Roman"/>
                <w:sz w:val="20"/>
                <w:szCs w:val="20"/>
              </w:rPr>
            </w:pPr>
          </w:p>
        </w:tc>
      </w:tr>
      <w:tr w:rsidR="00147EB5" w:rsidRPr="000146F0" w14:paraId="73603E6D" w14:textId="77777777" w:rsidTr="00E63719">
        <w:trPr>
          <w:trHeight w:hRule="exact" w:val="362"/>
        </w:trPr>
        <w:tc>
          <w:tcPr>
            <w:tcW w:w="15440" w:type="dxa"/>
            <w:gridSpan w:val="11"/>
            <w:tcBorders>
              <w:top w:val="single" w:sz="4" w:space="0" w:color="000000"/>
              <w:left w:val="single" w:sz="4" w:space="0" w:color="000000"/>
              <w:bottom w:val="single" w:sz="4" w:space="0" w:color="000000"/>
              <w:right w:val="single" w:sz="4" w:space="0" w:color="000000"/>
            </w:tcBorders>
            <w:tcMar>
              <w:left w:w="0" w:type="dxa"/>
              <w:right w:w="0" w:type="dxa"/>
            </w:tcMar>
          </w:tcPr>
          <w:p w14:paraId="52A3DCF3" w14:textId="77777777" w:rsidR="00147EB5" w:rsidRPr="000146F0" w:rsidRDefault="00147EB5" w:rsidP="00147EB5">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color w:val="000000"/>
                <w:sz w:val="20"/>
                <w:szCs w:val="20"/>
              </w:rPr>
              <w:t xml:space="preserve">Раздел 3. </w:t>
            </w:r>
            <w:r w:rsidRPr="000146F0">
              <w:rPr>
                <w:rFonts w:ascii="Times New Roman" w:hAnsi="Times New Roman" w:cs="Times New Roman"/>
                <w:b/>
                <w:bCs/>
                <w:color w:val="000000"/>
                <w:sz w:val="20"/>
                <w:szCs w:val="20"/>
              </w:rPr>
              <w:t>Лексика</w:t>
            </w:r>
          </w:p>
        </w:tc>
      </w:tr>
      <w:tr w:rsidR="00147EB5" w:rsidRPr="000146F0" w14:paraId="25C5A916" w14:textId="77777777" w:rsidTr="00E63719">
        <w:trPr>
          <w:trHeight w:hRule="exact" w:val="78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47C7DE" w14:textId="77777777" w:rsidR="00147EB5" w:rsidRPr="000146F0" w:rsidRDefault="00147EB5" w:rsidP="00147EB5">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3.1</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32CB7B9F" w14:textId="483D6D44" w:rsidR="00147EB5" w:rsidRPr="000146F0" w:rsidRDefault="00EB26BA" w:rsidP="00147EB5">
            <w:pPr>
              <w:jc w:val="both"/>
              <w:rPr>
                <w:rFonts w:ascii="Times New Roman" w:hAnsi="Times New Roman" w:cs="Times New Roman"/>
                <w:color w:val="000000"/>
                <w:sz w:val="20"/>
                <w:szCs w:val="20"/>
              </w:rPr>
            </w:pPr>
            <w:r w:rsidRPr="000146F0">
              <w:rPr>
                <w:rFonts w:ascii="Times New Roman" w:hAnsi="Times New Roman" w:cs="Times New Roman"/>
                <w:color w:val="000000"/>
                <w:sz w:val="20"/>
                <w:szCs w:val="20"/>
                <w:shd w:val="clear" w:color="auto" w:fill="FFFFFF"/>
              </w:rPr>
              <w:t>Повторение: лексическое значение слова.</w:t>
            </w: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35252C9" w14:textId="14587DC4" w:rsidR="00147EB5" w:rsidRPr="000146F0" w:rsidRDefault="00077F69" w:rsidP="00147EB5">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1</w:t>
            </w:r>
          </w:p>
        </w:tc>
        <w:tc>
          <w:tcPr>
            <w:tcW w:w="1529"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14:paraId="483EC28F" w14:textId="4AC155B0" w:rsidR="00147EB5" w:rsidRPr="000146F0" w:rsidRDefault="000146F0" w:rsidP="00147EB5">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0</w:t>
            </w:r>
          </w:p>
        </w:tc>
        <w:tc>
          <w:tcPr>
            <w:tcW w:w="1594" w:type="dxa"/>
            <w:gridSpan w:val="4"/>
            <w:tcBorders>
              <w:top w:val="single" w:sz="4" w:space="0" w:color="000000"/>
              <w:left w:val="single" w:sz="4" w:space="0" w:color="auto"/>
              <w:bottom w:val="single" w:sz="4" w:space="0" w:color="000000"/>
              <w:right w:val="single" w:sz="4" w:space="0" w:color="000000"/>
            </w:tcBorders>
          </w:tcPr>
          <w:p w14:paraId="2ABAC41D" w14:textId="7601245D" w:rsidR="00147EB5" w:rsidRPr="000146F0" w:rsidRDefault="000146F0" w:rsidP="00147EB5">
            <w:pPr>
              <w:autoSpaceDE w:val="0"/>
              <w:autoSpaceDN w:val="0"/>
              <w:spacing w:after="0" w:line="240" w:lineRule="auto"/>
              <w:ind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01617D00" w14:textId="77777777" w:rsidR="00147942" w:rsidRPr="000146F0" w:rsidRDefault="00641B7B" w:rsidP="00147942">
            <w:pPr>
              <w:autoSpaceDE w:val="0"/>
              <w:autoSpaceDN w:val="0"/>
              <w:spacing w:after="0" w:line="240" w:lineRule="auto"/>
              <w:ind w:right="57"/>
              <w:jc w:val="both"/>
              <w:rPr>
                <w:rFonts w:ascii="Times New Roman" w:hAnsi="Times New Roman" w:cs="Times New Roman"/>
                <w:spacing w:val="1"/>
                <w:w w:val="105"/>
                <w:sz w:val="20"/>
                <w:szCs w:val="20"/>
              </w:rPr>
            </w:pPr>
            <w:hyperlink r:id="rId13" w:history="1">
              <w:r w:rsidR="00147942" w:rsidRPr="000146F0">
                <w:rPr>
                  <w:rStyle w:val="a7"/>
                  <w:rFonts w:ascii="Times New Roman" w:hAnsi="Times New Roman" w:cs="Times New Roman"/>
                  <w:color w:val="auto"/>
                  <w:w w:val="105"/>
                  <w:sz w:val="20"/>
                  <w:szCs w:val="20"/>
                  <w:u w:val="none"/>
                  <w:lang w:val="en-US"/>
                </w:rPr>
                <w:t>https</w:t>
              </w:r>
              <w:r w:rsidR="00147942" w:rsidRPr="000146F0">
                <w:rPr>
                  <w:rStyle w:val="a7"/>
                  <w:rFonts w:ascii="Times New Roman" w:hAnsi="Times New Roman" w:cs="Times New Roman"/>
                  <w:color w:val="auto"/>
                  <w:w w:val="105"/>
                  <w:sz w:val="20"/>
                  <w:szCs w:val="20"/>
                  <w:u w:val="none"/>
                </w:rPr>
                <w:t>://</w:t>
              </w:r>
              <w:proofErr w:type="spellStart"/>
              <w:r w:rsidR="00147942" w:rsidRPr="000146F0">
                <w:rPr>
                  <w:rStyle w:val="a7"/>
                  <w:rFonts w:ascii="Times New Roman" w:hAnsi="Times New Roman" w:cs="Times New Roman"/>
                  <w:color w:val="auto"/>
                  <w:w w:val="105"/>
                  <w:sz w:val="20"/>
                  <w:szCs w:val="20"/>
                  <w:u w:val="none"/>
                  <w:lang w:val="en-US"/>
                </w:rPr>
                <w:t>resh</w:t>
              </w:r>
              <w:proofErr w:type="spellEnd"/>
              <w:r w:rsidR="00147942" w:rsidRPr="000146F0">
                <w:rPr>
                  <w:rStyle w:val="a7"/>
                  <w:rFonts w:ascii="Times New Roman" w:hAnsi="Times New Roman" w:cs="Times New Roman"/>
                  <w:color w:val="auto"/>
                  <w:w w:val="105"/>
                  <w:sz w:val="20"/>
                  <w:szCs w:val="20"/>
                  <w:u w:val="none"/>
                </w:rPr>
                <w:t>.</w:t>
              </w:r>
              <w:proofErr w:type="spellStart"/>
              <w:r w:rsidR="00147942" w:rsidRPr="000146F0">
                <w:rPr>
                  <w:rStyle w:val="a7"/>
                  <w:rFonts w:ascii="Times New Roman" w:hAnsi="Times New Roman" w:cs="Times New Roman"/>
                  <w:color w:val="auto"/>
                  <w:w w:val="105"/>
                  <w:sz w:val="20"/>
                  <w:szCs w:val="20"/>
                  <w:u w:val="none"/>
                  <w:lang w:val="en-US"/>
                </w:rPr>
                <w:t>edu</w:t>
              </w:r>
              <w:proofErr w:type="spellEnd"/>
              <w:r w:rsidR="00147942" w:rsidRPr="000146F0">
                <w:rPr>
                  <w:rStyle w:val="a7"/>
                  <w:rFonts w:ascii="Times New Roman" w:hAnsi="Times New Roman" w:cs="Times New Roman"/>
                  <w:color w:val="auto"/>
                  <w:w w:val="105"/>
                  <w:sz w:val="20"/>
                  <w:szCs w:val="20"/>
                  <w:u w:val="none"/>
                </w:rPr>
                <w:t>.</w:t>
              </w:r>
              <w:proofErr w:type="spellStart"/>
              <w:r w:rsidR="00147942" w:rsidRPr="000146F0">
                <w:rPr>
                  <w:rStyle w:val="a7"/>
                  <w:rFonts w:ascii="Times New Roman" w:hAnsi="Times New Roman" w:cs="Times New Roman"/>
                  <w:color w:val="auto"/>
                  <w:w w:val="105"/>
                  <w:sz w:val="20"/>
                  <w:szCs w:val="20"/>
                  <w:u w:val="none"/>
                  <w:lang w:val="en-US"/>
                </w:rPr>
                <w:t>ru</w:t>
              </w:r>
              <w:proofErr w:type="spellEnd"/>
            </w:hyperlink>
            <w:r w:rsidR="00147942" w:rsidRPr="000146F0">
              <w:rPr>
                <w:rFonts w:ascii="Times New Roman" w:hAnsi="Times New Roman" w:cs="Times New Roman"/>
                <w:spacing w:val="1"/>
                <w:w w:val="105"/>
                <w:sz w:val="20"/>
                <w:szCs w:val="20"/>
              </w:rPr>
              <w:t xml:space="preserve"> </w:t>
            </w:r>
          </w:p>
          <w:p w14:paraId="14052146" w14:textId="77777777" w:rsidR="00147942" w:rsidRPr="000146F0" w:rsidRDefault="00147942" w:rsidP="00147942">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5A02500B" w14:textId="23DA3DB8" w:rsidR="00147EB5" w:rsidRPr="000146F0" w:rsidRDefault="00147942" w:rsidP="00147942">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147EB5" w:rsidRPr="000146F0" w14:paraId="52DB7A21" w14:textId="77777777" w:rsidTr="00E63719">
        <w:trPr>
          <w:trHeight w:hRule="exact" w:val="74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F48AD5" w14:textId="77777777" w:rsidR="00147EB5" w:rsidRPr="000146F0" w:rsidRDefault="00147EB5" w:rsidP="00147EB5">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3.2</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3530686C" w14:textId="77777777" w:rsidR="00EB26BA" w:rsidRPr="000146F0" w:rsidRDefault="00EB26BA" w:rsidP="00EB26BA">
            <w:pPr>
              <w:jc w:val="both"/>
              <w:rPr>
                <w:rFonts w:ascii="Times New Roman" w:hAnsi="Times New Roman" w:cs="Times New Roman"/>
                <w:color w:val="000000"/>
                <w:sz w:val="20"/>
                <w:szCs w:val="20"/>
              </w:rPr>
            </w:pPr>
            <w:r w:rsidRPr="000146F0">
              <w:rPr>
                <w:rFonts w:ascii="Times New Roman" w:hAnsi="Times New Roman" w:cs="Times New Roman"/>
                <w:color w:val="000000"/>
                <w:sz w:val="20"/>
                <w:szCs w:val="20"/>
              </w:rPr>
              <w:t>Прямое и переносное значение слова (ознакомление).</w:t>
            </w:r>
          </w:p>
          <w:p w14:paraId="583FCF1C" w14:textId="77777777" w:rsidR="00147EB5" w:rsidRPr="000146F0" w:rsidRDefault="00147EB5" w:rsidP="00147EB5">
            <w:pPr>
              <w:autoSpaceDE w:val="0"/>
              <w:autoSpaceDN w:val="0"/>
              <w:spacing w:after="0" w:line="240" w:lineRule="auto"/>
              <w:ind w:left="57" w:right="57"/>
              <w:jc w:val="both"/>
              <w:rPr>
                <w:rFonts w:ascii="Times New Roman" w:eastAsia="MS Mincho" w:hAnsi="Times New Roman" w:cs="Times New Roman"/>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2F959C4" w14:textId="21DD911C" w:rsidR="00147EB5" w:rsidRPr="000146F0" w:rsidRDefault="00077F69" w:rsidP="00147EB5">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2</w:t>
            </w:r>
          </w:p>
        </w:tc>
        <w:tc>
          <w:tcPr>
            <w:tcW w:w="1541" w:type="dxa"/>
            <w:gridSpan w:val="3"/>
            <w:tcBorders>
              <w:top w:val="single" w:sz="4" w:space="0" w:color="000000"/>
              <w:left w:val="single" w:sz="4" w:space="0" w:color="000000"/>
              <w:bottom w:val="single" w:sz="4" w:space="0" w:color="000000"/>
              <w:right w:val="single" w:sz="4" w:space="0" w:color="auto"/>
            </w:tcBorders>
            <w:tcMar>
              <w:left w:w="0" w:type="dxa"/>
              <w:right w:w="0" w:type="dxa"/>
            </w:tcMar>
          </w:tcPr>
          <w:p w14:paraId="52F57098" w14:textId="72DE070C" w:rsidR="00147EB5" w:rsidRPr="000146F0" w:rsidRDefault="000146F0" w:rsidP="00147EB5">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1</w:t>
            </w:r>
          </w:p>
        </w:tc>
        <w:tc>
          <w:tcPr>
            <w:tcW w:w="1582" w:type="dxa"/>
            <w:gridSpan w:val="3"/>
            <w:tcBorders>
              <w:top w:val="single" w:sz="4" w:space="0" w:color="000000"/>
              <w:left w:val="single" w:sz="4" w:space="0" w:color="auto"/>
              <w:bottom w:val="single" w:sz="4" w:space="0" w:color="000000"/>
              <w:right w:val="single" w:sz="4" w:space="0" w:color="000000"/>
            </w:tcBorders>
          </w:tcPr>
          <w:p w14:paraId="2CED607F" w14:textId="24DD056A" w:rsidR="00147EB5" w:rsidRPr="000146F0" w:rsidRDefault="000146F0" w:rsidP="00147EB5">
            <w:pPr>
              <w:autoSpaceDE w:val="0"/>
              <w:autoSpaceDN w:val="0"/>
              <w:spacing w:after="0" w:line="240" w:lineRule="auto"/>
              <w:ind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3DE1631C" w14:textId="77777777" w:rsidR="00147942" w:rsidRPr="000146F0" w:rsidRDefault="00641B7B" w:rsidP="00147942">
            <w:pPr>
              <w:autoSpaceDE w:val="0"/>
              <w:autoSpaceDN w:val="0"/>
              <w:spacing w:after="0" w:line="240" w:lineRule="auto"/>
              <w:ind w:right="57"/>
              <w:jc w:val="both"/>
              <w:rPr>
                <w:rFonts w:ascii="Times New Roman" w:hAnsi="Times New Roman" w:cs="Times New Roman"/>
                <w:spacing w:val="1"/>
                <w:w w:val="105"/>
                <w:sz w:val="20"/>
                <w:szCs w:val="20"/>
              </w:rPr>
            </w:pPr>
            <w:hyperlink r:id="rId14" w:history="1">
              <w:r w:rsidR="00147942" w:rsidRPr="000146F0">
                <w:rPr>
                  <w:rStyle w:val="a7"/>
                  <w:rFonts w:ascii="Times New Roman" w:hAnsi="Times New Roman" w:cs="Times New Roman"/>
                  <w:color w:val="auto"/>
                  <w:w w:val="105"/>
                  <w:sz w:val="20"/>
                  <w:szCs w:val="20"/>
                  <w:u w:val="none"/>
                  <w:lang w:val="en-US"/>
                </w:rPr>
                <w:t>https</w:t>
              </w:r>
              <w:r w:rsidR="00147942" w:rsidRPr="000146F0">
                <w:rPr>
                  <w:rStyle w:val="a7"/>
                  <w:rFonts w:ascii="Times New Roman" w:hAnsi="Times New Roman" w:cs="Times New Roman"/>
                  <w:color w:val="auto"/>
                  <w:w w:val="105"/>
                  <w:sz w:val="20"/>
                  <w:szCs w:val="20"/>
                  <w:u w:val="none"/>
                </w:rPr>
                <w:t>://</w:t>
              </w:r>
              <w:proofErr w:type="spellStart"/>
              <w:r w:rsidR="00147942" w:rsidRPr="000146F0">
                <w:rPr>
                  <w:rStyle w:val="a7"/>
                  <w:rFonts w:ascii="Times New Roman" w:hAnsi="Times New Roman" w:cs="Times New Roman"/>
                  <w:color w:val="auto"/>
                  <w:w w:val="105"/>
                  <w:sz w:val="20"/>
                  <w:szCs w:val="20"/>
                  <w:u w:val="none"/>
                  <w:lang w:val="en-US"/>
                </w:rPr>
                <w:t>resh</w:t>
              </w:r>
              <w:proofErr w:type="spellEnd"/>
              <w:r w:rsidR="00147942" w:rsidRPr="000146F0">
                <w:rPr>
                  <w:rStyle w:val="a7"/>
                  <w:rFonts w:ascii="Times New Roman" w:hAnsi="Times New Roman" w:cs="Times New Roman"/>
                  <w:color w:val="auto"/>
                  <w:w w:val="105"/>
                  <w:sz w:val="20"/>
                  <w:szCs w:val="20"/>
                  <w:u w:val="none"/>
                </w:rPr>
                <w:t>.</w:t>
              </w:r>
              <w:proofErr w:type="spellStart"/>
              <w:r w:rsidR="00147942" w:rsidRPr="000146F0">
                <w:rPr>
                  <w:rStyle w:val="a7"/>
                  <w:rFonts w:ascii="Times New Roman" w:hAnsi="Times New Roman" w:cs="Times New Roman"/>
                  <w:color w:val="auto"/>
                  <w:w w:val="105"/>
                  <w:sz w:val="20"/>
                  <w:szCs w:val="20"/>
                  <w:u w:val="none"/>
                  <w:lang w:val="en-US"/>
                </w:rPr>
                <w:t>edu</w:t>
              </w:r>
              <w:proofErr w:type="spellEnd"/>
              <w:r w:rsidR="00147942" w:rsidRPr="000146F0">
                <w:rPr>
                  <w:rStyle w:val="a7"/>
                  <w:rFonts w:ascii="Times New Roman" w:hAnsi="Times New Roman" w:cs="Times New Roman"/>
                  <w:color w:val="auto"/>
                  <w:w w:val="105"/>
                  <w:sz w:val="20"/>
                  <w:szCs w:val="20"/>
                  <w:u w:val="none"/>
                </w:rPr>
                <w:t>.</w:t>
              </w:r>
              <w:proofErr w:type="spellStart"/>
              <w:r w:rsidR="00147942" w:rsidRPr="000146F0">
                <w:rPr>
                  <w:rStyle w:val="a7"/>
                  <w:rFonts w:ascii="Times New Roman" w:hAnsi="Times New Roman" w:cs="Times New Roman"/>
                  <w:color w:val="auto"/>
                  <w:w w:val="105"/>
                  <w:sz w:val="20"/>
                  <w:szCs w:val="20"/>
                  <w:u w:val="none"/>
                  <w:lang w:val="en-US"/>
                </w:rPr>
                <w:t>ru</w:t>
              </w:r>
              <w:proofErr w:type="spellEnd"/>
            </w:hyperlink>
            <w:r w:rsidR="00147942" w:rsidRPr="000146F0">
              <w:rPr>
                <w:rFonts w:ascii="Times New Roman" w:hAnsi="Times New Roman" w:cs="Times New Roman"/>
                <w:spacing w:val="1"/>
                <w:w w:val="105"/>
                <w:sz w:val="20"/>
                <w:szCs w:val="20"/>
              </w:rPr>
              <w:t xml:space="preserve"> </w:t>
            </w:r>
          </w:p>
          <w:p w14:paraId="0AA3FA23" w14:textId="77777777" w:rsidR="00147942" w:rsidRPr="000146F0" w:rsidRDefault="00147942" w:rsidP="00147942">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299BA37B" w14:textId="4FBFBB20" w:rsidR="00147EB5" w:rsidRPr="000146F0" w:rsidRDefault="00147942" w:rsidP="00147942">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EB26BA" w:rsidRPr="000146F0" w14:paraId="2CD1DF97" w14:textId="77777777" w:rsidTr="00E63719">
        <w:trPr>
          <w:trHeight w:hRule="exact" w:val="75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9D457E" w14:textId="6B0267AB" w:rsidR="00EB26BA" w:rsidRPr="000146F0" w:rsidRDefault="00EB26BA" w:rsidP="00147EB5">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lastRenderedPageBreak/>
              <w:t>3.3</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610B4A6B" w14:textId="77777777" w:rsidR="00EB26BA" w:rsidRPr="000146F0" w:rsidRDefault="00EB26BA" w:rsidP="00EB26BA">
            <w:pPr>
              <w:jc w:val="both"/>
              <w:rPr>
                <w:rFonts w:ascii="Times New Roman" w:hAnsi="Times New Roman" w:cs="Times New Roman"/>
                <w:color w:val="000000"/>
                <w:sz w:val="20"/>
                <w:szCs w:val="20"/>
              </w:rPr>
            </w:pPr>
            <w:r w:rsidRPr="000146F0">
              <w:rPr>
                <w:rFonts w:ascii="Times New Roman" w:hAnsi="Times New Roman" w:cs="Times New Roman"/>
                <w:color w:val="000000"/>
                <w:sz w:val="20"/>
                <w:szCs w:val="20"/>
              </w:rPr>
              <w:t>Устаревшие слова (ознакомление)</w:t>
            </w:r>
          </w:p>
          <w:p w14:paraId="5C7FD83A" w14:textId="77777777" w:rsidR="00EB26BA" w:rsidRPr="000146F0" w:rsidRDefault="00EB26BA" w:rsidP="00147EB5">
            <w:pPr>
              <w:jc w:val="both"/>
              <w:rPr>
                <w:rFonts w:ascii="Times New Roman" w:hAnsi="Times New Roman" w:cs="Times New Roman"/>
                <w:color w:val="000000"/>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F9700D0" w14:textId="4C14AEE5" w:rsidR="00EB26BA" w:rsidRPr="000146F0" w:rsidRDefault="00077F69" w:rsidP="00147EB5">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2</w:t>
            </w:r>
          </w:p>
        </w:tc>
        <w:tc>
          <w:tcPr>
            <w:tcW w:w="1541" w:type="dxa"/>
            <w:gridSpan w:val="3"/>
            <w:tcBorders>
              <w:top w:val="single" w:sz="4" w:space="0" w:color="000000"/>
              <w:left w:val="single" w:sz="4" w:space="0" w:color="000000"/>
              <w:bottom w:val="single" w:sz="4" w:space="0" w:color="000000"/>
              <w:right w:val="single" w:sz="4" w:space="0" w:color="auto"/>
            </w:tcBorders>
            <w:tcMar>
              <w:left w:w="0" w:type="dxa"/>
              <w:right w:w="0" w:type="dxa"/>
            </w:tcMar>
          </w:tcPr>
          <w:p w14:paraId="4F06F9F0" w14:textId="0D511330" w:rsidR="00EB26BA" w:rsidRPr="000146F0" w:rsidRDefault="000146F0" w:rsidP="00147EB5">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0</w:t>
            </w:r>
          </w:p>
        </w:tc>
        <w:tc>
          <w:tcPr>
            <w:tcW w:w="1582" w:type="dxa"/>
            <w:gridSpan w:val="3"/>
            <w:tcBorders>
              <w:top w:val="single" w:sz="4" w:space="0" w:color="000000"/>
              <w:left w:val="single" w:sz="4" w:space="0" w:color="auto"/>
              <w:bottom w:val="single" w:sz="4" w:space="0" w:color="000000"/>
              <w:right w:val="single" w:sz="4" w:space="0" w:color="000000"/>
            </w:tcBorders>
          </w:tcPr>
          <w:p w14:paraId="59AF45E0" w14:textId="4E257046" w:rsidR="00EB26BA" w:rsidRPr="000146F0" w:rsidRDefault="000146F0" w:rsidP="00147EB5">
            <w:pPr>
              <w:autoSpaceDE w:val="0"/>
              <w:autoSpaceDN w:val="0"/>
              <w:spacing w:after="0" w:line="240" w:lineRule="auto"/>
              <w:ind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3D84B794" w14:textId="77777777" w:rsidR="00147942" w:rsidRPr="000146F0" w:rsidRDefault="00641B7B" w:rsidP="00147942">
            <w:pPr>
              <w:autoSpaceDE w:val="0"/>
              <w:autoSpaceDN w:val="0"/>
              <w:spacing w:after="0" w:line="240" w:lineRule="auto"/>
              <w:ind w:right="57"/>
              <w:jc w:val="both"/>
              <w:rPr>
                <w:rFonts w:ascii="Times New Roman" w:hAnsi="Times New Roman" w:cs="Times New Roman"/>
                <w:spacing w:val="1"/>
                <w:w w:val="105"/>
                <w:sz w:val="20"/>
                <w:szCs w:val="20"/>
              </w:rPr>
            </w:pPr>
            <w:hyperlink r:id="rId15" w:history="1">
              <w:r w:rsidR="00147942" w:rsidRPr="000146F0">
                <w:rPr>
                  <w:rStyle w:val="a7"/>
                  <w:rFonts w:ascii="Times New Roman" w:hAnsi="Times New Roman" w:cs="Times New Roman"/>
                  <w:color w:val="auto"/>
                  <w:w w:val="105"/>
                  <w:sz w:val="20"/>
                  <w:szCs w:val="20"/>
                  <w:u w:val="none"/>
                  <w:lang w:val="en-US"/>
                </w:rPr>
                <w:t>https</w:t>
              </w:r>
              <w:r w:rsidR="00147942" w:rsidRPr="000146F0">
                <w:rPr>
                  <w:rStyle w:val="a7"/>
                  <w:rFonts w:ascii="Times New Roman" w:hAnsi="Times New Roman" w:cs="Times New Roman"/>
                  <w:color w:val="auto"/>
                  <w:w w:val="105"/>
                  <w:sz w:val="20"/>
                  <w:szCs w:val="20"/>
                  <w:u w:val="none"/>
                </w:rPr>
                <w:t>://</w:t>
              </w:r>
              <w:proofErr w:type="spellStart"/>
              <w:r w:rsidR="00147942" w:rsidRPr="000146F0">
                <w:rPr>
                  <w:rStyle w:val="a7"/>
                  <w:rFonts w:ascii="Times New Roman" w:hAnsi="Times New Roman" w:cs="Times New Roman"/>
                  <w:color w:val="auto"/>
                  <w:w w:val="105"/>
                  <w:sz w:val="20"/>
                  <w:szCs w:val="20"/>
                  <w:u w:val="none"/>
                  <w:lang w:val="en-US"/>
                </w:rPr>
                <w:t>resh</w:t>
              </w:r>
              <w:proofErr w:type="spellEnd"/>
              <w:r w:rsidR="00147942" w:rsidRPr="000146F0">
                <w:rPr>
                  <w:rStyle w:val="a7"/>
                  <w:rFonts w:ascii="Times New Roman" w:hAnsi="Times New Roman" w:cs="Times New Roman"/>
                  <w:color w:val="auto"/>
                  <w:w w:val="105"/>
                  <w:sz w:val="20"/>
                  <w:szCs w:val="20"/>
                  <w:u w:val="none"/>
                </w:rPr>
                <w:t>.</w:t>
              </w:r>
              <w:proofErr w:type="spellStart"/>
              <w:r w:rsidR="00147942" w:rsidRPr="000146F0">
                <w:rPr>
                  <w:rStyle w:val="a7"/>
                  <w:rFonts w:ascii="Times New Roman" w:hAnsi="Times New Roman" w:cs="Times New Roman"/>
                  <w:color w:val="auto"/>
                  <w:w w:val="105"/>
                  <w:sz w:val="20"/>
                  <w:szCs w:val="20"/>
                  <w:u w:val="none"/>
                  <w:lang w:val="en-US"/>
                </w:rPr>
                <w:t>edu</w:t>
              </w:r>
              <w:proofErr w:type="spellEnd"/>
              <w:r w:rsidR="00147942" w:rsidRPr="000146F0">
                <w:rPr>
                  <w:rStyle w:val="a7"/>
                  <w:rFonts w:ascii="Times New Roman" w:hAnsi="Times New Roman" w:cs="Times New Roman"/>
                  <w:color w:val="auto"/>
                  <w:w w:val="105"/>
                  <w:sz w:val="20"/>
                  <w:szCs w:val="20"/>
                  <w:u w:val="none"/>
                </w:rPr>
                <w:t>.</w:t>
              </w:r>
              <w:proofErr w:type="spellStart"/>
              <w:r w:rsidR="00147942" w:rsidRPr="000146F0">
                <w:rPr>
                  <w:rStyle w:val="a7"/>
                  <w:rFonts w:ascii="Times New Roman" w:hAnsi="Times New Roman" w:cs="Times New Roman"/>
                  <w:color w:val="auto"/>
                  <w:w w:val="105"/>
                  <w:sz w:val="20"/>
                  <w:szCs w:val="20"/>
                  <w:u w:val="none"/>
                  <w:lang w:val="en-US"/>
                </w:rPr>
                <w:t>ru</w:t>
              </w:r>
              <w:proofErr w:type="spellEnd"/>
            </w:hyperlink>
            <w:r w:rsidR="00147942" w:rsidRPr="000146F0">
              <w:rPr>
                <w:rFonts w:ascii="Times New Roman" w:hAnsi="Times New Roman" w:cs="Times New Roman"/>
                <w:spacing w:val="1"/>
                <w:w w:val="105"/>
                <w:sz w:val="20"/>
                <w:szCs w:val="20"/>
              </w:rPr>
              <w:t xml:space="preserve"> </w:t>
            </w:r>
          </w:p>
          <w:p w14:paraId="27837006" w14:textId="77777777" w:rsidR="00147942" w:rsidRPr="000146F0" w:rsidRDefault="00147942" w:rsidP="00147942">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34188C79" w14:textId="786D660D" w:rsidR="00EB26BA" w:rsidRPr="000146F0" w:rsidRDefault="00147942" w:rsidP="00147942">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147EB5" w:rsidRPr="000146F0" w14:paraId="1A889ACC" w14:textId="77777777" w:rsidTr="00E63719">
        <w:trPr>
          <w:trHeight w:hRule="exact" w:val="286"/>
        </w:trPr>
        <w:tc>
          <w:tcPr>
            <w:tcW w:w="489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8E912AA" w14:textId="77777777" w:rsidR="00147EB5" w:rsidRPr="000146F0" w:rsidRDefault="00147EB5" w:rsidP="00147EB5">
            <w:pPr>
              <w:jc w:val="both"/>
              <w:rPr>
                <w:rFonts w:ascii="Times New Roman" w:hAnsi="Times New Roman" w:cs="Times New Roman"/>
                <w:color w:val="000000"/>
                <w:sz w:val="20"/>
                <w:szCs w:val="20"/>
              </w:rPr>
            </w:pPr>
            <w:r w:rsidRPr="000146F0">
              <w:rPr>
                <w:rFonts w:ascii="Times New Roman" w:hAnsi="Times New Roman" w:cs="Times New Roman"/>
                <w:color w:val="000000"/>
                <w:sz w:val="20"/>
                <w:szCs w:val="20"/>
              </w:rPr>
              <w:t>Итого по разделу:</w:t>
            </w:r>
            <w:r w:rsidRPr="000146F0">
              <w:rPr>
                <w:rFonts w:ascii="Times New Roman" w:hAnsi="Times New Roman" w:cs="Times New Roman"/>
                <w:color w:val="000000"/>
                <w:sz w:val="20"/>
                <w:szCs w:val="20"/>
              </w:rPr>
              <w:tab/>
            </w:r>
            <w:r w:rsidRPr="000146F0">
              <w:rPr>
                <w:rFonts w:ascii="Times New Roman" w:hAnsi="Times New Roman" w:cs="Times New Roman"/>
                <w:color w:val="000000"/>
                <w:sz w:val="20"/>
                <w:szCs w:val="20"/>
              </w:rPr>
              <w:tab/>
            </w:r>
            <w:r w:rsidRPr="000146F0">
              <w:rPr>
                <w:rFonts w:ascii="Times New Roman" w:hAnsi="Times New Roman" w:cs="Times New Roman"/>
                <w:color w:val="000000"/>
                <w:sz w:val="20"/>
                <w:szCs w:val="20"/>
              </w:rPr>
              <w:tab/>
            </w:r>
          </w:p>
          <w:p w14:paraId="307DD2F5" w14:textId="77777777" w:rsidR="00147EB5" w:rsidRPr="000146F0" w:rsidRDefault="00147EB5" w:rsidP="00147EB5">
            <w:pPr>
              <w:jc w:val="both"/>
              <w:rPr>
                <w:rFonts w:ascii="Times New Roman" w:hAnsi="Times New Roman" w:cs="Times New Roman"/>
                <w:color w:val="000000"/>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612DA9E" w14:textId="77777777" w:rsidR="00147EB5" w:rsidRPr="000146F0" w:rsidRDefault="00147EB5" w:rsidP="00147EB5">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5</w:t>
            </w:r>
          </w:p>
        </w:tc>
        <w:tc>
          <w:tcPr>
            <w:tcW w:w="8932"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14:paraId="7C59C286" w14:textId="77777777" w:rsidR="00147EB5" w:rsidRPr="000146F0" w:rsidRDefault="00147EB5" w:rsidP="00147EB5">
            <w:pPr>
              <w:autoSpaceDE w:val="0"/>
              <w:autoSpaceDN w:val="0"/>
              <w:spacing w:after="0" w:line="240" w:lineRule="auto"/>
              <w:ind w:left="57" w:right="57"/>
              <w:jc w:val="both"/>
              <w:rPr>
                <w:rFonts w:ascii="Times New Roman" w:eastAsia="MS Mincho" w:hAnsi="Times New Roman" w:cs="Times New Roman"/>
                <w:sz w:val="20"/>
                <w:szCs w:val="20"/>
              </w:rPr>
            </w:pPr>
          </w:p>
        </w:tc>
      </w:tr>
      <w:tr w:rsidR="00147EB5" w:rsidRPr="000146F0" w14:paraId="7EE91AAC" w14:textId="77777777" w:rsidTr="00E63719">
        <w:trPr>
          <w:trHeight w:hRule="exact" w:val="344"/>
        </w:trPr>
        <w:tc>
          <w:tcPr>
            <w:tcW w:w="15440" w:type="dxa"/>
            <w:gridSpan w:val="11"/>
            <w:tcBorders>
              <w:top w:val="single" w:sz="4" w:space="0" w:color="000000"/>
              <w:left w:val="single" w:sz="4" w:space="0" w:color="000000"/>
              <w:bottom w:val="single" w:sz="4" w:space="0" w:color="000000"/>
              <w:right w:val="single" w:sz="4" w:space="0" w:color="000000"/>
            </w:tcBorders>
            <w:tcMar>
              <w:left w:w="0" w:type="dxa"/>
              <w:right w:w="0" w:type="dxa"/>
            </w:tcMar>
          </w:tcPr>
          <w:p w14:paraId="05A7515D" w14:textId="77777777" w:rsidR="00147EB5" w:rsidRPr="000146F0" w:rsidRDefault="00147EB5" w:rsidP="00147EB5">
            <w:pPr>
              <w:autoSpaceDE w:val="0"/>
              <w:autoSpaceDN w:val="0"/>
              <w:spacing w:after="0" w:line="240" w:lineRule="auto"/>
              <w:ind w:left="57" w:right="57"/>
              <w:jc w:val="both"/>
              <w:rPr>
                <w:rFonts w:ascii="Times New Roman" w:eastAsia="MS Mincho" w:hAnsi="Times New Roman" w:cs="Times New Roman"/>
                <w:sz w:val="20"/>
                <w:szCs w:val="20"/>
              </w:rPr>
            </w:pPr>
            <w:proofErr w:type="spellStart"/>
            <w:r w:rsidRPr="000146F0">
              <w:rPr>
                <w:rFonts w:ascii="Times New Roman" w:eastAsia="Times New Roman" w:hAnsi="Times New Roman" w:cs="Times New Roman"/>
                <w:color w:val="000000"/>
                <w:w w:val="97"/>
                <w:sz w:val="20"/>
                <w:szCs w:val="20"/>
                <w:lang w:val="en-US"/>
              </w:rPr>
              <w:t>Раздел</w:t>
            </w:r>
            <w:proofErr w:type="spellEnd"/>
            <w:r w:rsidRPr="000146F0">
              <w:rPr>
                <w:rFonts w:ascii="Times New Roman" w:eastAsia="Times New Roman" w:hAnsi="Times New Roman" w:cs="Times New Roman"/>
                <w:color w:val="000000"/>
                <w:w w:val="97"/>
                <w:sz w:val="20"/>
                <w:szCs w:val="20"/>
                <w:lang w:val="en-US"/>
              </w:rPr>
              <w:t xml:space="preserve"> 4. </w:t>
            </w:r>
            <w:proofErr w:type="spellStart"/>
            <w:r w:rsidRPr="000146F0">
              <w:rPr>
                <w:rFonts w:ascii="Times New Roman" w:eastAsia="Times New Roman" w:hAnsi="Times New Roman" w:cs="Times New Roman"/>
                <w:b/>
                <w:color w:val="000000"/>
                <w:w w:val="97"/>
                <w:sz w:val="20"/>
                <w:szCs w:val="20"/>
                <w:lang w:val="en-US"/>
              </w:rPr>
              <w:t>Состав</w:t>
            </w:r>
            <w:proofErr w:type="spellEnd"/>
            <w:r w:rsidRPr="000146F0">
              <w:rPr>
                <w:rFonts w:ascii="Times New Roman" w:eastAsia="Times New Roman" w:hAnsi="Times New Roman" w:cs="Times New Roman"/>
                <w:b/>
                <w:color w:val="000000"/>
                <w:w w:val="97"/>
                <w:sz w:val="20"/>
                <w:szCs w:val="20"/>
                <w:lang w:val="en-US"/>
              </w:rPr>
              <w:t xml:space="preserve"> </w:t>
            </w:r>
            <w:proofErr w:type="spellStart"/>
            <w:r w:rsidRPr="000146F0">
              <w:rPr>
                <w:rFonts w:ascii="Times New Roman" w:eastAsia="Times New Roman" w:hAnsi="Times New Roman" w:cs="Times New Roman"/>
                <w:b/>
                <w:color w:val="000000"/>
                <w:w w:val="97"/>
                <w:sz w:val="20"/>
                <w:szCs w:val="20"/>
                <w:lang w:val="en-US"/>
              </w:rPr>
              <w:t>слова</w:t>
            </w:r>
            <w:proofErr w:type="spellEnd"/>
            <w:r w:rsidRPr="000146F0">
              <w:rPr>
                <w:rFonts w:ascii="Times New Roman" w:eastAsia="Times New Roman" w:hAnsi="Times New Roman" w:cs="Times New Roman"/>
                <w:b/>
                <w:color w:val="000000"/>
                <w:w w:val="97"/>
                <w:sz w:val="20"/>
                <w:szCs w:val="20"/>
                <w:lang w:val="en-US"/>
              </w:rPr>
              <w:t xml:space="preserve"> (</w:t>
            </w:r>
            <w:proofErr w:type="spellStart"/>
            <w:r w:rsidRPr="000146F0">
              <w:rPr>
                <w:rFonts w:ascii="Times New Roman" w:eastAsia="Times New Roman" w:hAnsi="Times New Roman" w:cs="Times New Roman"/>
                <w:b/>
                <w:color w:val="000000"/>
                <w:w w:val="97"/>
                <w:sz w:val="20"/>
                <w:szCs w:val="20"/>
                <w:lang w:val="en-US"/>
              </w:rPr>
              <w:t>морфемика</w:t>
            </w:r>
            <w:proofErr w:type="spellEnd"/>
            <w:r w:rsidRPr="000146F0">
              <w:rPr>
                <w:rFonts w:ascii="Times New Roman" w:eastAsia="Times New Roman" w:hAnsi="Times New Roman" w:cs="Times New Roman"/>
                <w:b/>
                <w:color w:val="000000"/>
                <w:w w:val="97"/>
                <w:sz w:val="20"/>
                <w:szCs w:val="20"/>
                <w:lang w:val="en-US"/>
              </w:rPr>
              <w:t>)</w:t>
            </w:r>
          </w:p>
        </w:tc>
      </w:tr>
      <w:tr w:rsidR="00147EB5" w:rsidRPr="000146F0" w14:paraId="3AB3E065" w14:textId="77777777" w:rsidTr="00E63719">
        <w:trPr>
          <w:trHeight w:hRule="exact" w:val="1757"/>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B13A09" w14:textId="77777777" w:rsidR="00147EB5" w:rsidRPr="000146F0" w:rsidRDefault="00147EB5" w:rsidP="00147EB5">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4.1</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5F13D1E0" w14:textId="77777777" w:rsidR="00EB26BA" w:rsidRPr="000146F0" w:rsidRDefault="00EB26BA" w:rsidP="00EB26BA">
            <w:pPr>
              <w:jc w:val="both"/>
              <w:rPr>
                <w:rFonts w:ascii="Times New Roman" w:hAnsi="Times New Roman" w:cs="Times New Roman"/>
                <w:color w:val="000000"/>
                <w:sz w:val="20"/>
                <w:szCs w:val="20"/>
              </w:rPr>
            </w:pPr>
            <w:r w:rsidRPr="000146F0">
              <w:rPr>
                <w:rFonts w:ascii="Times New Roman" w:hAnsi="Times New Roman" w:cs="Times New Roman"/>
                <w:color w:val="000000"/>
                <w:sz w:val="20"/>
                <w:szCs w:val="20"/>
              </w:rPr>
              <w:t>Повторение: 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w:t>
            </w:r>
          </w:p>
          <w:p w14:paraId="3B1A50F7" w14:textId="77777777" w:rsidR="00147EB5" w:rsidRPr="000146F0" w:rsidRDefault="00147EB5" w:rsidP="00147EB5">
            <w:pPr>
              <w:autoSpaceDE w:val="0"/>
              <w:autoSpaceDN w:val="0"/>
              <w:spacing w:after="0" w:line="240" w:lineRule="auto"/>
              <w:ind w:left="57" w:right="57"/>
              <w:jc w:val="both"/>
              <w:rPr>
                <w:rFonts w:ascii="Times New Roman" w:eastAsia="MS Mincho" w:hAnsi="Times New Roman" w:cs="Times New Roman"/>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BA0E493" w14:textId="038F35AD" w:rsidR="00147EB5" w:rsidRPr="000146F0" w:rsidRDefault="00EB26BA" w:rsidP="00147EB5">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4</w:t>
            </w:r>
          </w:p>
        </w:tc>
        <w:tc>
          <w:tcPr>
            <w:tcW w:w="1541" w:type="dxa"/>
            <w:gridSpan w:val="3"/>
            <w:tcBorders>
              <w:top w:val="single" w:sz="4" w:space="0" w:color="000000"/>
              <w:left w:val="single" w:sz="4" w:space="0" w:color="000000"/>
              <w:bottom w:val="single" w:sz="4" w:space="0" w:color="000000"/>
              <w:right w:val="single" w:sz="4" w:space="0" w:color="auto"/>
            </w:tcBorders>
            <w:tcMar>
              <w:left w:w="0" w:type="dxa"/>
              <w:right w:w="0" w:type="dxa"/>
            </w:tcMar>
          </w:tcPr>
          <w:p w14:paraId="666DDB3A" w14:textId="7A59BF2C" w:rsidR="00147EB5" w:rsidRPr="000146F0" w:rsidRDefault="000146F0" w:rsidP="00147EB5">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1</w:t>
            </w:r>
          </w:p>
        </w:tc>
        <w:tc>
          <w:tcPr>
            <w:tcW w:w="1582" w:type="dxa"/>
            <w:gridSpan w:val="3"/>
            <w:tcBorders>
              <w:top w:val="single" w:sz="4" w:space="0" w:color="000000"/>
              <w:left w:val="single" w:sz="4" w:space="0" w:color="auto"/>
              <w:bottom w:val="single" w:sz="4" w:space="0" w:color="000000"/>
              <w:right w:val="single" w:sz="4" w:space="0" w:color="000000"/>
            </w:tcBorders>
          </w:tcPr>
          <w:p w14:paraId="1F803BC7" w14:textId="3A6DC4B3" w:rsidR="00147EB5" w:rsidRPr="000146F0" w:rsidRDefault="000146F0" w:rsidP="00147EB5">
            <w:pPr>
              <w:autoSpaceDE w:val="0"/>
              <w:autoSpaceDN w:val="0"/>
              <w:spacing w:after="0" w:line="240" w:lineRule="auto"/>
              <w:ind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119B2E6B" w14:textId="77777777" w:rsidR="00147942" w:rsidRPr="000146F0" w:rsidRDefault="00641B7B" w:rsidP="00147942">
            <w:pPr>
              <w:autoSpaceDE w:val="0"/>
              <w:autoSpaceDN w:val="0"/>
              <w:spacing w:after="0" w:line="240" w:lineRule="auto"/>
              <w:ind w:right="57"/>
              <w:jc w:val="both"/>
              <w:rPr>
                <w:rFonts w:ascii="Times New Roman" w:hAnsi="Times New Roman" w:cs="Times New Roman"/>
                <w:spacing w:val="1"/>
                <w:w w:val="105"/>
                <w:sz w:val="20"/>
                <w:szCs w:val="20"/>
              </w:rPr>
            </w:pPr>
            <w:hyperlink r:id="rId16" w:history="1">
              <w:r w:rsidR="00147942" w:rsidRPr="000146F0">
                <w:rPr>
                  <w:rStyle w:val="a7"/>
                  <w:rFonts w:ascii="Times New Roman" w:hAnsi="Times New Roman" w:cs="Times New Roman"/>
                  <w:color w:val="auto"/>
                  <w:w w:val="105"/>
                  <w:sz w:val="20"/>
                  <w:szCs w:val="20"/>
                  <w:u w:val="none"/>
                  <w:lang w:val="en-US"/>
                </w:rPr>
                <w:t>https</w:t>
              </w:r>
              <w:r w:rsidR="00147942" w:rsidRPr="000146F0">
                <w:rPr>
                  <w:rStyle w:val="a7"/>
                  <w:rFonts w:ascii="Times New Roman" w:hAnsi="Times New Roman" w:cs="Times New Roman"/>
                  <w:color w:val="auto"/>
                  <w:w w:val="105"/>
                  <w:sz w:val="20"/>
                  <w:szCs w:val="20"/>
                  <w:u w:val="none"/>
                </w:rPr>
                <w:t>://</w:t>
              </w:r>
              <w:proofErr w:type="spellStart"/>
              <w:r w:rsidR="00147942" w:rsidRPr="000146F0">
                <w:rPr>
                  <w:rStyle w:val="a7"/>
                  <w:rFonts w:ascii="Times New Roman" w:hAnsi="Times New Roman" w:cs="Times New Roman"/>
                  <w:color w:val="auto"/>
                  <w:w w:val="105"/>
                  <w:sz w:val="20"/>
                  <w:szCs w:val="20"/>
                  <w:u w:val="none"/>
                  <w:lang w:val="en-US"/>
                </w:rPr>
                <w:t>resh</w:t>
              </w:r>
              <w:proofErr w:type="spellEnd"/>
              <w:r w:rsidR="00147942" w:rsidRPr="000146F0">
                <w:rPr>
                  <w:rStyle w:val="a7"/>
                  <w:rFonts w:ascii="Times New Roman" w:hAnsi="Times New Roman" w:cs="Times New Roman"/>
                  <w:color w:val="auto"/>
                  <w:w w:val="105"/>
                  <w:sz w:val="20"/>
                  <w:szCs w:val="20"/>
                  <w:u w:val="none"/>
                </w:rPr>
                <w:t>.</w:t>
              </w:r>
              <w:proofErr w:type="spellStart"/>
              <w:r w:rsidR="00147942" w:rsidRPr="000146F0">
                <w:rPr>
                  <w:rStyle w:val="a7"/>
                  <w:rFonts w:ascii="Times New Roman" w:hAnsi="Times New Roman" w:cs="Times New Roman"/>
                  <w:color w:val="auto"/>
                  <w:w w:val="105"/>
                  <w:sz w:val="20"/>
                  <w:szCs w:val="20"/>
                  <w:u w:val="none"/>
                  <w:lang w:val="en-US"/>
                </w:rPr>
                <w:t>edu</w:t>
              </w:r>
              <w:proofErr w:type="spellEnd"/>
              <w:r w:rsidR="00147942" w:rsidRPr="000146F0">
                <w:rPr>
                  <w:rStyle w:val="a7"/>
                  <w:rFonts w:ascii="Times New Roman" w:hAnsi="Times New Roman" w:cs="Times New Roman"/>
                  <w:color w:val="auto"/>
                  <w:w w:val="105"/>
                  <w:sz w:val="20"/>
                  <w:szCs w:val="20"/>
                  <w:u w:val="none"/>
                </w:rPr>
                <w:t>.</w:t>
              </w:r>
              <w:proofErr w:type="spellStart"/>
              <w:r w:rsidR="00147942" w:rsidRPr="000146F0">
                <w:rPr>
                  <w:rStyle w:val="a7"/>
                  <w:rFonts w:ascii="Times New Roman" w:hAnsi="Times New Roman" w:cs="Times New Roman"/>
                  <w:color w:val="auto"/>
                  <w:w w:val="105"/>
                  <w:sz w:val="20"/>
                  <w:szCs w:val="20"/>
                  <w:u w:val="none"/>
                  <w:lang w:val="en-US"/>
                </w:rPr>
                <w:t>ru</w:t>
              </w:r>
              <w:proofErr w:type="spellEnd"/>
            </w:hyperlink>
            <w:r w:rsidR="00147942" w:rsidRPr="000146F0">
              <w:rPr>
                <w:rFonts w:ascii="Times New Roman" w:hAnsi="Times New Roman" w:cs="Times New Roman"/>
                <w:spacing w:val="1"/>
                <w:w w:val="105"/>
                <w:sz w:val="20"/>
                <w:szCs w:val="20"/>
              </w:rPr>
              <w:t xml:space="preserve"> </w:t>
            </w:r>
          </w:p>
          <w:p w14:paraId="0950889B" w14:textId="77777777" w:rsidR="00147942" w:rsidRPr="000146F0" w:rsidRDefault="00147942" w:rsidP="00147942">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158216DD" w14:textId="71954B97" w:rsidR="00147EB5" w:rsidRPr="000146F0" w:rsidRDefault="00147942" w:rsidP="00147942">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147EB5" w:rsidRPr="000146F0" w14:paraId="5BE55A54" w14:textId="77777777" w:rsidTr="00E63719">
        <w:trPr>
          <w:trHeight w:hRule="exact" w:val="80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B460CE" w14:textId="77777777" w:rsidR="00147EB5" w:rsidRPr="000146F0" w:rsidRDefault="00147EB5" w:rsidP="00147EB5">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4.2</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5FAA0F82" w14:textId="77777777" w:rsidR="00EB26BA" w:rsidRPr="000146F0" w:rsidRDefault="00EB26BA" w:rsidP="00EB26BA">
            <w:pPr>
              <w:jc w:val="both"/>
              <w:rPr>
                <w:rFonts w:ascii="Times New Roman" w:hAnsi="Times New Roman" w:cs="Times New Roman"/>
                <w:color w:val="000000"/>
                <w:sz w:val="20"/>
                <w:szCs w:val="20"/>
              </w:rPr>
            </w:pPr>
            <w:r w:rsidRPr="000146F0">
              <w:rPr>
                <w:rFonts w:ascii="Times New Roman" w:hAnsi="Times New Roman" w:cs="Times New Roman"/>
                <w:color w:val="000000"/>
                <w:sz w:val="20"/>
                <w:szCs w:val="20"/>
              </w:rPr>
              <w:t>Однокоренные слова и формы одного и того же слова. Корень, приставка, суффикс — значимые части слова. Нулевое окончание (ознакомление)</w:t>
            </w:r>
          </w:p>
          <w:p w14:paraId="1FF277B5" w14:textId="448CDDA9" w:rsidR="00147EB5" w:rsidRPr="000146F0" w:rsidRDefault="00147EB5" w:rsidP="00147EB5">
            <w:pPr>
              <w:jc w:val="both"/>
              <w:rPr>
                <w:rFonts w:ascii="Times New Roman" w:hAnsi="Times New Roman" w:cs="Times New Roman"/>
                <w:color w:val="000000"/>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3E72F6D" w14:textId="280AE200" w:rsidR="00147EB5" w:rsidRPr="000146F0" w:rsidRDefault="00EB26BA" w:rsidP="00147EB5">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4</w:t>
            </w:r>
          </w:p>
        </w:tc>
        <w:tc>
          <w:tcPr>
            <w:tcW w:w="1541" w:type="dxa"/>
            <w:gridSpan w:val="3"/>
            <w:tcBorders>
              <w:top w:val="single" w:sz="4" w:space="0" w:color="000000"/>
              <w:left w:val="single" w:sz="4" w:space="0" w:color="000000"/>
              <w:bottom w:val="single" w:sz="4" w:space="0" w:color="000000"/>
              <w:right w:val="single" w:sz="4" w:space="0" w:color="auto"/>
            </w:tcBorders>
            <w:tcMar>
              <w:left w:w="0" w:type="dxa"/>
              <w:right w:w="0" w:type="dxa"/>
            </w:tcMar>
          </w:tcPr>
          <w:p w14:paraId="471325D0" w14:textId="6007F7AA" w:rsidR="00147EB5" w:rsidRPr="000146F0" w:rsidRDefault="000146F0" w:rsidP="00147EB5">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0</w:t>
            </w:r>
          </w:p>
        </w:tc>
        <w:tc>
          <w:tcPr>
            <w:tcW w:w="1582" w:type="dxa"/>
            <w:gridSpan w:val="3"/>
            <w:tcBorders>
              <w:top w:val="single" w:sz="4" w:space="0" w:color="000000"/>
              <w:left w:val="single" w:sz="4" w:space="0" w:color="auto"/>
              <w:bottom w:val="single" w:sz="4" w:space="0" w:color="000000"/>
              <w:right w:val="single" w:sz="4" w:space="0" w:color="000000"/>
            </w:tcBorders>
          </w:tcPr>
          <w:p w14:paraId="449E85C3" w14:textId="7DB55F51" w:rsidR="00147EB5" w:rsidRPr="000146F0" w:rsidRDefault="00357048" w:rsidP="00147EB5">
            <w:pPr>
              <w:autoSpaceDE w:val="0"/>
              <w:autoSpaceDN w:val="0"/>
              <w:spacing w:after="0" w:line="240" w:lineRule="auto"/>
              <w:ind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1</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30D4D633" w14:textId="77777777" w:rsidR="00147942" w:rsidRPr="000146F0" w:rsidRDefault="00641B7B" w:rsidP="00147942">
            <w:pPr>
              <w:autoSpaceDE w:val="0"/>
              <w:autoSpaceDN w:val="0"/>
              <w:spacing w:after="0" w:line="240" w:lineRule="auto"/>
              <w:ind w:right="57"/>
              <w:jc w:val="both"/>
              <w:rPr>
                <w:rFonts w:ascii="Times New Roman" w:hAnsi="Times New Roman" w:cs="Times New Roman"/>
                <w:spacing w:val="1"/>
                <w:w w:val="105"/>
                <w:sz w:val="20"/>
                <w:szCs w:val="20"/>
              </w:rPr>
            </w:pPr>
            <w:hyperlink r:id="rId17" w:history="1">
              <w:r w:rsidR="00147942" w:rsidRPr="000146F0">
                <w:rPr>
                  <w:rStyle w:val="a7"/>
                  <w:rFonts w:ascii="Times New Roman" w:hAnsi="Times New Roman" w:cs="Times New Roman"/>
                  <w:color w:val="auto"/>
                  <w:w w:val="105"/>
                  <w:sz w:val="20"/>
                  <w:szCs w:val="20"/>
                  <w:u w:val="none"/>
                  <w:lang w:val="en-US"/>
                </w:rPr>
                <w:t>https</w:t>
              </w:r>
              <w:r w:rsidR="00147942" w:rsidRPr="000146F0">
                <w:rPr>
                  <w:rStyle w:val="a7"/>
                  <w:rFonts w:ascii="Times New Roman" w:hAnsi="Times New Roman" w:cs="Times New Roman"/>
                  <w:color w:val="auto"/>
                  <w:w w:val="105"/>
                  <w:sz w:val="20"/>
                  <w:szCs w:val="20"/>
                  <w:u w:val="none"/>
                </w:rPr>
                <w:t>://</w:t>
              </w:r>
              <w:proofErr w:type="spellStart"/>
              <w:r w:rsidR="00147942" w:rsidRPr="000146F0">
                <w:rPr>
                  <w:rStyle w:val="a7"/>
                  <w:rFonts w:ascii="Times New Roman" w:hAnsi="Times New Roman" w:cs="Times New Roman"/>
                  <w:color w:val="auto"/>
                  <w:w w:val="105"/>
                  <w:sz w:val="20"/>
                  <w:szCs w:val="20"/>
                  <w:u w:val="none"/>
                  <w:lang w:val="en-US"/>
                </w:rPr>
                <w:t>resh</w:t>
              </w:r>
              <w:proofErr w:type="spellEnd"/>
              <w:r w:rsidR="00147942" w:rsidRPr="000146F0">
                <w:rPr>
                  <w:rStyle w:val="a7"/>
                  <w:rFonts w:ascii="Times New Roman" w:hAnsi="Times New Roman" w:cs="Times New Roman"/>
                  <w:color w:val="auto"/>
                  <w:w w:val="105"/>
                  <w:sz w:val="20"/>
                  <w:szCs w:val="20"/>
                  <w:u w:val="none"/>
                </w:rPr>
                <w:t>.</w:t>
              </w:r>
              <w:proofErr w:type="spellStart"/>
              <w:r w:rsidR="00147942" w:rsidRPr="000146F0">
                <w:rPr>
                  <w:rStyle w:val="a7"/>
                  <w:rFonts w:ascii="Times New Roman" w:hAnsi="Times New Roman" w:cs="Times New Roman"/>
                  <w:color w:val="auto"/>
                  <w:w w:val="105"/>
                  <w:sz w:val="20"/>
                  <w:szCs w:val="20"/>
                  <w:u w:val="none"/>
                  <w:lang w:val="en-US"/>
                </w:rPr>
                <w:t>edu</w:t>
              </w:r>
              <w:proofErr w:type="spellEnd"/>
              <w:r w:rsidR="00147942" w:rsidRPr="000146F0">
                <w:rPr>
                  <w:rStyle w:val="a7"/>
                  <w:rFonts w:ascii="Times New Roman" w:hAnsi="Times New Roman" w:cs="Times New Roman"/>
                  <w:color w:val="auto"/>
                  <w:w w:val="105"/>
                  <w:sz w:val="20"/>
                  <w:szCs w:val="20"/>
                  <w:u w:val="none"/>
                </w:rPr>
                <w:t>.</w:t>
              </w:r>
              <w:proofErr w:type="spellStart"/>
              <w:r w:rsidR="00147942" w:rsidRPr="000146F0">
                <w:rPr>
                  <w:rStyle w:val="a7"/>
                  <w:rFonts w:ascii="Times New Roman" w:hAnsi="Times New Roman" w:cs="Times New Roman"/>
                  <w:color w:val="auto"/>
                  <w:w w:val="105"/>
                  <w:sz w:val="20"/>
                  <w:szCs w:val="20"/>
                  <w:u w:val="none"/>
                  <w:lang w:val="en-US"/>
                </w:rPr>
                <w:t>ru</w:t>
              </w:r>
              <w:proofErr w:type="spellEnd"/>
            </w:hyperlink>
            <w:r w:rsidR="00147942" w:rsidRPr="000146F0">
              <w:rPr>
                <w:rFonts w:ascii="Times New Roman" w:hAnsi="Times New Roman" w:cs="Times New Roman"/>
                <w:spacing w:val="1"/>
                <w:w w:val="105"/>
                <w:sz w:val="20"/>
                <w:szCs w:val="20"/>
              </w:rPr>
              <w:t xml:space="preserve"> </w:t>
            </w:r>
          </w:p>
          <w:p w14:paraId="702A3FCF" w14:textId="77777777" w:rsidR="00147942" w:rsidRPr="000146F0" w:rsidRDefault="00147942" w:rsidP="00147942">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107E6495" w14:textId="1FDEEDE0" w:rsidR="00147EB5" w:rsidRPr="000146F0" w:rsidRDefault="00147942" w:rsidP="00147942">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147EB5" w:rsidRPr="000146F0" w14:paraId="2369F5EC" w14:textId="77777777" w:rsidTr="00E63719">
        <w:trPr>
          <w:trHeight w:hRule="exact" w:val="328"/>
        </w:trPr>
        <w:tc>
          <w:tcPr>
            <w:tcW w:w="489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E4BE66B" w14:textId="77777777" w:rsidR="00147EB5" w:rsidRPr="000146F0" w:rsidRDefault="00147EB5" w:rsidP="00147EB5">
            <w:pPr>
              <w:jc w:val="both"/>
              <w:rPr>
                <w:rFonts w:ascii="Times New Roman" w:hAnsi="Times New Roman" w:cs="Times New Roman"/>
                <w:color w:val="000000"/>
                <w:sz w:val="20"/>
                <w:szCs w:val="20"/>
              </w:rPr>
            </w:pPr>
            <w:r w:rsidRPr="000146F0">
              <w:rPr>
                <w:rFonts w:ascii="Times New Roman" w:hAnsi="Times New Roman" w:cs="Times New Roman"/>
                <w:color w:val="000000"/>
                <w:sz w:val="20"/>
                <w:szCs w:val="20"/>
              </w:rPr>
              <w:t>Итого по разделу:</w:t>
            </w:r>
            <w:r w:rsidRPr="000146F0">
              <w:rPr>
                <w:rFonts w:ascii="Times New Roman" w:hAnsi="Times New Roman" w:cs="Times New Roman"/>
                <w:color w:val="000000"/>
                <w:sz w:val="20"/>
                <w:szCs w:val="20"/>
              </w:rPr>
              <w:tab/>
            </w:r>
            <w:r w:rsidRPr="000146F0">
              <w:rPr>
                <w:rFonts w:ascii="Times New Roman" w:hAnsi="Times New Roman" w:cs="Times New Roman"/>
                <w:color w:val="000000"/>
                <w:sz w:val="20"/>
                <w:szCs w:val="20"/>
              </w:rPr>
              <w:tab/>
            </w:r>
            <w:r w:rsidRPr="000146F0">
              <w:rPr>
                <w:rFonts w:ascii="Times New Roman" w:hAnsi="Times New Roman" w:cs="Times New Roman"/>
                <w:color w:val="000000"/>
                <w:sz w:val="20"/>
                <w:szCs w:val="20"/>
              </w:rPr>
              <w:tab/>
            </w:r>
          </w:p>
          <w:p w14:paraId="00D36327" w14:textId="77777777" w:rsidR="00147EB5" w:rsidRPr="000146F0" w:rsidRDefault="00147EB5" w:rsidP="00147EB5">
            <w:pPr>
              <w:autoSpaceDE w:val="0"/>
              <w:autoSpaceDN w:val="0"/>
              <w:spacing w:after="0" w:line="240" w:lineRule="auto"/>
              <w:ind w:left="57" w:right="57"/>
              <w:jc w:val="both"/>
              <w:rPr>
                <w:rFonts w:ascii="Times New Roman" w:eastAsia="MS Mincho" w:hAnsi="Times New Roman" w:cs="Times New Roman"/>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88F7F32" w14:textId="0892D201" w:rsidR="00147EB5" w:rsidRPr="000146F0" w:rsidRDefault="00EB26BA" w:rsidP="00147EB5">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8</w:t>
            </w:r>
          </w:p>
        </w:tc>
        <w:tc>
          <w:tcPr>
            <w:tcW w:w="8932"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14:paraId="440F8B90" w14:textId="77777777" w:rsidR="00147EB5" w:rsidRPr="000146F0" w:rsidRDefault="00147EB5" w:rsidP="00147EB5">
            <w:pPr>
              <w:spacing w:after="0" w:line="240" w:lineRule="auto"/>
              <w:ind w:left="57" w:right="57"/>
              <w:jc w:val="both"/>
              <w:rPr>
                <w:rFonts w:ascii="Times New Roman" w:eastAsia="MS Mincho" w:hAnsi="Times New Roman" w:cs="Times New Roman"/>
                <w:sz w:val="20"/>
                <w:szCs w:val="20"/>
              </w:rPr>
            </w:pPr>
          </w:p>
        </w:tc>
      </w:tr>
      <w:tr w:rsidR="00147EB5" w:rsidRPr="000146F0" w14:paraId="715CF0B3" w14:textId="77777777" w:rsidTr="00E63719">
        <w:trPr>
          <w:trHeight w:hRule="exact" w:val="348"/>
        </w:trPr>
        <w:tc>
          <w:tcPr>
            <w:tcW w:w="15440" w:type="dxa"/>
            <w:gridSpan w:val="11"/>
            <w:tcBorders>
              <w:top w:val="single" w:sz="4" w:space="0" w:color="000000"/>
              <w:left w:val="single" w:sz="4" w:space="0" w:color="000000"/>
              <w:bottom w:val="single" w:sz="4" w:space="0" w:color="000000"/>
              <w:right w:val="single" w:sz="4" w:space="0" w:color="000000"/>
            </w:tcBorders>
            <w:tcMar>
              <w:left w:w="0" w:type="dxa"/>
              <w:right w:w="0" w:type="dxa"/>
            </w:tcMar>
          </w:tcPr>
          <w:p w14:paraId="330C13B6" w14:textId="77777777" w:rsidR="00147EB5" w:rsidRPr="000146F0" w:rsidRDefault="00147EB5" w:rsidP="00147EB5">
            <w:pPr>
              <w:autoSpaceDE w:val="0"/>
              <w:autoSpaceDN w:val="0"/>
              <w:spacing w:after="0" w:line="240" w:lineRule="auto"/>
              <w:ind w:left="57" w:right="57"/>
              <w:jc w:val="both"/>
              <w:rPr>
                <w:rFonts w:ascii="Times New Roman" w:eastAsia="MS Mincho" w:hAnsi="Times New Roman" w:cs="Times New Roman"/>
                <w:sz w:val="20"/>
                <w:szCs w:val="20"/>
              </w:rPr>
            </w:pPr>
            <w:proofErr w:type="spellStart"/>
            <w:r w:rsidRPr="000146F0">
              <w:rPr>
                <w:rFonts w:ascii="Times New Roman" w:eastAsia="Times New Roman" w:hAnsi="Times New Roman" w:cs="Times New Roman"/>
                <w:color w:val="000000"/>
                <w:w w:val="97"/>
                <w:sz w:val="20"/>
                <w:szCs w:val="20"/>
                <w:lang w:val="en-US"/>
              </w:rPr>
              <w:t>Раздел</w:t>
            </w:r>
            <w:proofErr w:type="spellEnd"/>
            <w:r w:rsidRPr="000146F0">
              <w:rPr>
                <w:rFonts w:ascii="Times New Roman" w:eastAsia="Times New Roman" w:hAnsi="Times New Roman" w:cs="Times New Roman"/>
                <w:color w:val="000000"/>
                <w:w w:val="97"/>
                <w:sz w:val="20"/>
                <w:szCs w:val="20"/>
                <w:lang w:val="en-US"/>
              </w:rPr>
              <w:t xml:space="preserve"> 5. </w:t>
            </w:r>
            <w:proofErr w:type="spellStart"/>
            <w:r w:rsidRPr="000146F0">
              <w:rPr>
                <w:rFonts w:ascii="Times New Roman" w:eastAsia="Times New Roman" w:hAnsi="Times New Roman" w:cs="Times New Roman"/>
                <w:b/>
                <w:color w:val="000000"/>
                <w:w w:val="97"/>
                <w:sz w:val="20"/>
                <w:szCs w:val="20"/>
                <w:lang w:val="en-US"/>
              </w:rPr>
              <w:t>Морфология</w:t>
            </w:r>
            <w:proofErr w:type="spellEnd"/>
          </w:p>
        </w:tc>
      </w:tr>
      <w:tr w:rsidR="000146F0" w:rsidRPr="000146F0" w14:paraId="04E602B6" w14:textId="77777777" w:rsidTr="00E63719">
        <w:trPr>
          <w:trHeight w:hRule="exact" w:val="78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8AFD17" w14:textId="77777777"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lang w:val="en-US"/>
              </w:rPr>
            </w:pPr>
            <w:r w:rsidRPr="000146F0">
              <w:rPr>
                <w:rFonts w:ascii="Times New Roman" w:eastAsia="Times New Roman" w:hAnsi="Times New Roman" w:cs="Times New Roman"/>
                <w:color w:val="000000"/>
                <w:w w:val="97"/>
                <w:sz w:val="20"/>
                <w:szCs w:val="20"/>
              </w:rPr>
              <w:t>5</w:t>
            </w:r>
            <w:r w:rsidRPr="000146F0">
              <w:rPr>
                <w:rFonts w:ascii="Times New Roman" w:eastAsia="Times New Roman" w:hAnsi="Times New Roman" w:cs="Times New Roman"/>
                <w:color w:val="000000"/>
                <w:w w:val="97"/>
                <w:sz w:val="20"/>
                <w:szCs w:val="20"/>
                <w:lang w:val="en-US"/>
              </w:rPr>
              <w:t>.1.</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1ED69A09" w14:textId="24B8AD47"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color w:val="000000"/>
                <w:sz w:val="20"/>
                <w:szCs w:val="20"/>
                <w:shd w:val="clear" w:color="auto" w:fill="FFFFFF"/>
              </w:rPr>
              <w:t>Части речи.</w:t>
            </w:r>
            <w:r w:rsidRPr="000146F0">
              <w:rPr>
                <w:rFonts w:ascii="Times New Roman" w:hAnsi="Times New Roman" w:cs="Times New Roman"/>
                <w:color w:val="000000"/>
                <w:sz w:val="20"/>
                <w:szCs w:val="20"/>
              </w:rPr>
              <w:t xml:space="preserve"> </w:t>
            </w:r>
            <w:r w:rsidRPr="000146F0">
              <w:rPr>
                <w:rFonts w:ascii="Times New Roman" w:hAnsi="Times New Roman" w:cs="Times New Roman"/>
                <w:color w:val="000000"/>
                <w:sz w:val="20"/>
                <w:szCs w:val="20"/>
                <w:shd w:val="clear" w:color="auto" w:fill="FFFFFF"/>
              </w:rPr>
              <w:t>Имя существительное: общее значение, вопросы, употребление в речи.</w:t>
            </w: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9E01D05" w14:textId="07BD0ACF"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1</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15C602D0" w14:textId="5C3E3D71"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0</w:t>
            </w:r>
          </w:p>
        </w:tc>
        <w:tc>
          <w:tcPr>
            <w:tcW w:w="1565" w:type="dxa"/>
            <w:gridSpan w:val="2"/>
            <w:tcBorders>
              <w:top w:val="single" w:sz="4" w:space="0" w:color="000000"/>
              <w:left w:val="single" w:sz="4" w:space="0" w:color="auto"/>
              <w:bottom w:val="single" w:sz="4" w:space="0" w:color="000000"/>
              <w:right w:val="single" w:sz="4" w:space="0" w:color="000000"/>
            </w:tcBorders>
          </w:tcPr>
          <w:p w14:paraId="6866AFAA" w14:textId="2A5C9170" w:rsidR="000146F0" w:rsidRPr="000146F0" w:rsidRDefault="00357048" w:rsidP="000146F0">
            <w:pPr>
              <w:autoSpaceDE w:val="0"/>
              <w:autoSpaceDN w:val="0"/>
              <w:spacing w:after="0" w:line="240" w:lineRule="auto"/>
              <w:ind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1</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475A42C3"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18"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6CC01C69"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466DFF40" w14:textId="210EE5BA"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0146F0" w14:paraId="754E3621" w14:textId="77777777" w:rsidTr="00E63719">
        <w:trPr>
          <w:trHeight w:hRule="exact" w:val="80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02A609" w14:textId="77777777"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lang w:val="en-US"/>
              </w:rPr>
            </w:pPr>
            <w:r w:rsidRPr="000146F0">
              <w:rPr>
                <w:rFonts w:ascii="Times New Roman" w:eastAsia="Times New Roman" w:hAnsi="Times New Roman" w:cs="Times New Roman"/>
                <w:color w:val="000000"/>
                <w:w w:val="97"/>
                <w:sz w:val="20"/>
                <w:szCs w:val="20"/>
              </w:rPr>
              <w:t>5</w:t>
            </w:r>
            <w:r w:rsidRPr="000146F0">
              <w:rPr>
                <w:rFonts w:ascii="Times New Roman" w:eastAsia="Times New Roman" w:hAnsi="Times New Roman" w:cs="Times New Roman"/>
                <w:color w:val="000000"/>
                <w:w w:val="97"/>
                <w:sz w:val="20"/>
                <w:szCs w:val="20"/>
                <w:lang w:val="en-US"/>
              </w:rPr>
              <w:t>.2.</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4C7F1691" w14:textId="77777777" w:rsidR="000146F0" w:rsidRPr="000146F0" w:rsidRDefault="000146F0" w:rsidP="000146F0">
            <w:pPr>
              <w:jc w:val="both"/>
              <w:rPr>
                <w:rFonts w:ascii="Times New Roman" w:hAnsi="Times New Roman" w:cs="Times New Roman"/>
                <w:color w:val="000000"/>
                <w:sz w:val="20"/>
                <w:szCs w:val="20"/>
              </w:rPr>
            </w:pPr>
            <w:r w:rsidRPr="000146F0">
              <w:rPr>
                <w:rFonts w:ascii="Times New Roman" w:hAnsi="Times New Roman" w:cs="Times New Roman"/>
                <w:color w:val="000000"/>
                <w:sz w:val="20"/>
                <w:szCs w:val="20"/>
              </w:rPr>
              <w:t>Имена существительные единственного и множественного числа.</w:t>
            </w:r>
          </w:p>
          <w:p w14:paraId="0BA8574D" w14:textId="5C0923FC"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429E902" w14:textId="7A5468AF"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3</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66DCC8DE" w14:textId="45F8EE15"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0</w:t>
            </w:r>
          </w:p>
        </w:tc>
        <w:tc>
          <w:tcPr>
            <w:tcW w:w="1565" w:type="dxa"/>
            <w:gridSpan w:val="2"/>
            <w:tcBorders>
              <w:top w:val="single" w:sz="4" w:space="0" w:color="000000"/>
              <w:left w:val="single" w:sz="4" w:space="0" w:color="auto"/>
              <w:bottom w:val="single" w:sz="4" w:space="0" w:color="000000"/>
              <w:right w:val="single" w:sz="4" w:space="0" w:color="000000"/>
            </w:tcBorders>
          </w:tcPr>
          <w:p w14:paraId="3F12D001" w14:textId="3B95E011" w:rsidR="000146F0" w:rsidRPr="000146F0" w:rsidRDefault="000146F0" w:rsidP="000146F0">
            <w:pPr>
              <w:autoSpaceDE w:val="0"/>
              <w:autoSpaceDN w:val="0"/>
              <w:spacing w:after="0" w:line="240" w:lineRule="auto"/>
              <w:ind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4FD93594"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19"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5AE9563E"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4FC28AA8" w14:textId="449E5C71"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0146F0" w14:paraId="3085430B" w14:textId="77777777" w:rsidTr="00E63719">
        <w:trPr>
          <w:trHeight w:hRule="exact" w:val="827"/>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7F8DCB" w14:textId="77777777"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lang w:val="en-US"/>
              </w:rPr>
            </w:pPr>
            <w:r w:rsidRPr="000146F0">
              <w:rPr>
                <w:rFonts w:ascii="Times New Roman" w:eastAsia="Times New Roman" w:hAnsi="Times New Roman" w:cs="Times New Roman"/>
                <w:color w:val="000000"/>
                <w:w w:val="97"/>
                <w:sz w:val="20"/>
                <w:szCs w:val="20"/>
              </w:rPr>
              <w:t>5</w:t>
            </w:r>
            <w:r w:rsidRPr="000146F0">
              <w:rPr>
                <w:rFonts w:ascii="Times New Roman" w:eastAsia="Times New Roman" w:hAnsi="Times New Roman" w:cs="Times New Roman"/>
                <w:color w:val="000000"/>
                <w:w w:val="97"/>
                <w:sz w:val="20"/>
                <w:szCs w:val="20"/>
                <w:lang w:val="en-US"/>
              </w:rPr>
              <w:t>.3.</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2A5E1838" w14:textId="77777777" w:rsidR="000146F0" w:rsidRPr="000146F0" w:rsidRDefault="000146F0" w:rsidP="000146F0">
            <w:pPr>
              <w:jc w:val="both"/>
              <w:rPr>
                <w:rFonts w:ascii="Times New Roman" w:hAnsi="Times New Roman" w:cs="Times New Roman"/>
                <w:color w:val="000000"/>
                <w:sz w:val="20"/>
                <w:szCs w:val="20"/>
              </w:rPr>
            </w:pPr>
            <w:r w:rsidRPr="000146F0">
              <w:rPr>
                <w:rFonts w:ascii="Times New Roman" w:hAnsi="Times New Roman" w:cs="Times New Roman"/>
                <w:color w:val="000000"/>
                <w:sz w:val="20"/>
                <w:szCs w:val="20"/>
              </w:rPr>
              <w:t>Имена существительные мужского, женского и среднего рода.</w:t>
            </w:r>
          </w:p>
          <w:p w14:paraId="1C3593B8" w14:textId="77777777"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E70B7F5" w14:textId="1340F857"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3</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554E2218" w14:textId="79D27DB5"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0</w:t>
            </w:r>
          </w:p>
        </w:tc>
        <w:tc>
          <w:tcPr>
            <w:tcW w:w="1565" w:type="dxa"/>
            <w:gridSpan w:val="2"/>
            <w:tcBorders>
              <w:top w:val="single" w:sz="4" w:space="0" w:color="000000"/>
              <w:left w:val="single" w:sz="4" w:space="0" w:color="auto"/>
              <w:bottom w:val="single" w:sz="4" w:space="0" w:color="000000"/>
              <w:right w:val="single" w:sz="4" w:space="0" w:color="000000"/>
            </w:tcBorders>
          </w:tcPr>
          <w:p w14:paraId="317EE8BB" w14:textId="1B2D800B" w:rsidR="000146F0" w:rsidRPr="000146F0" w:rsidRDefault="000146F0" w:rsidP="000146F0">
            <w:pPr>
              <w:autoSpaceDE w:val="0"/>
              <w:autoSpaceDN w:val="0"/>
              <w:spacing w:after="0" w:line="240" w:lineRule="auto"/>
              <w:ind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5176C388"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20"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54380F66"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6CB32AFE" w14:textId="05B3917A"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0146F0" w14:paraId="123355B9" w14:textId="77777777" w:rsidTr="00E63719">
        <w:trPr>
          <w:trHeight w:hRule="exact" w:val="138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69BEB6" w14:textId="77777777"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lang w:val="en-US"/>
              </w:rPr>
            </w:pPr>
            <w:r w:rsidRPr="000146F0">
              <w:rPr>
                <w:rFonts w:ascii="Times New Roman" w:eastAsia="Times New Roman" w:hAnsi="Times New Roman" w:cs="Times New Roman"/>
                <w:color w:val="000000"/>
                <w:w w:val="97"/>
                <w:sz w:val="20"/>
                <w:szCs w:val="20"/>
              </w:rPr>
              <w:t>5</w:t>
            </w:r>
            <w:r w:rsidRPr="000146F0">
              <w:rPr>
                <w:rFonts w:ascii="Times New Roman" w:eastAsia="Times New Roman" w:hAnsi="Times New Roman" w:cs="Times New Roman"/>
                <w:color w:val="000000"/>
                <w:w w:val="97"/>
                <w:sz w:val="20"/>
                <w:szCs w:val="20"/>
                <w:lang w:val="en-US"/>
              </w:rPr>
              <w:t>.4.</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340C9268" w14:textId="77777777" w:rsidR="000146F0" w:rsidRPr="000146F0" w:rsidRDefault="000146F0" w:rsidP="000146F0">
            <w:pPr>
              <w:jc w:val="both"/>
              <w:rPr>
                <w:rFonts w:ascii="Times New Roman" w:hAnsi="Times New Roman" w:cs="Times New Roman"/>
                <w:color w:val="000000"/>
                <w:sz w:val="20"/>
                <w:szCs w:val="20"/>
              </w:rPr>
            </w:pPr>
            <w:r w:rsidRPr="000146F0">
              <w:rPr>
                <w:rFonts w:ascii="Times New Roman" w:hAnsi="Times New Roman" w:cs="Times New Roman"/>
                <w:color w:val="000000"/>
                <w:sz w:val="20"/>
                <w:szCs w:val="20"/>
              </w:rPr>
              <w:t>Падеж имён существительных. Определение падежа, в котором употреблено имя существительное. Изменение имён существительных по падежам и числам (склонение)</w:t>
            </w:r>
          </w:p>
          <w:p w14:paraId="6AA3081A" w14:textId="77777777"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B7ABC7E" w14:textId="3E83D156"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3</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7E9DE897" w14:textId="62029EC4"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1</w:t>
            </w:r>
          </w:p>
        </w:tc>
        <w:tc>
          <w:tcPr>
            <w:tcW w:w="1565" w:type="dxa"/>
            <w:gridSpan w:val="2"/>
            <w:tcBorders>
              <w:top w:val="single" w:sz="4" w:space="0" w:color="000000"/>
              <w:left w:val="single" w:sz="4" w:space="0" w:color="000000"/>
              <w:bottom w:val="single" w:sz="4" w:space="0" w:color="000000"/>
              <w:right w:val="single" w:sz="4" w:space="0" w:color="auto"/>
            </w:tcBorders>
          </w:tcPr>
          <w:p w14:paraId="0AF0D940" w14:textId="2B4251F5" w:rsidR="000146F0" w:rsidRPr="000146F0" w:rsidRDefault="00357048" w:rsidP="000146F0">
            <w:pPr>
              <w:autoSpaceDE w:val="0"/>
              <w:autoSpaceDN w:val="0"/>
              <w:spacing w:after="0" w:line="240" w:lineRule="auto"/>
              <w:ind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1</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4756B4F7"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21"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64694769"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54CB3168" w14:textId="35E585A0"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0146F0" w14:paraId="57DA6319" w14:textId="77777777" w:rsidTr="00E63719">
        <w:trPr>
          <w:trHeight w:hRule="exact" w:val="74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6C661C" w14:textId="77777777" w:rsidR="000146F0" w:rsidRPr="000146F0" w:rsidRDefault="000146F0" w:rsidP="000146F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0146F0">
              <w:rPr>
                <w:rFonts w:ascii="Times New Roman" w:eastAsia="Times New Roman" w:hAnsi="Times New Roman" w:cs="Times New Roman"/>
                <w:color w:val="000000"/>
                <w:w w:val="97"/>
                <w:sz w:val="20"/>
                <w:szCs w:val="20"/>
              </w:rPr>
              <w:lastRenderedPageBreak/>
              <w:t>5.5</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22DF0803" w14:textId="77777777" w:rsidR="000146F0" w:rsidRPr="000146F0" w:rsidRDefault="000146F0" w:rsidP="000146F0">
            <w:pPr>
              <w:jc w:val="both"/>
              <w:rPr>
                <w:rFonts w:ascii="Times New Roman" w:hAnsi="Times New Roman" w:cs="Times New Roman"/>
                <w:color w:val="000000"/>
                <w:sz w:val="20"/>
                <w:szCs w:val="20"/>
              </w:rPr>
            </w:pPr>
            <w:r w:rsidRPr="000146F0">
              <w:rPr>
                <w:rFonts w:ascii="Times New Roman" w:hAnsi="Times New Roman" w:cs="Times New Roman"/>
                <w:color w:val="000000"/>
                <w:sz w:val="20"/>
                <w:szCs w:val="20"/>
              </w:rPr>
              <w:t>Имена существительные 1, 2, 3-го склонения.</w:t>
            </w:r>
          </w:p>
          <w:p w14:paraId="747396A1" w14:textId="77777777" w:rsidR="000146F0" w:rsidRPr="000146F0" w:rsidRDefault="000146F0" w:rsidP="000146F0">
            <w:pPr>
              <w:jc w:val="both"/>
              <w:rPr>
                <w:rFonts w:ascii="Times New Roman" w:hAnsi="Times New Roman" w:cs="Times New Roman"/>
                <w:color w:val="000000"/>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1669A20" w14:textId="1991ACD5"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3</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28336603" w14:textId="46860842"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0</w:t>
            </w:r>
          </w:p>
        </w:tc>
        <w:tc>
          <w:tcPr>
            <w:tcW w:w="1565" w:type="dxa"/>
            <w:gridSpan w:val="2"/>
            <w:tcBorders>
              <w:top w:val="single" w:sz="4" w:space="0" w:color="000000"/>
              <w:left w:val="single" w:sz="4" w:space="0" w:color="000000"/>
              <w:bottom w:val="single" w:sz="4" w:space="0" w:color="000000"/>
              <w:right w:val="single" w:sz="4" w:space="0" w:color="auto"/>
            </w:tcBorders>
          </w:tcPr>
          <w:p w14:paraId="56DD5742" w14:textId="1EF794E2" w:rsidR="000146F0" w:rsidRPr="000146F0" w:rsidRDefault="000146F0" w:rsidP="000146F0">
            <w:pPr>
              <w:autoSpaceDE w:val="0"/>
              <w:autoSpaceDN w:val="0"/>
              <w:spacing w:after="0" w:line="240" w:lineRule="auto"/>
              <w:ind w:right="57"/>
              <w:jc w:val="both"/>
              <w:rPr>
                <w:rFonts w:ascii="Times New Roman" w:eastAsia="Times New Roman" w:hAnsi="Times New Roman" w:cs="Times New Roman"/>
                <w:color w:val="000000"/>
                <w:w w:val="97"/>
                <w:sz w:val="20"/>
                <w:szCs w:val="20"/>
              </w:rPr>
            </w:pPr>
            <w:r w:rsidRPr="000146F0">
              <w:rPr>
                <w:rFonts w:ascii="Times New Roman" w:eastAsia="Times New Roman" w:hAnsi="Times New Roman" w:cs="Times New Roman"/>
                <w:color w:val="000000"/>
                <w:w w:val="97"/>
                <w:sz w:val="20"/>
                <w:szCs w:val="20"/>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6C0C0344"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22"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23E633AD"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04695479" w14:textId="515943F2"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0146F0" w14:paraId="50A6D455" w14:textId="77777777" w:rsidTr="00E63719">
        <w:trPr>
          <w:trHeight w:hRule="exact" w:val="80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18984F" w14:textId="77777777" w:rsidR="000146F0" w:rsidRPr="000146F0" w:rsidRDefault="000146F0" w:rsidP="000146F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0146F0">
              <w:rPr>
                <w:rFonts w:ascii="Times New Roman" w:eastAsia="Times New Roman" w:hAnsi="Times New Roman" w:cs="Times New Roman"/>
                <w:color w:val="000000"/>
                <w:w w:val="97"/>
                <w:sz w:val="20"/>
                <w:szCs w:val="20"/>
              </w:rPr>
              <w:t>5.6</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1C3CDD94" w14:textId="77777777" w:rsidR="000146F0" w:rsidRPr="000146F0" w:rsidRDefault="000146F0" w:rsidP="000146F0">
            <w:pPr>
              <w:jc w:val="both"/>
              <w:rPr>
                <w:rFonts w:ascii="Times New Roman" w:hAnsi="Times New Roman" w:cs="Times New Roman"/>
                <w:color w:val="000000"/>
                <w:sz w:val="20"/>
                <w:szCs w:val="20"/>
              </w:rPr>
            </w:pPr>
            <w:r w:rsidRPr="000146F0">
              <w:rPr>
                <w:rFonts w:ascii="Times New Roman" w:hAnsi="Times New Roman" w:cs="Times New Roman"/>
                <w:color w:val="000000"/>
                <w:sz w:val="20"/>
                <w:szCs w:val="20"/>
              </w:rPr>
              <w:t>Имена существительные одушевлённые и неодушевлённые.</w:t>
            </w:r>
          </w:p>
          <w:p w14:paraId="37411D13" w14:textId="77777777" w:rsidR="000146F0" w:rsidRPr="000146F0" w:rsidRDefault="000146F0" w:rsidP="000146F0">
            <w:pPr>
              <w:jc w:val="both"/>
              <w:rPr>
                <w:rFonts w:ascii="Times New Roman" w:hAnsi="Times New Roman" w:cs="Times New Roman"/>
                <w:color w:val="000000"/>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80541BC" w14:textId="04A022E0"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3</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5CB7AF59" w14:textId="0E66A765"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1</w:t>
            </w:r>
          </w:p>
        </w:tc>
        <w:tc>
          <w:tcPr>
            <w:tcW w:w="1565" w:type="dxa"/>
            <w:gridSpan w:val="2"/>
            <w:tcBorders>
              <w:top w:val="single" w:sz="4" w:space="0" w:color="000000"/>
              <w:left w:val="single" w:sz="4" w:space="0" w:color="000000"/>
              <w:bottom w:val="single" w:sz="4" w:space="0" w:color="000000"/>
              <w:right w:val="single" w:sz="4" w:space="0" w:color="auto"/>
            </w:tcBorders>
          </w:tcPr>
          <w:p w14:paraId="0DCED24F" w14:textId="72B92568" w:rsidR="000146F0" w:rsidRPr="000146F0" w:rsidRDefault="00357048" w:rsidP="000146F0">
            <w:pPr>
              <w:autoSpaceDE w:val="0"/>
              <w:autoSpaceDN w:val="0"/>
              <w:spacing w:after="0" w:line="240" w:lineRule="auto"/>
              <w:ind w:right="57"/>
              <w:jc w:val="both"/>
              <w:rPr>
                <w:rFonts w:ascii="Times New Roman" w:eastAsia="Times New Roman" w:hAnsi="Times New Roman" w:cs="Times New Roman"/>
                <w:color w:val="000000"/>
                <w:w w:val="97"/>
                <w:sz w:val="20"/>
                <w:szCs w:val="20"/>
              </w:rPr>
            </w:pPr>
            <w:r>
              <w:rPr>
                <w:rFonts w:ascii="Times New Roman" w:eastAsia="Times New Roman" w:hAnsi="Times New Roman" w:cs="Times New Roman"/>
                <w:color w:val="000000"/>
                <w:w w:val="97"/>
                <w:sz w:val="20"/>
                <w:szCs w:val="20"/>
              </w:rPr>
              <w:t>1</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09DBB647"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23"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4CEC85AD"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5266E688" w14:textId="28D12D6B"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0146F0" w14:paraId="11A4A768" w14:textId="77777777" w:rsidTr="00E63719">
        <w:trPr>
          <w:trHeight w:hRule="exact" w:val="797"/>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2CB46C" w14:textId="77777777" w:rsidR="000146F0" w:rsidRPr="000146F0" w:rsidRDefault="000146F0" w:rsidP="000146F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0146F0">
              <w:rPr>
                <w:rFonts w:ascii="Times New Roman" w:eastAsia="Times New Roman" w:hAnsi="Times New Roman" w:cs="Times New Roman"/>
                <w:color w:val="000000"/>
                <w:w w:val="97"/>
                <w:sz w:val="20"/>
                <w:szCs w:val="20"/>
              </w:rPr>
              <w:t>5.7</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6CBB909B" w14:textId="77777777" w:rsidR="000146F0" w:rsidRPr="000146F0" w:rsidRDefault="000146F0" w:rsidP="000146F0">
            <w:pPr>
              <w:jc w:val="both"/>
              <w:rPr>
                <w:rFonts w:ascii="Times New Roman" w:hAnsi="Times New Roman" w:cs="Times New Roman"/>
                <w:color w:val="000000"/>
                <w:sz w:val="20"/>
                <w:szCs w:val="20"/>
              </w:rPr>
            </w:pPr>
            <w:r w:rsidRPr="000146F0">
              <w:rPr>
                <w:rFonts w:ascii="Times New Roman" w:hAnsi="Times New Roman" w:cs="Times New Roman"/>
                <w:color w:val="000000"/>
                <w:sz w:val="20"/>
                <w:szCs w:val="20"/>
              </w:rPr>
              <w:t>Имя прилагательное: общее значение, вопросы, употребление в речи.</w:t>
            </w:r>
          </w:p>
          <w:p w14:paraId="71B3BFD6" w14:textId="77777777" w:rsidR="000146F0" w:rsidRPr="000146F0" w:rsidRDefault="000146F0" w:rsidP="000146F0">
            <w:pPr>
              <w:jc w:val="both"/>
              <w:rPr>
                <w:rFonts w:ascii="Times New Roman" w:hAnsi="Times New Roman" w:cs="Times New Roman"/>
                <w:color w:val="000000"/>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7D376BF" w14:textId="13309421"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3</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267F368F" w14:textId="7872F2DB"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0</w:t>
            </w:r>
          </w:p>
        </w:tc>
        <w:tc>
          <w:tcPr>
            <w:tcW w:w="1565" w:type="dxa"/>
            <w:gridSpan w:val="2"/>
            <w:tcBorders>
              <w:top w:val="single" w:sz="4" w:space="0" w:color="000000"/>
              <w:left w:val="single" w:sz="4" w:space="0" w:color="000000"/>
              <w:bottom w:val="single" w:sz="4" w:space="0" w:color="000000"/>
              <w:right w:val="single" w:sz="4" w:space="0" w:color="auto"/>
            </w:tcBorders>
          </w:tcPr>
          <w:p w14:paraId="795CD620" w14:textId="6D768FAE" w:rsidR="000146F0" w:rsidRPr="000146F0" w:rsidRDefault="000146F0" w:rsidP="000146F0">
            <w:pPr>
              <w:autoSpaceDE w:val="0"/>
              <w:autoSpaceDN w:val="0"/>
              <w:spacing w:after="0" w:line="240" w:lineRule="auto"/>
              <w:ind w:right="57"/>
              <w:jc w:val="both"/>
              <w:rPr>
                <w:rFonts w:ascii="Times New Roman" w:eastAsia="Times New Roman" w:hAnsi="Times New Roman" w:cs="Times New Roman"/>
                <w:color w:val="000000"/>
                <w:w w:val="97"/>
                <w:sz w:val="20"/>
                <w:szCs w:val="20"/>
              </w:rPr>
            </w:pPr>
            <w:r w:rsidRPr="000146F0">
              <w:rPr>
                <w:rFonts w:ascii="Times New Roman" w:eastAsia="Times New Roman" w:hAnsi="Times New Roman" w:cs="Times New Roman"/>
                <w:color w:val="000000"/>
                <w:w w:val="97"/>
                <w:sz w:val="20"/>
                <w:szCs w:val="20"/>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48910A5A"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24"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7F470CE9"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798F8315" w14:textId="63C74E43"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0146F0" w14:paraId="49CAF606" w14:textId="77777777" w:rsidTr="00E63719">
        <w:trPr>
          <w:trHeight w:hRule="exact" w:val="111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B6EE1C" w14:textId="77777777" w:rsidR="000146F0" w:rsidRPr="000146F0" w:rsidRDefault="000146F0" w:rsidP="000146F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0146F0">
              <w:rPr>
                <w:rFonts w:ascii="Times New Roman" w:eastAsia="Times New Roman" w:hAnsi="Times New Roman" w:cs="Times New Roman"/>
                <w:color w:val="000000"/>
                <w:w w:val="97"/>
                <w:sz w:val="20"/>
                <w:szCs w:val="20"/>
              </w:rPr>
              <w:t>5.8</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67796B09" w14:textId="77777777" w:rsidR="000146F0" w:rsidRPr="000146F0" w:rsidRDefault="000146F0" w:rsidP="000146F0">
            <w:pPr>
              <w:jc w:val="both"/>
              <w:rPr>
                <w:rFonts w:ascii="Times New Roman" w:hAnsi="Times New Roman" w:cs="Times New Roman"/>
                <w:color w:val="000000"/>
                <w:sz w:val="20"/>
                <w:szCs w:val="20"/>
              </w:rPr>
            </w:pPr>
            <w:r w:rsidRPr="000146F0">
              <w:rPr>
                <w:rFonts w:ascii="Times New Roman" w:hAnsi="Times New Roman" w:cs="Times New Roman"/>
                <w:color w:val="000000"/>
                <w:sz w:val="20"/>
                <w:szCs w:val="20"/>
              </w:rPr>
              <w:t>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0146F0">
              <w:rPr>
                <w:rStyle w:val="af9"/>
                <w:rFonts w:ascii="Times New Roman" w:hAnsi="Times New Roman" w:cs="Times New Roman"/>
                <w:color w:val="000000"/>
                <w:sz w:val="20"/>
                <w:szCs w:val="20"/>
              </w:rPr>
              <w:t>-</w:t>
            </w:r>
            <w:proofErr w:type="spellStart"/>
            <w:r w:rsidRPr="000146F0">
              <w:rPr>
                <w:rStyle w:val="af9"/>
                <w:rFonts w:ascii="Times New Roman" w:hAnsi="Times New Roman" w:cs="Times New Roman"/>
                <w:color w:val="000000"/>
                <w:sz w:val="20"/>
                <w:szCs w:val="20"/>
              </w:rPr>
              <w:t>ий</w:t>
            </w:r>
            <w:proofErr w:type="spellEnd"/>
            <w:r w:rsidRPr="000146F0">
              <w:rPr>
                <w:rStyle w:val="af9"/>
                <w:rFonts w:ascii="Times New Roman" w:hAnsi="Times New Roman" w:cs="Times New Roman"/>
                <w:color w:val="000000"/>
                <w:sz w:val="20"/>
                <w:szCs w:val="20"/>
              </w:rPr>
              <w:t>, -</w:t>
            </w:r>
            <w:proofErr w:type="spellStart"/>
            <w:r w:rsidRPr="000146F0">
              <w:rPr>
                <w:rStyle w:val="af9"/>
                <w:rFonts w:ascii="Times New Roman" w:hAnsi="Times New Roman" w:cs="Times New Roman"/>
                <w:color w:val="000000"/>
                <w:sz w:val="20"/>
                <w:szCs w:val="20"/>
              </w:rPr>
              <w:t>ов</w:t>
            </w:r>
            <w:proofErr w:type="spellEnd"/>
            <w:r w:rsidRPr="000146F0">
              <w:rPr>
                <w:rStyle w:val="af9"/>
                <w:rFonts w:ascii="Times New Roman" w:hAnsi="Times New Roman" w:cs="Times New Roman"/>
                <w:color w:val="000000"/>
                <w:sz w:val="20"/>
                <w:szCs w:val="20"/>
              </w:rPr>
              <w:t>, -ин</w:t>
            </w:r>
            <w:r w:rsidRPr="000146F0">
              <w:rPr>
                <w:rFonts w:ascii="Times New Roman" w:hAnsi="Times New Roman" w:cs="Times New Roman"/>
                <w:color w:val="000000"/>
                <w:sz w:val="20"/>
                <w:szCs w:val="20"/>
              </w:rPr>
              <w:t>).</w:t>
            </w:r>
          </w:p>
          <w:p w14:paraId="28D9A441" w14:textId="170A3F2E" w:rsidR="000146F0" w:rsidRPr="000146F0" w:rsidRDefault="000146F0" w:rsidP="000146F0">
            <w:pPr>
              <w:jc w:val="both"/>
              <w:rPr>
                <w:rFonts w:ascii="Times New Roman" w:hAnsi="Times New Roman" w:cs="Times New Roman"/>
                <w:color w:val="000000"/>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07F23A9" w14:textId="49AF5F93"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3</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6887E043" w14:textId="6CDBA415"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0</w:t>
            </w:r>
          </w:p>
        </w:tc>
        <w:tc>
          <w:tcPr>
            <w:tcW w:w="1565" w:type="dxa"/>
            <w:gridSpan w:val="2"/>
            <w:tcBorders>
              <w:top w:val="single" w:sz="4" w:space="0" w:color="000000"/>
              <w:left w:val="single" w:sz="4" w:space="0" w:color="000000"/>
              <w:bottom w:val="single" w:sz="4" w:space="0" w:color="000000"/>
              <w:right w:val="single" w:sz="4" w:space="0" w:color="auto"/>
            </w:tcBorders>
          </w:tcPr>
          <w:p w14:paraId="3FB34A53" w14:textId="4132A274" w:rsidR="000146F0" w:rsidRPr="000146F0" w:rsidRDefault="000146F0" w:rsidP="000146F0">
            <w:pPr>
              <w:autoSpaceDE w:val="0"/>
              <w:autoSpaceDN w:val="0"/>
              <w:spacing w:after="0" w:line="240" w:lineRule="auto"/>
              <w:ind w:right="57"/>
              <w:jc w:val="both"/>
              <w:rPr>
                <w:rFonts w:ascii="Times New Roman" w:eastAsia="Times New Roman" w:hAnsi="Times New Roman" w:cs="Times New Roman"/>
                <w:color w:val="000000"/>
                <w:w w:val="97"/>
                <w:sz w:val="20"/>
                <w:szCs w:val="20"/>
              </w:rPr>
            </w:pPr>
            <w:r w:rsidRPr="000146F0">
              <w:rPr>
                <w:rFonts w:ascii="Times New Roman" w:eastAsia="Times New Roman" w:hAnsi="Times New Roman" w:cs="Times New Roman"/>
                <w:color w:val="000000"/>
                <w:w w:val="97"/>
                <w:sz w:val="20"/>
                <w:szCs w:val="20"/>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0AC1152C"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25"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2C55FDD8"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5C371FC7" w14:textId="79F81E88"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0146F0" w14:paraId="12A46E36" w14:textId="77777777" w:rsidTr="00E63719">
        <w:trPr>
          <w:trHeight w:hRule="exact" w:val="72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4D3121" w14:textId="77777777" w:rsidR="000146F0" w:rsidRPr="000146F0" w:rsidRDefault="000146F0" w:rsidP="000146F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0146F0">
              <w:rPr>
                <w:rFonts w:ascii="Times New Roman" w:eastAsia="Times New Roman" w:hAnsi="Times New Roman" w:cs="Times New Roman"/>
                <w:color w:val="000000"/>
                <w:w w:val="97"/>
                <w:sz w:val="20"/>
                <w:szCs w:val="20"/>
              </w:rPr>
              <w:t>5.9</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0C13656A" w14:textId="77777777" w:rsidR="000146F0" w:rsidRPr="000146F0" w:rsidRDefault="000146F0" w:rsidP="000146F0">
            <w:pPr>
              <w:jc w:val="both"/>
              <w:rPr>
                <w:rFonts w:ascii="Times New Roman" w:hAnsi="Times New Roman" w:cs="Times New Roman"/>
                <w:color w:val="000000"/>
                <w:sz w:val="20"/>
                <w:szCs w:val="20"/>
              </w:rPr>
            </w:pPr>
            <w:r w:rsidRPr="000146F0">
              <w:rPr>
                <w:rFonts w:ascii="Times New Roman" w:hAnsi="Times New Roman" w:cs="Times New Roman"/>
                <w:color w:val="000000"/>
                <w:sz w:val="20"/>
                <w:szCs w:val="20"/>
              </w:rPr>
              <w:t>Склонение имён прилагательных.</w:t>
            </w:r>
          </w:p>
          <w:p w14:paraId="326949EB" w14:textId="77777777" w:rsidR="000146F0" w:rsidRPr="000146F0" w:rsidRDefault="000146F0" w:rsidP="000146F0">
            <w:pPr>
              <w:jc w:val="both"/>
              <w:rPr>
                <w:rFonts w:ascii="Times New Roman" w:hAnsi="Times New Roman" w:cs="Times New Roman"/>
                <w:color w:val="000000"/>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C459D68" w14:textId="67F25CF9"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3</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65B45ADF" w14:textId="57E59CBD"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1</w:t>
            </w:r>
          </w:p>
        </w:tc>
        <w:tc>
          <w:tcPr>
            <w:tcW w:w="1565" w:type="dxa"/>
            <w:gridSpan w:val="2"/>
            <w:tcBorders>
              <w:top w:val="single" w:sz="4" w:space="0" w:color="000000"/>
              <w:left w:val="single" w:sz="4" w:space="0" w:color="000000"/>
              <w:bottom w:val="single" w:sz="4" w:space="0" w:color="000000"/>
              <w:right w:val="single" w:sz="4" w:space="0" w:color="auto"/>
            </w:tcBorders>
          </w:tcPr>
          <w:p w14:paraId="530F10C6" w14:textId="4E8F1A7A" w:rsidR="000146F0" w:rsidRPr="000146F0" w:rsidRDefault="000146F0" w:rsidP="000146F0">
            <w:pPr>
              <w:autoSpaceDE w:val="0"/>
              <w:autoSpaceDN w:val="0"/>
              <w:spacing w:after="0" w:line="240" w:lineRule="auto"/>
              <w:ind w:right="57"/>
              <w:jc w:val="both"/>
              <w:rPr>
                <w:rFonts w:ascii="Times New Roman" w:eastAsia="Times New Roman" w:hAnsi="Times New Roman" w:cs="Times New Roman"/>
                <w:color w:val="000000"/>
                <w:w w:val="97"/>
                <w:sz w:val="20"/>
                <w:szCs w:val="20"/>
              </w:rPr>
            </w:pPr>
            <w:r w:rsidRPr="000146F0">
              <w:rPr>
                <w:rFonts w:ascii="Times New Roman" w:eastAsia="Times New Roman" w:hAnsi="Times New Roman" w:cs="Times New Roman"/>
                <w:color w:val="000000"/>
                <w:w w:val="97"/>
                <w:sz w:val="20"/>
                <w:szCs w:val="20"/>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3F01B906"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26"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4023E283"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04036E20" w14:textId="3BB5926F"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0146F0" w14:paraId="04EDC461" w14:textId="77777777" w:rsidTr="00E63719">
        <w:trPr>
          <w:trHeight w:hRule="exact" w:val="77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24C404" w14:textId="77777777" w:rsidR="000146F0" w:rsidRPr="000146F0" w:rsidRDefault="000146F0" w:rsidP="000146F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0146F0">
              <w:rPr>
                <w:rFonts w:ascii="Times New Roman" w:eastAsia="Times New Roman" w:hAnsi="Times New Roman" w:cs="Times New Roman"/>
                <w:color w:val="000000"/>
                <w:w w:val="97"/>
                <w:sz w:val="20"/>
                <w:szCs w:val="20"/>
              </w:rPr>
              <w:t>5.10</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6BA89E91" w14:textId="77777777" w:rsidR="000146F0" w:rsidRPr="000146F0" w:rsidRDefault="000146F0" w:rsidP="000146F0">
            <w:pPr>
              <w:jc w:val="both"/>
              <w:rPr>
                <w:rFonts w:ascii="Times New Roman" w:hAnsi="Times New Roman" w:cs="Times New Roman"/>
                <w:color w:val="000000"/>
                <w:sz w:val="20"/>
                <w:szCs w:val="20"/>
              </w:rPr>
            </w:pPr>
            <w:r w:rsidRPr="000146F0">
              <w:rPr>
                <w:rFonts w:ascii="Times New Roman" w:hAnsi="Times New Roman" w:cs="Times New Roman"/>
                <w:color w:val="000000"/>
                <w:sz w:val="20"/>
                <w:szCs w:val="20"/>
              </w:rPr>
              <w:t>Местоимение (общее представление).</w:t>
            </w:r>
          </w:p>
          <w:p w14:paraId="3BE10274" w14:textId="77777777" w:rsidR="000146F0" w:rsidRPr="000146F0" w:rsidRDefault="000146F0" w:rsidP="000146F0">
            <w:pPr>
              <w:jc w:val="both"/>
              <w:rPr>
                <w:rFonts w:ascii="Times New Roman" w:hAnsi="Times New Roman" w:cs="Times New Roman"/>
                <w:color w:val="000000"/>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227F8FA" w14:textId="1EBAE829"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3</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12876AAF" w14:textId="4D2CEF63"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0</w:t>
            </w:r>
          </w:p>
        </w:tc>
        <w:tc>
          <w:tcPr>
            <w:tcW w:w="1565" w:type="dxa"/>
            <w:gridSpan w:val="2"/>
            <w:tcBorders>
              <w:top w:val="single" w:sz="4" w:space="0" w:color="000000"/>
              <w:left w:val="single" w:sz="4" w:space="0" w:color="000000"/>
              <w:bottom w:val="single" w:sz="4" w:space="0" w:color="000000"/>
              <w:right w:val="single" w:sz="4" w:space="0" w:color="auto"/>
            </w:tcBorders>
          </w:tcPr>
          <w:p w14:paraId="70148992" w14:textId="3022DF09" w:rsidR="000146F0" w:rsidRPr="000146F0" w:rsidRDefault="00357048" w:rsidP="000146F0">
            <w:pPr>
              <w:autoSpaceDE w:val="0"/>
              <w:autoSpaceDN w:val="0"/>
              <w:spacing w:after="0" w:line="240" w:lineRule="auto"/>
              <w:ind w:right="57"/>
              <w:jc w:val="both"/>
              <w:rPr>
                <w:rFonts w:ascii="Times New Roman" w:eastAsia="Times New Roman" w:hAnsi="Times New Roman" w:cs="Times New Roman"/>
                <w:color w:val="000000"/>
                <w:w w:val="97"/>
                <w:sz w:val="20"/>
                <w:szCs w:val="20"/>
              </w:rPr>
            </w:pPr>
            <w:r>
              <w:rPr>
                <w:rFonts w:ascii="Times New Roman" w:eastAsia="Times New Roman" w:hAnsi="Times New Roman" w:cs="Times New Roman"/>
                <w:color w:val="000000"/>
                <w:w w:val="97"/>
                <w:sz w:val="20"/>
                <w:szCs w:val="20"/>
              </w:rPr>
              <w:t>1</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2ECA8A9E"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27"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2B348EA4"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5EEEA99D" w14:textId="1A50E8BF"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0146F0" w14:paraId="144DC610" w14:textId="77777777" w:rsidTr="00E63719">
        <w:trPr>
          <w:trHeight w:hRule="exact" w:val="797"/>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9376A2" w14:textId="77777777" w:rsidR="000146F0" w:rsidRPr="000146F0" w:rsidRDefault="000146F0" w:rsidP="000146F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0146F0">
              <w:rPr>
                <w:rFonts w:ascii="Times New Roman" w:eastAsia="Times New Roman" w:hAnsi="Times New Roman" w:cs="Times New Roman"/>
                <w:color w:val="000000"/>
                <w:w w:val="97"/>
                <w:sz w:val="20"/>
                <w:szCs w:val="20"/>
              </w:rPr>
              <w:t>5.11</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2AF00A6D" w14:textId="77777777" w:rsidR="000146F0" w:rsidRPr="000146F0" w:rsidRDefault="000146F0" w:rsidP="000146F0">
            <w:pPr>
              <w:jc w:val="both"/>
              <w:rPr>
                <w:rFonts w:ascii="Times New Roman" w:hAnsi="Times New Roman" w:cs="Times New Roman"/>
                <w:color w:val="000000"/>
                <w:sz w:val="20"/>
                <w:szCs w:val="20"/>
              </w:rPr>
            </w:pPr>
            <w:r w:rsidRPr="000146F0">
              <w:rPr>
                <w:rFonts w:ascii="Times New Roman" w:hAnsi="Times New Roman" w:cs="Times New Roman"/>
                <w:color w:val="000000"/>
                <w:sz w:val="20"/>
                <w:szCs w:val="20"/>
              </w:rPr>
              <w:t>Личные местоимения, их употреб</w:t>
            </w:r>
            <w:r w:rsidRPr="000146F0">
              <w:rPr>
                <w:rFonts w:ascii="Times New Roman" w:hAnsi="Times New Roman" w:cs="Times New Roman"/>
                <w:color w:val="000000"/>
                <w:sz w:val="20"/>
                <w:szCs w:val="20"/>
              </w:rPr>
              <w:softHyphen/>
              <w:t>ление в речи. Использование личных местоимений для устранения неоправданных повторов в тексте.</w:t>
            </w:r>
          </w:p>
          <w:p w14:paraId="243B03F0" w14:textId="380C6478" w:rsidR="000146F0" w:rsidRPr="000146F0" w:rsidRDefault="000146F0" w:rsidP="000146F0">
            <w:pPr>
              <w:jc w:val="both"/>
              <w:rPr>
                <w:rFonts w:ascii="Times New Roman" w:hAnsi="Times New Roman" w:cs="Times New Roman"/>
                <w:color w:val="000000"/>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712D4EC" w14:textId="03693D26"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3</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787F2731" w14:textId="775B7C85"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1</w:t>
            </w:r>
          </w:p>
        </w:tc>
        <w:tc>
          <w:tcPr>
            <w:tcW w:w="1565" w:type="dxa"/>
            <w:gridSpan w:val="2"/>
            <w:tcBorders>
              <w:top w:val="single" w:sz="4" w:space="0" w:color="000000"/>
              <w:left w:val="single" w:sz="4" w:space="0" w:color="000000"/>
              <w:bottom w:val="single" w:sz="4" w:space="0" w:color="000000"/>
              <w:right w:val="single" w:sz="4" w:space="0" w:color="auto"/>
            </w:tcBorders>
          </w:tcPr>
          <w:p w14:paraId="410F6B40" w14:textId="4FE88DAB" w:rsidR="000146F0" w:rsidRPr="000146F0" w:rsidRDefault="000146F0" w:rsidP="000146F0">
            <w:pPr>
              <w:autoSpaceDE w:val="0"/>
              <w:autoSpaceDN w:val="0"/>
              <w:spacing w:after="0" w:line="240" w:lineRule="auto"/>
              <w:ind w:right="57"/>
              <w:jc w:val="both"/>
              <w:rPr>
                <w:rFonts w:ascii="Times New Roman" w:eastAsia="Times New Roman" w:hAnsi="Times New Roman" w:cs="Times New Roman"/>
                <w:color w:val="000000"/>
                <w:w w:val="97"/>
                <w:sz w:val="20"/>
                <w:szCs w:val="20"/>
              </w:rPr>
            </w:pPr>
            <w:r w:rsidRPr="000146F0">
              <w:rPr>
                <w:rFonts w:ascii="Times New Roman" w:eastAsia="Times New Roman" w:hAnsi="Times New Roman" w:cs="Times New Roman"/>
                <w:color w:val="000000"/>
                <w:w w:val="97"/>
                <w:sz w:val="20"/>
                <w:szCs w:val="20"/>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18DFF9D0"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28"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637F5C81"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0792582F" w14:textId="280CA6B1"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0146F0" w14:paraId="78827FC6" w14:textId="77777777" w:rsidTr="00E63719">
        <w:trPr>
          <w:trHeight w:hRule="exact" w:val="66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AF138B" w14:textId="26EEC6C6" w:rsidR="000146F0" w:rsidRPr="000146F0" w:rsidRDefault="000146F0" w:rsidP="000146F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0146F0">
              <w:rPr>
                <w:rFonts w:ascii="Times New Roman" w:eastAsia="Times New Roman" w:hAnsi="Times New Roman" w:cs="Times New Roman"/>
                <w:color w:val="000000"/>
                <w:w w:val="97"/>
                <w:sz w:val="20"/>
                <w:szCs w:val="20"/>
              </w:rPr>
              <w:t>5.12</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267DEDD8" w14:textId="77777777" w:rsidR="000146F0" w:rsidRPr="000146F0" w:rsidRDefault="000146F0" w:rsidP="000146F0">
            <w:pPr>
              <w:jc w:val="both"/>
              <w:rPr>
                <w:rFonts w:ascii="Times New Roman" w:hAnsi="Times New Roman" w:cs="Times New Roman"/>
                <w:color w:val="000000"/>
                <w:sz w:val="20"/>
                <w:szCs w:val="20"/>
              </w:rPr>
            </w:pPr>
            <w:r w:rsidRPr="000146F0">
              <w:rPr>
                <w:rFonts w:ascii="Times New Roman" w:hAnsi="Times New Roman" w:cs="Times New Roman"/>
                <w:color w:val="000000"/>
                <w:sz w:val="20"/>
                <w:szCs w:val="20"/>
              </w:rPr>
              <w:t>Глагол: общее значение, вопросы, употребление в речи.</w:t>
            </w:r>
          </w:p>
          <w:p w14:paraId="6D8D63E1" w14:textId="77777777" w:rsidR="000146F0" w:rsidRPr="000146F0" w:rsidRDefault="000146F0" w:rsidP="000146F0">
            <w:pPr>
              <w:jc w:val="both"/>
              <w:rPr>
                <w:rFonts w:ascii="Times New Roman" w:hAnsi="Times New Roman" w:cs="Times New Roman"/>
                <w:color w:val="000000"/>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43DAB44" w14:textId="0BC4F07B"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3</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2CE04BB6" w14:textId="278FB7C2"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0</w:t>
            </w:r>
          </w:p>
        </w:tc>
        <w:tc>
          <w:tcPr>
            <w:tcW w:w="1565" w:type="dxa"/>
            <w:gridSpan w:val="2"/>
            <w:tcBorders>
              <w:top w:val="single" w:sz="4" w:space="0" w:color="000000"/>
              <w:left w:val="single" w:sz="4" w:space="0" w:color="000000"/>
              <w:bottom w:val="single" w:sz="4" w:space="0" w:color="000000"/>
              <w:right w:val="single" w:sz="4" w:space="0" w:color="auto"/>
            </w:tcBorders>
          </w:tcPr>
          <w:p w14:paraId="33C55032" w14:textId="0EAD028A" w:rsidR="000146F0" w:rsidRPr="000146F0" w:rsidRDefault="00357048" w:rsidP="000146F0">
            <w:pPr>
              <w:autoSpaceDE w:val="0"/>
              <w:autoSpaceDN w:val="0"/>
              <w:spacing w:after="0" w:line="240" w:lineRule="auto"/>
              <w:ind w:right="57"/>
              <w:jc w:val="both"/>
              <w:rPr>
                <w:rFonts w:ascii="Times New Roman" w:eastAsia="Times New Roman" w:hAnsi="Times New Roman" w:cs="Times New Roman"/>
                <w:color w:val="000000"/>
                <w:w w:val="97"/>
                <w:sz w:val="20"/>
                <w:szCs w:val="20"/>
              </w:rPr>
            </w:pPr>
            <w:r>
              <w:rPr>
                <w:rFonts w:ascii="Times New Roman" w:eastAsia="Times New Roman" w:hAnsi="Times New Roman" w:cs="Times New Roman"/>
                <w:color w:val="000000"/>
                <w:w w:val="97"/>
                <w:sz w:val="20"/>
                <w:szCs w:val="20"/>
              </w:rPr>
              <w:t>1</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723F16B5"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29"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7957018E"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33A26827" w14:textId="19E3A2B1"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0146F0" w14:paraId="6BFF3BB2" w14:textId="77777777" w:rsidTr="00E63719">
        <w:trPr>
          <w:trHeight w:hRule="exact" w:val="78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E7C717" w14:textId="6BDD444B" w:rsidR="000146F0" w:rsidRPr="000146F0" w:rsidRDefault="000146F0" w:rsidP="000146F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0146F0">
              <w:rPr>
                <w:rFonts w:ascii="Times New Roman" w:eastAsia="Times New Roman" w:hAnsi="Times New Roman" w:cs="Times New Roman"/>
                <w:color w:val="000000"/>
                <w:w w:val="97"/>
                <w:sz w:val="20"/>
                <w:szCs w:val="20"/>
              </w:rPr>
              <w:t>5.13</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4B03A26B" w14:textId="77777777" w:rsidR="000146F0" w:rsidRPr="000146F0" w:rsidRDefault="000146F0" w:rsidP="000146F0">
            <w:pPr>
              <w:jc w:val="both"/>
              <w:rPr>
                <w:rFonts w:ascii="Times New Roman" w:hAnsi="Times New Roman" w:cs="Times New Roman"/>
                <w:color w:val="000000"/>
                <w:sz w:val="20"/>
                <w:szCs w:val="20"/>
              </w:rPr>
            </w:pPr>
            <w:r w:rsidRPr="000146F0">
              <w:rPr>
                <w:rFonts w:ascii="Times New Roman" w:hAnsi="Times New Roman" w:cs="Times New Roman"/>
                <w:color w:val="000000"/>
                <w:sz w:val="20"/>
                <w:szCs w:val="20"/>
              </w:rPr>
              <w:t>Неопределённая форма глагола.</w:t>
            </w:r>
          </w:p>
          <w:p w14:paraId="1DCDBB8A" w14:textId="77777777" w:rsidR="000146F0" w:rsidRPr="000146F0" w:rsidRDefault="000146F0" w:rsidP="000146F0">
            <w:pPr>
              <w:jc w:val="both"/>
              <w:rPr>
                <w:rFonts w:ascii="Times New Roman" w:hAnsi="Times New Roman" w:cs="Times New Roman"/>
                <w:color w:val="000000"/>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8A04C1C" w14:textId="1D4A6365"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3</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3894CA1B" w14:textId="27295433"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0</w:t>
            </w:r>
          </w:p>
        </w:tc>
        <w:tc>
          <w:tcPr>
            <w:tcW w:w="1565" w:type="dxa"/>
            <w:gridSpan w:val="2"/>
            <w:tcBorders>
              <w:top w:val="single" w:sz="4" w:space="0" w:color="000000"/>
              <w:left w:val="single" w:sz="4" w:space="0" w:color="000000"/>
              <w:bottom w:val="single" w:sz="4" w:space="0" w:color="000000"/>
              <w:right w:val="single" w:sz="4" w:space="0" w:color="auto"/>
            </w:tcBorders>
          </w:tcPr>
          <w:p w14:paraId="3F1A3212" w14:textId="61EC2706" w:rsidR="000146F0" w:rsidRPr="000146F0" w:rsidRDefault="000146F0" w:rsidP="000146F0">
            <w:pPr>
              <w:autoSpaceDE w:val="0"/>
              <w:autoSpaceDN w:val="0"/>
              <w:spacing w:after="0" w:line="240" w:lineRule="auto"/>
              <w:ind w:right="57"/>
              <w:jc w:val="both"/>
              <w:rPr>
                <w:rFonts w:ascii="Times New Roman" w:eastAsia="Times New Roman" w:hAnsi="Times New Roman" w:cs="Times New Roman"/>
                <w:color w:val="000000"/>
                <w:w w:val="97"/>
                <w:sz w:val="20"/>
                <w:szCs w:val="20"/>
              </w:rPr>
            </w:pPr>
            <w:r w:rsidRPr="000146F0">
              <w:rPr>
                <w:rFonts w:ascii="Times New Roman" w:eastAsia="Times New Roman" w:hAnsi="Times New Roman" w:cs="Times New Roman"/>
                <w:color w:val="000000"/>
                <w:w w:val="97"/>
                <w:sz w:val="20"/>
                <w:szCs w:val="20"/>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0F3F5C69"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30"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0CC8E7C3"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6AFFA238" w14:textId="126FDF7C"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0146F0" w14:paraId="6A9C63A7" w14:textId="77777777" w:rsidTr="00E63719">
        <w:trPr>
          <w:trHeight w:hRule="exact" w:val="787"/>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819CC4" w14:textId="775F1FBD" w:rsidR="000146F0" w:rsidRPr="000146F0" w:rsidRDefault="000146F0" w:rsidP="000146F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0146F0">
              <w:rPr>
                <w:rFonts w:ascii="Times New Roman" w:eastAsia="Times New Roman" w:hAnsi="Times New Roman" w:cs="Times New Roman"/>
                <w:color w:val="000000"/>
                <w:w w:val="97"/>
                <w:sz w:val="20"/>
                <w:szCs w:val="20"/>
              </w:rPr>
              <w:t>5.14</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1AC59CDE" w14:textId="77777777" w:rsidR="000146F0" w:rsidRPr="000146F0" w:rsidRDefault="000146F0" w:rsidP="000146F0">
            <w:pPr>
              <w:jc w:val="both"/>
              <w:rPr>
                <w:rFonts w:ascii="Times New Roman" w:hAnsi="Times New Roman" w:cs="Times New Roman"/>
                <w:color w:val="000000"/>
                <w:sz w:val="20"/>
                <w:szCs w:val="20"/>
              </w:rPr>
            </w:pPr>
            <w:r w:rsidRPr="000146F0">
              <w:rPr>
                <w:rFonts w:ascii="Times New Roman" w:hAnsi="Times New Roman" w:cs="Times New Roman"/>
                <w:color w:val="000000"/>
                <w:sz w:val="20"/>
                <w:szCs w:val="20"/>
              </w:rPr>
              <w:t>Настоящее, будущее, прошедшее время глаголов.</w:t>
            </w:r>
          </w:p>
          <w:p w14:paraId="5767CB0A" w14:textId="77777777" w:rsidR="000146F0" w:rsidRPr="000146F0" w:rsidRDefault="000146F0" w:rsidP="000146F0">
            <w:pPr>
              <w:jc w:val="both"/>
              <w:rPr>
                <w:rFonts w:ascii="Times New Roman" w:hAnsi="Times New Roman" w:cs="Times New Roman"/>
                <w:color w:val="000000"/>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3E5358B" w14:textId="49D3E2D2"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2</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4B43F973" w14:textId="15DF00AB"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0</w:t>
            </w:r>
          </w:p>
        </w:tc>
        <w:tc>
          <w:tcPr>
            <w:tcW w:w="1565" w:type="dxa"/>
            <w:gridSpan w:val="2"/>
            <w:tcBorders>
              <w:top w:val="single" w:sz="4" w:space="0" w:color="000000"/>
              <w:left w:val="single" w:sz="4" w:space="0" w:color="000000"/>
              <w:bottom w:val="single" w:sz="4" w:space="0" w:color="000000"/>
              <w:right w:val="single" w:sz="4" w:space="0" w:color="auto"/>
            </w:tcBorders>
          </w:tcPr>
          <w:p w14:paraId="09C59675" w14:textId="3BA1F762" w:rsidR="000146F0" w:rsidRPr="000146F0" w:rsidRDefault="000146F0" w:rsidP="000146F0">
            <w:pPr>
              <w:autoSpaceDE w:val="0"/>
              <w:autoSpaceDN w:val="0"/>
              <w:spacing w:after="0" w:line="240" w:lineRule="auto"/>
              <w:ind w:right="57"/>
              <w:jc w:val="both"/>
              <w:rPr>
                <w:rFonts w:ascii="Times New Roman" w:eastAsia="Times New Roman" w:hAnsi="Times New Roman" w:cs="Times New Roman"/>
                <w:color w:val="000000"/>
                <w:w w:val="97"/>
                <w:sz w:val="20"/>
                <w:szCs w:val="20"/>
              </w:rPr>
            </w:pPr>
            <w:r w:rsidRPr="000146F0">
              <w:rPr>
                <w:rFonts w:ascii="Times New Roman" w:eastAsia="Times New Roman" w:hAnsi="Times New Roman" w:cs="Times New Roman"/>
                <w:color w:val="000000"/>
                <w:w w:val="97"/>
                <w:sz w:val="20"/>
                <w:szCs w:val="20"/>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10057E8F"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31"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3DD4DE49"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7C29CCA2" w14:textId="2A60620D"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0146F0" w14:paraId="2316187E" w14:textId="77777777" w:rsidTr="00E63719">
        <w:trPr>
          <w:trHeight w:hRule="exact" w:val="80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C84C75" w14:textId="51CAFFF5" w:rsidR="000146F0" w:rsidRPr="000146F0" w:rsidRDefault="000146F0" w:rsidP="000146F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0146F0">
              <w:rPr>
                <w:rFonts w:ascii="Times New Roman" w:eastAsia="Times New Roman" w:hAnsi="Times New Roman" w:cs="Times New Roman"/>
                <w:color w:val="000000"/>
                <w:w w:val="97"/>
                <w:sz w:val="20"/>
                <w:szCs w:val="20"/>
              </w:rPr>
              <w:t>5.15</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717FE45E" w14:textId="77777777" w:rsidR="000146F0" w:rsidRPr="000146F0" w:rsidRDefault="000146F0" w:rsidP="000146F0">
            <w:pPr>
              <w:jc w:val="both"/>
              <w:rPr>
                <w:rFonts w:ascii="Times New Roman" w:hAnsi="Times New Roman" w:cs="Times New Roman"/>
                <w:color w:val="000000"/>
                <w:sz w:val="20"/>
                <w:szCs w:val="20"/>
              </w:rPr>
            </w:pPr>
            <w:r w:rsidRPr="000146F0">
              <w:rPr>
                <w:rFonts w:ascii="Times New Roman" w:hAnsi="Times New Roman" w:cs="Times New Roman"/>
                <w:color w:val="000000"/>
                <w:sz w:val="20"/>
                <w:szCs w:val="20"/>
              </w:rPr>
              <w:t>Изменение глаголов по временам, числам. Род глаголов в прошедшем времени.</w:t>
            </w:r>
          </w:p>
          <w:p w14:paraId="722A27ED" w14:textId="77777777" w:rsidR="000146F0" w:rsidRPr="000146F0" w:rsidRDefault="000146F0" w:rsidP="000146F0">
            <w:pPr>
              <w:jc w:val="both"/>
              <w:rPr>
                <w:rFonts w:ascii="Times New Roman" w:hAnsi="Times New Roman" w:cs="Times New Roman"/>
                <w:color w:val="000000"/>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64AA003" w14:textId="60B176EB"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2</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07E9891B" w14:textId="11416C28"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0</w:t>
            </w:r>
          </w:p>
        </w:tc>
        <w:tc>
          <w:tcPr>
            <w:tcW w:w="1565" w:type="dxa"/>
            <w:gridSpan w:val="2"/>
            <w:tcBorders>
              <w:top w:val="single" w:sz="4" w:space="0" w:color="000000"/>
              <w:left w:val="single" w:sz="4" w:space="0" w:color="000000"/>
              <w:bottom w:val="single" w:sz="4" w:space="0" w:color="000000"/>
              <w:right w:val="single" w:sz="4" w:space="0" w:color="auto"/>
            </w:tcBorders>
          </w:tcPr>
          <w:p w14:paraId="253D8782" w14:textId="66597420" w:rsidR="000146F0" w:rsidRPr="000146F0" w:rsidRDefault="000146F0" w:rsidP="000146F0">
            <w:pPr>
              <w:autoSpaceDE w:val="0"/>
              <w:autoSpaceDN w:val="0"/>
              <w:spacing w:after="0" w:line="240" w:lineRule="auto"/>
              <w:ind w:right="57"/>
              <w:jc w:val="both"/>
              <w:rPr>
                <w:rFonts w:ascii="Times New Roman" w:eastAsia="Times New Roman" w:hAnsi="Times New Roman" w:cs="Times New Roman"/>
                <w:color w:val="000000"/>
                <w:w w:val="97"/>
                <w:sz w:val="20"/>
                <w:szCs w:val="20"/>
              </w:rPr>
            </w:pPr>
            <w:r w:rsidRPr="000146F0">
              <w:rPr>
                <w:rFonts w:ascii="Times New Roman" w:eastAsia="Times New Roman" w:hAnsi="Times New Roman" w:cs="Times New Roman"/>
                <w:color w:val="000000"/>
                <w:w w:val="97"/>
                <w:sz w:val="20"/>
                <w:szCs w:val="20"/>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289BAFFE"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32"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77BB76AA"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448450A1" w14:textId="6DC45E54"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0146F0" w14:paraId="53D433AD" w14:textId="77777777" w:rsidTr="00E63719">
        <w:trPr>
          <w:trHeight w:hRule="exact" w:val="80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6813A2" w14:textId="5824865D" w:rsidR="000146F0" w:rsidRPr="000146F0" w:rsidRDefault="000146F0" w:rsidP="000146F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0146F0">
              <w:rPr>
                <w:rFonts w:ascii="Times New Roman" w:eastAsia="Times New Roman" w:hAnsi="Times New Roman" w:cs="Times New Roman"/>
                <w:color w:val="000000"/>
                <w:w w:val="97"/>
                <w:sz w:val="20"/>
                <w:szCs w:val="20"/>
              </w:rPr>
              <w:lastRenderedPageBreak/>
              <w:t>5.16</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0D4CD1E2" w14:textId="77777777" w:rsidR="000146F0" w:rsidRPr="000146F0" w:rsidRDefault="000146F0" w:rsidP="000146F0">
            <w:pPr>
              <w:jc w:val="both"/>
              <w:rPr>
                <w:rFonts w:ascii="Times New Roman" w:hAnsi="Times New Roman" w:cs="Times New Roman"/>
                <w:color w:val="000000"/>
                <w:sz w:val="20"/>
                <w:szCs w:val="20"/>
              </w:rPr>
            </w:pPr>
            <w:r w:rsidRPr="000146F0">
              <w:rPr>
                <w:rFonts w:ascii="Times New Roman" w:hAnsi="Times New Roman" w:cs="Times New Roman"/>
                <w:color w:val="000000"/>
                <w:sz w:val="20"/>
                <w:szCs w:val="20"/>
              </w:rPr>
              <w:t>Частица </w:t>
            </w:r>
            <w:r w:rsidRPr="000146F0">
              <w:rPr>
                <w:rStyle w:val="afa"/>
                <w:rFonts w:ascii="Times New Roman" w:hAnsi="Times New Roman" w:cs="Times New Roman"/>
                <w:color w:val="000000"/>
                <w:sz w:val="20"/>
                <w:szCs w:val="20"/>
              </w:rPr>
              <w:t>не</w:t>
            </w:r>
            <w:r w:rsidRPr="000146F0">
              <w:rPr>
                <w:rFonts w:ascii="Times New Roman" w:hAnsi="Times New Roman" w:cs="Times New Roman"/>
                <w:color w:val="000000"/>
                <w:sz w:val="20"/>
                <w:szCs w:val="20"/>
              </w:rPr>
              <w:t>, её значение</w:t>
            </w:r>
          </w:p>
          <w:p w14:paraId="46C5EE37" w14:textId="77777777" w:rsidR="000146F0" w:rsidRPr="000146F0" w:rsidRDefault="000146F0" w:rsidP="000146F0">
            <w:pPr>
              <w:jc w:val="both"/>
              <w:rPr>
                <w:rFonts w:ascii="Times New Roman" w:hAnsi="Times New Roman" w:cs="Times New Roman"/>
                <w:color w:val="000000"/>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2508EF2" w14:textId="132BED0A"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2</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5788A105" w14:textId="1731600B"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1</w:t>
            </w:r>
          </w:p>
        </w:tc>
        <w:tc>
          <w:tcPr>
            <w:tcW w:w="1565" w:type="dxa"/>
            <w:gridSpan w:val="2"/>
            <w:tcBorders>
              <w:top w:val="single" w:sz="4" w:space="0" w:color="000000"/>
              <w:left w:val="single" w:sz="4" w:space="0" w:color="000000"/>
              <w:bottom w:val="single" w:sz="4" w:space="0" w:color="000000"/>
              <w:right w:val="single" w:sz="4" w:space="0" w:color="auto"/>
            </w:tcBorders>
          </w:tcPr>
          <w:p w14:paraId="2F96251E" w14:textId="778FE537" w:rsidR="000146F0" w:rsidRPr="000146F0" w:rsidRDefault="000146F0" w:rsidP="000146F0">
            <w:pPr>
              <w:autoSpaceDE w:val="0"/>
              <w:autoSpaceDN w:val="0"/>
              <w:spacing w:after="0" w:line="240" w:lineRule="auto"/>
              <w:ind w:right="57"/>
              <w:jc w:val="both"/>
              <w:rPr>
                <w:rFonts w:ascii="Times New Roman" w:eastAsia="Times New Roman" w:hAnsi="Times New Roman" w:cs="Times New Roman"/>
                <w:color w:val="000000"/>
                <w:w w:val="97"/>
                <w:sz w:val="20"/>
                <w:szCs w:val="20"/>
              </w:rPr>
            </w:pPr>
            <w:r w:rsidRPr="000146F0">
              <w:rPr>
                <w:rFonts w:ascii="Times New Roman" w:eastAsia="Times New Roman" w:hAnsi="Times New Roman" w:cs="Times New Roman"/>
                <w:color w:val="000000"/>
                <w:w w:val="97"/>
                <w:sz w:val="20"/>
                <w:szCs w:val="20"/>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05D963CF"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33"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7FD6A482"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2E1AC3BF" w14:textId="687204C9"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0146F0" w14:paraId="26E39B2D" w14:textId="77777777" w:rsidTr="00E63719">
        <w:trPr>
          <w:trHeight w:hRule="exact" w:val="348"/>
        </w:trPr>
        <w:tc>
          <w:tcPr>
            <w:tcW w:w="489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6B41621" w14:textId="77777777"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proofErr w:type="spellStart"/>
            <w:r w:rsidRPr="000146F0">
              <w:rPr>
                <w:rFonts w:ascii="Times New Roman" w:eastAsia="Times New Roman" w:hAnsi="Times New Roman" w:cs="Times New Roman"/>
                <w:color w:val="000000"/>
                <w:w w:val="97"/>
                <w:sz w:val="20"/>
                <w:szCs w:val="20"/>
                <w:lang w:val="en-US"/>
              </w:rPr>
              <w:t>Итого</w:t>
            </w:r>
            <w:proofErr w:type="spellEnd"/>
            <w:r w:rsidRPr="000146F0">
              <w:rPr>
                <w:rFonts w:ascii="Times New Roman" w:eastAsia="Times New Roman" w:hAnsi="Times New Roman" w:cs="Times New Roman"/>
                <w:color w:val="000000"/>
                <w:w w:val="97"/>
                <w:sz w:val="20"/>
                <w:szCs w:val="20"/>
                <w:lang w:val="en-US"/>
              </w:rPr>
              <w:t xml:space="preserve"> </w:t>
            </w:r>
            <w:proofErr w:type="spellStart"/>
            <w:r w:rsidRPr="000146F0">
              <w:rPr>
                <w:rFonts w:ascii="Times New Roman" w:eastAsia="Times New Roman" w:hAnsi="Times New Roman" w:cs="Times New Roman"/>
                <w:color w:val="000000"/>
                <w:w w:val="97"/>
                <w:sz w:val="20"/>
                <w:szCs w:val="20"/>
                <w:lang w:val="en-US"/>
              </w:rPr>
              <w:t>по</w:t>
            </w:r>
            <w:proofErr w:type="spellEnd"/>
            <w:r w:rsidRPr="000146F0">
              <w:rPr>
                <w:rFonts w:ascii="Times New Roman" w:eastAsia="Times New Roman" w:hAnsi="Times New Roman" w:cs="Times New Roman"/>
                <w:color w:val="000000"/>
                <w:w w:val="97"/>
                <w:sz w:val="20"/>
                <w:szCs w:val="20"/>
                <w:lang w:val="en-US"/>
              </w:rPr>
              <w:t xml:space="preserve"> </w:t>
            </w:r>
            <w:proofErr w:type="spellStart"/>
            <w:r w:rsidRPr="000146F0">
              <w:rPr>
                <w:rFonts w:ascii="Times New Roman" w:eastAsia="Times New Roman" w:hAnsi="Times New Roman" w:cs="Times New Roman"/>
                <w:color w:val="000000"/>
                <w:w w:val="97"/>
                <w:sz w:val="20"/>
                <w:szCs w:val="20"/>
                <w:lang w:val="en-US"/>
              </w:rPr>
              <w:t>разделу</w:t>
            </w:r>
            <w:proofErr w:type="spellEnd"/>
            <w:r w:rsidRPr="000146F0">
              <w:rPr>
                <w:rFonts w:ascii="Times New Roman" w:eastAsia="Times New Roman" w:hAnsi="Times New Roman" w:cs="Times New Roman"/>
                <w:color w:val="000000"/>
                <w:w w:val="97"/>
                <w:sz w:val="20"/>
                <w:szCs w:val="20"/>
                <w:lang w:val="en-US"/>
              </w:rPr>
              <w:t>:</w:t>
            </w: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5C199F3" w14:textId="77777777"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43</w:t>
            </w:r>
          </w:p>
        </w:tc>
        <w:tc>
          <w:tcPr>
            <w:tcW w:w="3123" w:type="dxa"/>
            <w:gridSpan w:val="6"/>
            <w:tcBorders>
              <w:top w:val="single" w:sz="4" w:space="0" w:color="000000"/>
              <w:left w:val="single" w:sz="4" w:space="0" w:color="000000"/>
              <w:bottom w:val="single" w:sz="4" w:space="0" w:color="000000"/>
              <w:right w:val="single" w:sz="4" w:space="0" w:color="auto"/>
            </w:tcBorders>
            <w:tcMar>
              <w:left w:w="0" w:type="dxa"/>
              <w:right w:w="0" w:type="dxa"/>
            </w:tcMar>
          </w:tcPr>
          <w:p w14:paraId="2F3BCE54" w14:textId="77777777" w:rsidR="000146F0" w:rsidRPr="000146F0" w:rsidRDefault="000146F0" w:rsidP="000146F0">
            <w:pPr>
              <w:spacing w:after="0" w:line="240" w:lineRule="auto"/>
              <w:ind w:left="57" w:right="57"/>
              <w:jc w:val="both"/>
              <w:rPr>
                <w:rFonts w:ascii="Times New Roman" w:eastAsia="MS Mincho" w:hAnsi="Times New Roman" w:cs="Times New Roman"/>
                <w:sz w:val="20"/>
                <w:szCs w:val="20"/>
              </w:rPr>
            </w:pPr>
          </w:p>
        </w:tc>
        <w:tc>
          <w:tcPr>
            <w:tcW w:w="5809" w:type="dxa"/>
            <w:tcBorders>
              <w:top w:val="single" w:sz="4" w:space="0" w:color="000000"/>
              <w:left w:val="single" w:sz="4" w:space="0" w:color="auto"/>
              <w:bottom w:val="single" w:sz="4" w:space="0" w:color="000000"/>
              <w:right w:val="single" w:sz="4" w:space="0" w:color="000000"/>
            </w:tcBorders>
          </w:tcPr>
          <w:p w14:paraId="24673832" w14:textId="77777777" w:rsidR="000146F0" w:rsidRPr="000146F0" w:rsidRDefault="000146F0" w:rsidP="000146F0">
            <w:pPr>
              <w:spacing w:after="0" w:line="240" w:lineRule="auto"/>
              <w:ind w:left="57" w:right="57"/>
              <w:jc w:val="both"/>
              <w:rPr>
                <w:rFonts w:ascii="Times New Roman" w:eastAsia="MS Mincho" w:hAnsi="Times New Roman" w:cs="Times New Roman"/>
                <w:sz w:val="20"/>
                <w:szCs w:val="20"/>
              </w:rPr>
            </w:pPr>
          </w:p>
        </w:tc>
      </w:tr>
      <w:tr w:rsidR="000146F0" w:rsidRPr="000146F0" w14:paraId="0CD27D0F" w14:textId="77777777" w:rsidTr="00E63719">
        <w:trPr>
          <w:trHeight w:hRule="exact" w:val="330"/>
        </w:trPr>
        <w:tc>
          <w:tcPr>
            <w:tcW w:w="15440" w:type="dxa"/>
            <w:gridSpan w:val="11"/>
            <w:tcBorders>
              <w:top w:val="single" w:sz="4" w:space="0" w:color="000000"/>
              <w:left w:val="single" w:sz="4" w:space="0" w:color="000000"/>
              <w:bottom w:val="single" w:sz="4" w:space="0" w:color="000000"/>
              <w:right w:val="single" w:sz="4" w:space="0" w:color="000000"/>
            </w:tcBorders>
            <w:tcMar>
              <w:left w:w="0" w:type="dxa"/>
              <w:right w:w="0" w:type="dxa"/>
            </w:tcMar>
          </w:tcPr>
          <w:p w14:paraId="04C4CBFE" w14:textId="77777777" w:rsidR="000146F0" w:rsidRPr="000146F0" w:rsidRDefault="000146F0" w:rsidP="000146F0">
            <w:pPr>
              <w:autoSpaceDE w:val="0"/>
              <w:autoSpaceDN w:val="0"/>
              <w:spacing w:after="0" w:line="240" w:lineRule="auto"/>
              <w:ind w:right="57"/>
              <w:jc w:val="both"/>
              <w:rPr>
                <w:rFonts w:ascii="Times New Roman" w:eastAsia="MS Mincho" w:hAnsi="Times New Roman" w:cs="Times New Roman"/>
                <w:sz w:val="20"/>
                <w:szCs w:val="20"/>
              </w:rPr>
            </w:pPr>
            <w:proofErr w:type="spellStart"/>
            <w:r w:rsidRPr="000146F0">
              <w:rPr>
                <w:rFonts w:ascii="Times New Roman" w:eastAsia="Times New Roman" w:hAnsi="Times New Roman" w:cs="Times New Roman"/>
                <w:color w:val="000000"/>
                <w:w w:val="97"/>
                <w:sz w:val="20"/>
                <w:szCs w:val="20"/>
                <w:lang w:val="en-US"/>
              </w:rPr>
              <w:t>Раздел</w:t>
            </w:r>
            <w:proofErr w:type="spellEnd"/>
            <w:r w:rsidRPr="000146F0">
              <w:rPr>
                <w:rFonts w:ascii="Times New Roman" w:eastAsia="Times New Roman" w:hAnsi="Times New Roman" w:cs="Times New Roman"/>
                <w:color w:val="000000"/>
                <w:w w:val="97"/>
                <w:sz w:val="20"/>
                <w:szCs w:val="20"/>
                <w:lang w:val="en-US"/>
              </w:rPr>
              <w:t xml:space="preserve"> 6. </w:t>
            </w:r>
            <w:proofErr w:type="spellStart"/>
            <w:r w:rsidRPr="000146F0">
              <w:rPr>
                <w:rFonts w:ascii="Times New Roman" w:eastAsia="Times New Roman" w:hAnsi="Times New Roman" w:cs="Times New Roman"/>
                <w:b/>
                <w:color w:val="000000"/>
                <w:w w:val="97"/>
                <w:sz w:val="20"/>
                <w:szCs w:val="20"/>
                <w:lang w:val="en-US"/>
              </w:rPr>
              <w:t>Синтаксис</w:t>
            </w:r>
            <w:proofErr w:type="spellEnd"/>
          </w:p>
        </w:tc>
      </w:tr>
      <w:tr w:rsidR="000146F0" w:rsidRPr="000146F0" w14:paraId="08CF0CD3" w14:textId="77777777" w:rsidTr="00E63719">
        <w:trPr>
          <w:trHeight w:hRule="exact" w:val="835"/>
        </w:trPr>
        <w:tc>
          <w:tcPr>
            <w:tcW w:w="556" w:type="dxa"/>
            <w:tcBorders>
              <w:top w:val="single" w:sz="4" w:space="0" w:color="000000"/>
              <w:left w:val="single" w:sz="4" w:space="0" w:color="000000"/>
              <w:bottom w:val="single" w:sz="4" w:space="0" w:color="auto"/>
              <w:right w:val="single" w:sz="4" w:space="0" w:color="000000"/>
            </w:tcBorders>
            <w:tcMar>
              <w:left w:w="0" w:type="dxa"/>
              <w:right w:w="0" w:type="dxa"/>
            </w:tcMar>
          </w:tcPr>
          <w:p w14:paraId="02145B41" w14:textId="77777777"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lang w:val="en-US"/>
              </w:rPr>
            </w:pPr>
            <w:r w:rsidRPr="000146F0">
              <w:rPr>
                <w:rFonts w:ascii="Times New Roman" w:eastAsia="Times New Roman" w:hAnsi="Times New Roman" w:cs="Times New Roman"/>
                <w:color w:val="000000"/>
                <w:w w:val="97"/>
                <w:sz w:val="20"/>
                <w:szCs w:val="20"/>
              </w:rPr>
              <w:t>6</w:t>
            </w:r>
            <w:r w:rsidRPr="000146F0">
              <w:rPr>
                <w:rFonts w:ascii="Times New Roman" w:eastAsia="Times New Roman" w:hAnsi="Times New Roman" w:cs="Times New Roman"/>
                <w:color w:val="000000"/>
                <w:w w:val="97"/>
                <w:sz w:val="20"/>
                <w:szCs w:val="20"/>
                <w:lang w:val="en-US"/>
              </w:rPr>
              <w:t>.1.</w:t>
            </w:r>
          </w:p>
        </w:tc>
        <w:tc>
          <w:tcPr>
            <w:tcW w:w="4343" w:type="dxa"/>
            <w:tcBorders>
              <w:top w:val="single" w:sz="4" w:space="0" w:color="000000"/>
              <w:left w:val="single" w:sz="4" w:space="0" w:color="000000"/>
              <w:bottom w:val="single" w:sz="4" w:space="0" w:color="auto"/>
              <w:right w:val="single" w:sz="4" w:space="0" w:color="000000"/>
            </w:tcBorders>
            <w:tcMar>
              <w:left w:w="0" w:type="dxa"/>
              <w:right w:w="0" w:type="dxa"/>
            </w:tcMar>
          </w:tcPr>
          <w:p w14:paraId="644F0874" w14:textId="77777777" w:rsidR="000146F0" w:rsidRPr="000146F0" w:rsidRDefault="000146F0" w:rsidP="000146F0">
            <w:pPr>
              <w:jc w:val="both"/>
              <w:rPr>
                <w:rFonts w:ascii="Times New Roman" w:hAnsi="Times New Roman" w:cs="Times New Roman"/>
                <w:color w:val="000000"/>
                <w:sz w:val="20"/>
                <w:szCs w:val="20"/>
              </w:rPr>
            </w:pPr>
            <w:r w:rsidRPr="000146F0">
              <w:rPr>
                <w:rFonts w:ascii="Times New Roman" w:hAnsi="Times New Roman" w:cs="Times New Roman"/>
                <w:color w:val="000000"/>
                <w:sz w:val="20"/>
                <w:szCs w:val="20"/>
              </w:rPr>
              <w:t>Предложение. Установление при помощи смысловых (синтаксических) вопросов связи между словами в предложении.</w:t>
            </w:r>
          </w:p>
          <w:p w14:paraId="5607F9F1" w14:textId="77777777"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p>
        </w:tc>
        <w:tc>
          <w:tcPr>
            <w:tcW w:w="1609" w:type="dxa"/>
            <w:gridSpan w:val="2"/>
            <w:tcBorders>
              <w:top w:val="single" w:sz="4" w:space="0" w:color="000000"/>
              <w:left w:val="single" w:sz="4" w:space="0" w:color="000000"/>
              <w:bottom w:val="single" w:sz="4" w:space="0" w:color="auto"/>
              <w:right w:val="single" w:sz="4" w:space="0" w:color="000000"/>
            </w:tcBorders>
            <w:tcMar>
              <w:left w:w="0" w:type="dxa"/>
              <w:right w:w="0" w:type="dxa"/>
            </w:tcMar>
          </w:tcPr>
          <w:p w14:paraId="0B0C7469" w14:textId="140E85CE"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2</w:t>
            </w:r>
          </w:p>
        </w:tc>
        <w:tc>
          <w:tcPr>
            <w:tcW w:w="1541" w:type="dxa"/>
            <w:gridSpan w:val="3"/>
            <w:tcBorders>
              <w:top w:val="single" w:sz="4" w:space="0" w:color="000000"/>
              <w:left w:val="single" w:sz="4" w:space="0" w:color="000000"/>
              <w:bottom w:val="single" w:sz="4" w:space="0" w:color="auto"/>
              <w:right w:val="single" w:sz="4" w:space="0" w:color="auto"/>
            </w:tcBorders>
            <w:tcMar>
              <w:left w:w="0" w:type="dxa"/>
              <w:right w:w="0" w:type="dxa"/>
            </w:tcMar>
          </w:tcPr>
          <w:p w14:paraId="77DA9C29" w14:textId="0C2FF765"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1</w:t>
            </w:r>
          </w:p>
        </w:tc>
        <w:tc>
          <w:tcPr>
            <w:tcW w:w="1582" w:type="dxa"/>
            <w:gridSpan w:val="3"/>
            <w:tcBorders>
              <w:top w:val="single" w:sz="4" w:space="0" w:color="000000"/>
              <w:left w:val="single" w:sz="4" w:space="0" w:color="auto"/>
              <w:bottom w:val="single" w:sz="4" w:space="0" w:color="auto"/>
              <w:right w:val="single" w:sz="4" w:space="0" w:color="000000"/>
            </w:tcBorders>
          </w:tcPr>
          <w:p w14:paraId="18A5BDB1" w14:textId="22612E97" w:rsidR="000146F0" w:rsidRPr="000146F0" w:rsidRDefault="00357048" w:rsidP="000146F0">
            <w:pPr>
              <w:autoSpaceDE w:val="0"/>
              <w:autoSpaceDN w:val="0"/>
              <w:spacing w:after="0" w:line="240" w:lineRule="auto"/>
              <w:ind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5809" w:type="dxa"/>
            <w:tcBorders>
              <w:top w:val="single" w:sz="4" w:space="0" w:color="000000"/>
              <w:left w:val="single" w:sz="4" w:space="0" w:color="000000"/>
              <w:bottom w:val="single" w:sz="4" w:space="0" w:color="auto"/>
              <w:right w:val="single" w:sz="4" w:space="0" w:color="000000"/>
            </w:tcBorders>
            <w:tcMar>
              <w:left w:w="0" w:type="dxa"/>
              <w:right w:w="0" w:type="dxa"/>
            </w:tcMar>
          </w:tcPr>
          <w:p w14:paraId="62E6566A"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34"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398DFC5F"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296AFF40" w14:textId="17179684"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0146F0" w14:paraId="3B05BC80" w14:textId="77777777" w:rsidTr="00E63719">
        <w:trPr>
          <w:trHeight w:hRule="exact" w:val="747"/>
        </w:trPr>
        <w:tc>
          <w:tcPr>
            <w:tcW w:w="556" w:type="dxa"/>
            <w:tcBorders>
              <w:top w:val="single" w:sz="4" w:space="0" w:color="000000"/>
              <w:left w:val="single" w:sz="4" w:space="0" w:color="000000"/>
              <w:bottom w:val="single" w:sz="4" w:space="0" w:color="auto"/>
              <w:right w:val="single" w:sz="4" w:space="0" w:color="000000"/>
            </w:tcBorders>
            <w:tcMar>
              <w:left w:w="0" w:type="dxa"/>
              <w:right w:w="0" w:type="dxa"/>
            </w:tcMar>
          </w:tcPr>
          <w:p w14:paraId="0A2BB493" w14:textId="77777777"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lang w:val="en-US"/>
              </w:rPr>
            </w:pPr>
            <w:r w:rsidRPr="000146F0">
              <w:rPr>
                <w:rFonts w:ascii="Times New Roman" w:eastAsia="Times New Roman" w:hAnsi="Times New Roman" w:cs="Times New Roman"/>
                <w:color w:val="000000"/>
                <w:w w:val="97"/>
                <w:sz w:val="20"/>
                <w:szCs w:val="20"/>
              </w:rPr>
              <w:t>6</w:t>
            </w:r>
            <w:r w:rsidRPr="000146F0">
              <w:rPr>
                <w:rFonts w:ascii="Times New Roman" w:eastAsia="Times New Roman" w:hAnsi="Times New Roman" w:cs="Times New Roman"/>
                <w:color w:val="000000"/>
                <w:w w:val="97"/>
                <w:sz w:val="20"/>
                <w:szCs w:val="20"/>
                <w:lang w:val="en-US"/>
              </w:rPr>
              <w:t>.2.</w:t>
            </w:r>
          </w:p>
        </w:tc>
        <w:tc>
          <w:tcPr>
            <w:tcW w:w="4343" w:type="dxa"/>
            <w:tcBorders>
              <w:top w:val="single" w:sz="4" w:space="0" w:color="000000"/>
              <w:left w:val="single" w:sz="4" w:space="0" w:color="000000"/>
              <w:bottom w:val="single" w:sz="4" w:space="0" w:color="auto"/>
              <w:right w:val="single" w:sz="4" w:space="0" w:color="000000"/>
            </w:tcBorders>
            <w:tcMar>
              <w:left w:w="0" w:type="dxa"/>
              <w:right w:w="0" w:type="dxa"/>
            </w:tcMar>
          </w:tcPr>
          <w:p w14:paraId="7A12B8C0" w14:textId="77777777" w:rsidR="000146F0" w:rsidRPr="000146F0" w:rsidRDefault="000146F0" w:rsidP="000146F0">
            <w:pPr>
              <w:jc w:val="both"/>
              <w:rPr>
                <w:rFonts w:ascii="Times New Roman" w:hAnsi="Times New Roman" w:cs="Times New Roman"/>
                <w:color w:val="000000"/>
                <w:sz w:val="20"/>
                <w:szCs w:val="20"/>
              </w:rPr>
            </w:pPr>
            <w:r w:rsidRPr="000146F0">
              <w:rPr>
                <w:rFonts w:ascii="Times New Roman" w:hAnsi="Times New Roman" w:cs="Times New Roman"/>
                <w:color w:val="000000"/>
                <w:sz w:val="20"/>
                <w:szCs w:val="20"/>
              </w:rPr>
              <w:t>Главные члены предложения — подлежащее и сказуемое.</w:t>
            </w:r>
          </w:p>
          <w:p w14:paraId="2CF53462" w14:textId="77777777"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p>
        </w:tc>
        <w:tc>
          <w:tcPr>
            <w:tcW w:w="1609" w:type="dxa"/>
            <w:gridSpan w:val="2"/>
            <w:tcBorders>
              <w:top w:val="single" w:sz="4" w:space="0" w:color="000000"/>
              <w:left w:val="single" w:sz="4" w:space="0" w:color="000000"/>
              <w:bottom w:val="single" w:sz="4" w:space="0" w:color="auto"/>
              <w:right w:val="single" w:sz="4" w:space="0" w:color="000000"/>
            </w:tcBorders>
            <w:tcMar>
              <w:left w:w="0" w:type="dxa"/>
              <w:right w:w="0" w:type="dxa"/>
            </w:tcMar>
          </w:tcPr>
          <w:p w14:paraId="55E75BAE" w14:textId="2732A314"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3</w:t>
            </w:r>
          </w:p>
        </w:tc>
        <w:tc>
          <w:tcPr>
            <w:tcW w:w="1541" w:type="dxa"/>
            <w:gridSpan w:val="3"/>
            <w:tcBorders>
              <w:top w:val="single" w:sz="4" w:space="0" w:color="000000"/>
              <w:left w:val="single" w:sz="4" w:space="0" w:color="000000"/>
              <w:bottom w:val="single" w:sz="4" w:space="0" w:color="auto"/>
              <w:right w:val="single" w:sz="4" w:space="0" w:color="auto"/>
            </w:tcBorders>
            <w:tcMar>
              <w:left w:w="0" w:type="dxa"/>
              <w:right w:w="0" w:type="dxa"/>
            </w:tcMar>
          </w:tcPr>
          <w:p w14:paraId="27B51860" w14:textId="777A6473"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0</w:t>
            </w:r>
          </w:p>
        </w:tc>
        <w:tc>
          <w:tcPr>
            <w:tcW w:w="1582" w:type="dxa"/>
            <w:gridSpan w:val="3"/>
            <w:tcBorders>
              <w:top w:val="single" w:sz="4" w:space="0" w:color="000000"/>
              <w:left w:val="single" w:sz="4" w:space="0" w:color="auto"/>
              <w:bottom w:val="single" w:sz="4" w:space="0" w:color="auto"/>
              <w:right w:val="single" w:sz="4" w:space="0" w:color="000000"/>
            </w:tcBorders>
          </w:tcPr>
          <w:p w14:paraId="6974DF82" w14:textId="46A139EB" w:rsidR="000146F0" w:rsidRPr="000146F0" w:rsidRDefault="00357048" w:rsidP="000146F0">
            <w:pPr>
              <w:autoSpaceDE w:val="0"/>
              <w:autoSpaceDN w:val="0"/>
              <w:spacing w:after="0" w:line="240" w:lineRule="auto"/>
              <w:ind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1</w:t>
            </w:r>
          </w:p>
        </w:tc>
        <w:tc>
          <w:tcPr>
            <w:tcW w:w="5809" w:type="dxa"/>
            <w:tcBorders>
              <w:top w:val="single" w:sz="4" w:space="0" w:color="000000"/>
              <w:left w:val="single" w:sz="4" w:space="0" w:color="000000"/>
              <w:bottom w:val="single" w:sz="4" w:space="0" w:color="auto"/>
              <w:right w:val="single" w:sz="4" w:space="0" w:color="000000"/>
            </w:tcBorders>
            <w:tcMar>
              <w:left w:w="0" w:type="dxa"/>
              <w:right w:w="0" w:type="dxa"/>
            </w:tcMar>
          </w:tcPr>
          <w:p w14:paraId="3DF01CD0"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35"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3F8E3765"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43AF66C0" w14:textId="4DF003BE"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0146F0" w14:paraId="69C9FA28" w14:textId="77777777" w:rsidTr="00E63719">
        <w:trPr>
          <w:trHeight w:hRule="exact" w:val="727"/>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1D51CA" w14:textId="77777777"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lang w:val="en-US"/>
              </w:rPr>
            </w:pPr>
            <w:r w:rsidRPr="000146F0">
              <w:rPr>
                <w:rFonts w:ascii="Times New Roman" w:eastAsia="Times New Roman" w:hAnsi="Times New Roman" w:cs="Times New Roman"/>
                <w:color w:val="000000"/>
                <w:w w:val="97"/>
                <w:sz w:val="20"/>
                <w:szCs w:val="20"/>
              </w:rPr>
              <w:t>6</w:t>
            </w:r>
            <w:r w:rsidRPr="000146F0">
              <w:rPr>
                <w:rFonts w:ascii="Times New Roman" w:eastAsia="Times New Roman" w:hAnsi="Times New Roman" w:cs="Times New Roman"/>
                <w:color w:val="000000"/>
                <w:w w:val="97"/>
                <w:sz w:val="20"/>
                <w:szCs w:val="20"/>
                <w:lang w:val="en-US"/>
              </w:rPr>
              <w:t>.3.</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596CE544" w14:textId="77777777" w:rsidR="000146F0" w:rsidRPr="000146F0" w:rsidRDefault="000146F0" w:rsidP="000146F0">
            <w:pPr>
              <w:jc w:val="both"/>
              <w:rPr>
                <w:rFonts w:ascii="Times New Roman" w:hAnsi="Times New Roman" w:cs="Times New Roman"/>
                <w:color w:val="000000"/>
                <w:sz w:val="20"/>
                <w:szCs w:val="20"/>
              </w:rPr>
            </w:pPr>
            <w:r w:rsidRPr="000146F0">
              <w:rPr>
                <w:rFonts w:ascii="Times New Roman" w:hAnsi="Times New Roman" w:cs="Times New Roman"/>
                <w:color w:val="000000"/>
                <w:sz w:val="20"/>
                <w:szCs w:val="20"/>
              </w:rPr>
              <w:t>Второстепенные члены предложения (без деления на виды).</w:t>
            </w:r>
          </w:p>
          <w:p w14:paraId="24AEEFE7" w14:textId="77777777"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6363267" w14:textId="5CA6F162"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3</w:t>
            </w:r>
          </w:p>
        </w:tc>
        <w:tc>
          <w:tcPr>
            <w:tcW w:w="1541" w:type="dxa"/>
            <w:gridSpan w:val="3"/>
            <w:tcBorders>
              <w:top w:val="single" w:sz="4" w:space="0" w:color="000000"/>
              <w:left w:val="single" w:sz="4" w:space="0" w:color="000000"/>
              <w:bottom w:val="single" w:sz="4" w:space="0" w:color="000000"/>
              <w:right w:val="single" w:sz="4" w:space="0" w:color="auto"/>
            </w:tcBorders>
            <w:tcMar>
              <w:left w:w="0" w:type="dxa"/>
              <w:right w:w="0" w:type="dxa"/>
            </w:tcMar>
          </w:tcPr>
          <w:p w14:paraId="4838902E" w14:textId="2D6C8A70"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0</w:t>
            </w:r>
          </w:p>
        </w:tc>
        <w:tc>
          <w:tcPr>
            <w:tcW w:w="1582" w:type="dxa"/>
            <w:gridSpan w:val="3"/>
            <w:tcBorders>
              <w:top w:val="single" w:sz="4" w:space="0" w:color="000000"/>
              <w:left w:val="single" w:sz="4" w:space="0" w:color="auto"/>
              <w:bottom w:val="single" w:sz="4" w:space="0" w:color="000000"/>
              <w:right w:val="single" w:sz="4" w:space="0" w:color="000000"/>
            </w:tcBorders>
          </w:tcPr>
          <w:p w14:paraId="3D000ABB" w14:textId="0191E684" w:rsidR="000146F0" w:rsidRPr="000146F0" w:rsidRDefault="000146F0" w:rsidP="000146F0">
            <w:pPr>
              <w:autoSpaceDE w:val="0"/>
              <w:autoSpaceDN w:val="0"/>
              <w:spacing w:after="0" w:line="240" w:lineRule="auto"/>
              <w:ind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3E4ABAD5"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36"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53EE624E"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45A86F7D" w14:textId="7B3E3DDF"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0146F0" w14:paraId="50E81E65" w14:textId="77777777" w:rsidTr="00E63719">
        <w:trPr>
          <w:trHeight w:hRule="exact" w:val="834"/>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31C362" w14:textId="54E4B959" w:rsidR="000146F0" w:rsidRPr="000146F0" w:rsidRDefault="000146F0" w:rsidP="000146F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0146F0">
              <w:rPr>
                <w:rFonts w:ascii="Times New Roman" w:eastAsia="Times New Roman" w:hAnsi="Times New Roman" w:cs="Times New Roman"/>
                <w:color w:val="000000"/>
                <w:w w:val="97"/>
                <w:sz w:val="20"/>
                <w:szCs w:val="20"/>
              </w:rPr>
              <w:t>6.4</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2EF7EC06" w14:textId="77777777" w:rsidR="000146F0" w:rsidRPr="000146F0" w:rsidRDefault="000146F0" w:rsidP="000146F0">
            <w:pPr>
              <w:jc w:val="both"/>
              <w:rPr>
                <w:rFonts w:ascii="Times New Roman" w:hAnsi="Times New Roman" w:cs="Times New Roman"/>
                <w:color w:val="000000"/>
                <w:sz w:val="20"/>
                <w:szCs w:val="20"/>
              </w:rPr>
            </w:pPr>
            <w:r w:rsidRPr="000146F0">
              <w:rPr>
                <w:rFonts w:ascii="Times New Roman" w:hAnsi="Times New Roman" w:cs="Times New Roman"/>
                <w:color w:val="000000"/>
                <w:sz w:val="20"/>
                <w:szCs w:val="20"/>
              </w:rPr>
              <w:t>Предложения распространённые и нераспространённые.</w:t>
            </w:r>
          </w:p>
          <w:p w14:paraId="60214C82" w14:textId="77777777" w:rsidR="000146F0" w:rsidRPr="000146F0" w:rsidRDefault="000146F0" w:rsidP="000146F0">
            <w:pPr>
              <w:jc w:val="both"/>
              <w:rPr>
                <w:rFonts w:ascii="Times New Roman" w:hAnsi="Times New Roman" w:cs="Times New Roman"/>
                <w:color w:val="000000"/>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881031F" w14:textId="0B872282"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2</w:t>
            </w:r>
          </w:p>
        </w:tc>
        <w:tc>
          <w:tcPr>
            <w:tcW w:w="1541" w:type="dxa"/>
            <w:gridSpan w:val="3"/>
            <w:tcBorders>
              <w:top w:val="single" w:sz="4" w:space="0" w:color="000000"/>
              <w:left w:val="single" w:sz="4" w:space="0" w:color="000000"/>
              <w:bottom w:val="single" w:sz="4" w:space="0" w:color="000000"/>
              <w:right w:val="single" w:sz="4" w:space="0" w:color="auto"/>
            </w:tcBorders>
            <w:tcMar>
              <w:left w:w="0" w:type="dxa"/>
              <w:right w:w="0" w:type="dxa"/>
            </w:tcMar>
          </w:tcPr>
          <w:p w14:paraId="0861ABAF" w14:textId="5A4389E6"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1</w:t>
            </w:r>
          </w:p>
        </w:tc>
        <w:tc>
          <w:tcPr>
            <w:tcW w:w="1582" w:type="dxa"/>
            <w:gridSpan w:val="3"/>
            <w:tcBorders>
              <w:top w:val="single" w:sz="4" w:space="0" w:color="000000"/>
              <w:left w:val="single" w:sz="4" w:space="0" w:color="auto"/>
              <w:bottom w:val="single" w:sz="4" w:space="0" w:color="000000"/>
              <w:right w:val="single" w:sz="4" w:space="0" w:color="000000"/>
            </w:tcBorders>
          </w:tcPr>
          <w:p w14:paraId="26040FF3" w14:textId="73E05E63" w:rsidR="000146F0" w:rsidRPr="000146F0" w:rsidRDefault="000146F0" w:rsidP="000146F0">
            <w:pPr>
              <w:autoSpaceDE w:val="0"/>
              <w:autoSpaceDN w:val="0"/>
              <w:spacing w:after="0" w:line="240" w:lineRule="auto"/>
              <w:ind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193F0DC8"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37"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23006DE7"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04E499AC" w14:textId="6284EBE4"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0146F0" w14:paraId="607F3E00" w14:textId="77777777" w:rsidTr="00E63719">
        <w:trPr>
          <w:trHeight w:hRule="exact" w:val="80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D54F1D" w14:textId="123DB53E" w:rsidR="000146F0" w:rsidRPr="000146F0" w:rsidRDefault="000146F0" w:rsidP="000146F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0146F0">
              <w:rPr>
                <w:rFonts w:ascii="Times New Roman" w:eastAsia="Times New Roman" w:hAnsi="Times New Roman" w:cs="Times New Roman"/>
                <w:color w:val="000000"/>
                <w:w w:val="97"/>
                <w:sz w:val="20"/>
                <w:szCs w:val="20"/>
              </w:rPr>
              <w:t>6.5</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79084D4F" w14:textId="77777777" w:rsidR="000146F0" w:rsidRPr="000146F0" w:rsidRDefault="000146F0" w:rsidP="000146F0">
            <w:pPr>
              <w:jc w:val="both"/>
              <w:rPr>
                <w:rFonts w:ascii="Times New Roman" w:hAnsi="Times New Roman" w:cs="Times New Roman"/>
                <w:color w:val="000000"/>
                <w:sz w:val="20"/>
                <w:szCs w:val="20"/>
              </w:rPr>
            </w:pPr>
            <w:r w:rsidRPr="000146F0">
              <w:rPr>
                <w:rFonts w:ascii="Times New Roman" w:hAnsi="Times New Roman" w:cs="Times New Roman"/>
                <w:color w:val="000000"/>
                <w:sz w:val="20"/>
                <w:szCs w:val="20"/>
              </w:rPr>
              <w:t>Наблюдение за однородными членами предложения с союзами </w:t>
            </w:r>
            <w:r w:rsidRPr="000146F0">
              <w:rPr>
                <w:rStyle w:val="af9"/>
                <w:rFonts w:ascii="Times New Roman" w:hAnsi="Times New Roman" w:cs="Times New Roman"/>
                <w:i/>
                <w:iCs/>
                <w:color w:val="000000"/>
                <w:sz w:val="20"/>
                <w:szCs w:val="20"/>
              </w:rPr>
              <w:t>и, а, но</w:t>
            </w:r>
            <w:r w:rsidRPr="000146F0">
              <w:rPr>
                <w:rFonts w:ascii="Times New Roman" w:hAnsi="Times New Roman" w:cs="Times New Roman"/>
                <w:color w:val="000000"/>
                <w:sz w:val="20"/>
                <w:szCs w:val="20"/>
              </w:rPr>
              <w:t> и без союзов</w:t>
            </w:r>
          </w:p>
          <w:p w14:paraId="7D48F601" w14:textId="77777777" w:rsidR="000146F0" w:rsidRPr="000146F0" w:rsidRDefault="000146F0" w:rsidP="000146F0">
            <w:pPr>
              <w:jc w:val="both"/>
              <w:rPr>
                <w:rFonts w:ascii="Times New Roman" w:hAnsi="Times New Roman" w:cs="Times New Roman"/>
                <w:color w:val="000000"/>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31288D5" w14:textId="6C0E30FE"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3</w:t>
            </w:r>
          </w:p>
        </w:tc>
        <w:tc>
          <w:tcPr>
            <w:tcW w:w="1541" w:type="dxa"/>
            <w:gridSpan w:val="3"/>
            <w:tcBorders>
              <w:top w:val="single" w:sz="4" w:space="0" w:color="000000"/>
              <w:left w:val="single" w:sz="4" w:space="0" w:color="000000"/>
              <w:bottom w:val="single" w:sz="4" w:space="0" w:color="000000"/>
              <w:right w:val="single" w:sz="4" w:space="0" w:color="auto"/>
            </w:tcBorders>
            <w:tcMar>
              <w:left w:w="0" w:type="dxa"/>
              <w:right w:w="0" w:type="dxa"/>
            </w:tcMar>
          </w:tcPr>
          <w:p w14:paraId="291858FA" w14:textId="3807AB80"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0</w:t>
            </w:r>
          </w:p>
        </w:tc>
        <w:tc>
          <w:tcPr>
            <w:tcW w:w="1582" w:type="dxa"/>
            <w:gridSpan w:val="3"/>
            <w:tcBorders>
              <w:top w:val="single" w:sz="4" w:space="0" w:color="000000"/>
              <w:left w:val="single" w:sz="4" w:space="0" w:color="auto"/>
              <w:bottom w:val="single" w:sz="4" w:space="0" w:color="000000"/>
              <w:right w:val="single" w:sz="4" w:space="0" w:color="000000"/>
            </w:tcBorders>
          </w:tcPr>
          <w:p w14:paraId="261A4391" w14:textId="21D2AABF" w:rsidR="000146F0" w:rsidRPr="000146F0" w:rsidRDefault="00357048" w:rsidP="000146F0">
            <w:pPr>
              <w:autoSpaceDE w:val="0"/>
              <w:autoSpaceDN w:val="0"/>
              <w:spacing w:after="0" w:line="240" w:lineRule="auto"/>
              <w:ind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1</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49186CFD"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38"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4919FBA1"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589ED5DC" w14:textId="04D7218A"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0146F0" w14:paraId="12C5BC37" w14:textId="77777777" w:rsidTr="00E63719">
        <w:trPr>
          <w:trHeight w:hRule="exact" w:val="348"/>
        </w:trPr>
        <w:tc>
          <w:tcPr>
            <w:tcW w:w="489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48EB204" w14:textId="77777777"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proofErr w:type="spellStart"/>
            <w:r w:rsidRPr="000146F0">
              <w:rPr>
                <w:rFonts w:ascii="Times New Roman" w:eastAsia="Times New Roman" w:hAnsi="Times New Roman" w:cs="Times New Roman"/>
                <w:color w:val="000000"/>
                <w:w w:val="97"/>
                <w:sz w:val="20"/>
                <w:szCs w:val="20"/>
                <w:lang w:val="en-US"/>
              </w:rPr>
              <w:t>Итого</w:t>
            </w:r>
            <w:proofErr w:type="spellEnd"/>
            <w:r w:rsidRPr="000146F0">
              <w:rPr>
                <w:rFonts w:ascii="Times New Roman" w:eastAsia="Times New Roman" w:hAnsi="Times New Roman" w:cs="Times New Roman"/>
                <w:color w:val="000000"/>
                <w:w w:val="97"/>
                <w:sz w:val="20"/>
                <w:szCs w:val="20"/>
                <w:lang w:val="en-US"/>
              </w:rPr>
              <w:t xml:space="preserve"> </w:t>
            </w:r>
            <w:proofErr w:type="spellStart"/>
            <w:r w:rsidRPr="000146F0">
              <w:rPr>
                <w:rFonts w:ascii="Times New Roman" w:eastAsia="Times New Roman" w:hAnsi="Times New Roman" w:cs="Times New Roman"/>
                <w:color w:val="000000"/>
                <w:w w:val="97"/>
                <w:sz w:val="20"/>
                <w:szCs w:val="20"/>
                <w:lang w:val="en-US"/>
              </w:rPr>
              <w:t>по</w:t>
            </w:r>
            <w:proofErr w:type="spellEnd"/>
            <w:r w:rsidRPr="000146F0">
              <w:rPr>
                <w:rFonts w:ascii="Times New Roman" w:eastAsia="Times New Roman" w:hAnsi="Times New Roman" w:cs="Times New Roman"/>
                <w:color w:val="000000"/>
                <w:w w:val="97"/>
                <w:sz w:val="20"/>
                <w:szCs w:val="20"/>
                <w:lang w:val="en-US"/>
              </w:rPr>
              <w:t xml:space="preserve"> </w:t>
            </w:r>
            <w:proofErr w:type="spellStart"/>
            <w:r w:rsidRPr="000146F0">
              <w:rPr>
                <w:rFonts w:ascii="Times New Roman" w:eastAsia="Times New Roman" w:hAnsi="Times New Roman" w:cs="Times New Roman"/>
                <w:color w:val="000000"/>
                <w:w w:val="97"/>
                <w:sz w:val="20"/>
                <w:szCs w:val="20"/>
                <w:lang w:val="en-US"/>
              </w:rPr>
              <w:t>разделу</w:t>
            </w:r>
            <w:proofErr w:type="spellEnd"/>
            <w:r w:rsidRPr="000146F0">
              <w:rPr>
                <w:rFonts w:ascii="Times New Roman" w:eastAsia="Times New Roman" w:hAnsi="Times New Roman" w:cs="Times New Roman"/>
                <w:color w:val="000000"/>
                <w:w w:val="97"/>
                <w:sz w:val="20"/>
                <w:szCs w:val="20"/>
                <w:lang w:val="en-US"/>
              </w:rPr>
              <w:t>:</w:t>
            </w: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15002FD" w14:textId="3AED21CF"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13</w:t>
            </w:r>
          </w:p>
        </w:tc>
        <w:tc>
          <w:tcPr>
            <w:tcW w:w="8932"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14:paraId="258FA550" w14:textId="77777777" w:rsidR="000146F0" w:rsidRPr="000146F0" w:rsidRDefault="000146F0" w:rsidP="000146F0">
            <w:pPr>
              <w:spacing w:after="0" w:line="240" w:lineRule="auto"/>
              <w:ind w:left="57" w:right="57"/>
              <w:jc w:val="both"/>
              <w:rPr>
                <w:rFonts w:ascii="Times New Roman" w:eastAsia="MS Mincho" w:hAnsi="Times New Roman" w:cs="Times New Roman"/>
                <w:sz w:val="20"/>
                <w:szCs w:val="20"/>
              </w:rPr>
            </w:pPr>
          </w:p>
        </w:tc>
      </w:tr>
      <w:tr w:rsidR="000146F0" w:rsidRPr="000146F0" w14:paraId="0D24854E" w14:textId="77777777" w:rsidTr="00E63719">
        <w:trPr>
          <w:trHeight w:hRule="exact" w:val="348"/>
        </w:trPr>
        <w:tc>
          <w:tcPr>
            <w:tcW w:w="15440" w:type="dxa"/>
            <w:gridSpan w:val="11"/>
            <w:tcBorders>
              <w:top w:val="single" w:sz="4" w:space="0" w:color="000000"/>
              <w:left w:val="single" w:sz="4" w:space="0" w:color="000000"/>
              <w:bottom w:val="single" w:sz="4" w:space="0" w:color="000000"/>
              <w:right w:val="single" w:sz="4" w:space="0" w:color="000000"/>
            </w:tcBorders>
            <w:tcMar>
              <w:left w:w="0" w:type="dxa"/>
              <w:right w:w="0" w:type="dxa"/>
            </w:tcMar>
          </w:tcPr>
          <w:p w14:paraId="46D24EC4" w14:textId="77777777"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proofErr w:type="spellStart"/>
            <w:r w:rsidRPr="000146F0">
              <w:rPr>
                <w:rFonts w:ascii="Times New Roman" w:eastAsia="Times New Roman" w:hAnsi="Times New Roman" w:cs="Times New Roman"/>
                <w:color w:val="000000"/>
                <w:w w:val="97"/>
                <w:sz w:val="20"/>
                <w:szCs w:val="20"/>
                <w:lang w:val="en-US"/>
              </w:rPr>
              <w:t>Раздел</w:t>
            </w:r>
            <w:proofErr w:type="spellEnd"/>
            <w:r w:rsidRPr="000146F0">
              <w:rPr>
                <w:rFonts w:ascii="Times New Roman" w:eastAsia="Times New Roman" w:hAnsi="Times New Roman" w:cs="Times New Roman"/>
                <w:color w:val="000000"/>
                <w:w w:val="97"/>
                <w:sz w:val="20"/>
                <w:szCs w:val="20"/>
                <w:lang w:val="en-US"/>
              </w:rPr>
              <w:t xml:space="preserve"> 7. </w:t>
            </w:r>
            <w:proofErr w:type="spellStart"/>
            <w:r w:rsidRPr="000146F0">
              <w:rPr>
                <w:rFonts w:ascii="Times New Roman" w:eastAsia="Times New Roman" w:hAnsi="Times New Roman" w:cs="Times New Roman"/>
                <w:b/>
                <w:color w:val="000000"/>
                <w:w w:val="97"/>
                <w:sz w:val="20"/>
                <w:szCs w:val="20"/>
                <w:lang w:val="en-US"/>
              </w:rPr>
              <w:t>Орфография</w:t>
            </w:r>
            <w:proofErr w:type="spellEnd"/>
            <w:r w:rsidRPr="000146F0">
              <w:rPr>
                <w:rFonts w:ascii="Times New Roman" w:eastAsia="Times New Roman" w:hAnsi="Times New Roman" w:cs="Times New Roman"/>
                <w:b/>
                <w:color w:val="000000"/>
                <w:w w:val="97"/>
                <w:sz w:val="20"/>
                <w:szCs w:val="20"/>
                <w:lang w:val="en-US"/>
              </w:rPr>
              <w:t xml:space="preserve"> и </w:t>
            </w:r>
            <w:proofErr w:type="spellStart"/>
            <w:r w:rsidRPr="000146F0">
              <w:rPr>
                <w:rFonts w:ascii="Times New Roman" w:eastAsia="Times New Roman" w:hAnsi="Times New Roman" w:cs="Times New Roman"/>
                <w:b/>
                <w:color w:val="000000"/>
                <w:w w:val="97"/>
                <w:sz w:val="20"/>
                <w:szCs w:val="20"/>
                <w:lang w:val="en-US"/>
              </w:rPr>
              <w:t>пунктуация</w:t>
            </w:r>
            <w:proofErr w:type="spellEnd"/>
          </w:p>
        </w:tc>
      </w:tr>
      <w:tr w:rsidR="000146F0" w:rsidRPr="000146F0" w14:paraId="3B6050A0" w14:textId="77777777" w:rsidTr="00E63719">
        <w:trPr>
          <w:trHeight w:hRule="exact" w:val="76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1ABB7B" w14:textId="77777777"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lang w:val="en-US"/>
              </w:rPr>
            </w:pPr>
            <w:r w:rsidRPr="000146F0">
              <w:rPr>
                <w:rFonts w:ascii="Times New Roman" w:eastAsia="Times New Roman" w:hAnsi="Times New Roman" w:cs="Times New Roman"/>
                <w:color w:val="000000"/>
                <w:w w:val="97"/>
                <w:sz w:val="20"/>
                <w:szCs w:val="20"/>
              </w:rPr>
              <w:t>7</w:t>
            </w:r>
            <w:r w:rsidRPr="000146F0">
              <w:rPr>
                <w:rFonts w:ascii="Times New Roman" w:eastAsia="Times New Roman" w:hAnsi="Times New Roman" w:cs="Times New Roman"/>
                <w:color w:val="000000"/>
                <w:w w:val="97"/>
                <w:sz w:val="20"/>
                <w:szCs w:val="20"/>
                <w:lang w:val="en-US"/>
              </w:rPr>
              <w:t>.1.</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1D99DDD2" w14:textId="77777777" w:rsidR="000146F0" w:rsidRPr="000146F0" w:rsidRDefault="000146F0" w:rsidP="000146F0">
            <w:pPr>
              <w:jc w:val="both"/>
              <w:rPr>
                <w:rFonts w:ascii="Times New Roman" w:hAnsi="Times New Roman" w:cs="Times New Roman"/>
                <w:color w:val="000000"/>
                <w:sz w:val="20"/>
                <w:szCs w:val="20"/>
              </w:rPr>
            </w:pPr>
            <w:r w:rsidRPr="000146F0">
              <w:rPr>
                <w:rFonts w:ascii="Times New Roman" w:hAnsi="Times New Roman" w:cs="Times New Roman"/>
                <w:color w:val="000000"/>
                <w:sz w:val="20"/>
                <w:szCs w:val="20"/>
              </w:rPr>
              <w:t>Повторение правил правописания, изученных в 1 и 2 классах.</w:t>
            </w:r>
          </w:p>
          <w:p w14:paraId="64F4E474" w14:textId="77777777"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1ED25B6" w14:textId="720E226F"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5</w:t>
            </w:r>
          </w:p>
        </w:tc>
        <w:tc>
          <w:tcPr>
            <w:tcW w:w="1541" w:type="dxa"/>
            <w:gridSpan w:val="3"/>
            <w:tcBorders>
              <w:top w:val="single" w:sz="4" w:space="0" w:color="000000"/>
              <w:left w:val="single" w:sz="4" w:space="0" w:color="000000"/>
              <w:bottom w:val="single" w:sz="4" w:space="0" w:color="000000"/>
              <w:right w:val="single" w:sz="4" w:space="0" w:color="auto"/>
            </w:tcBorders>
            <w:tcMar>
              <w:left w:w="0" w:type="dxa"/>
              <w:right w:w="0" w:type="dxa"/>
            </w:tcMar>
          </w:tcPr>
          <w:p w14:paraId="21CC7C5A" w14:textId="234BF230"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1</w:t>
            </w:r>
          </w:p>
        </w:tc>
        <w:tc>
          <w:tcPr>
            <w:tcW w:w="1582" w:type="dxa"/>
            <w:gridSpan w:val="3"/>
            <w:tcBorders>
              <w:top w:val="single" w:sz="4" w:space="0" w:color="000000"/>
              <w:left w:val="single" w:sz="4" w:space="0" w:color="auto"/>
              <w:bottom w:val="single" w:sz="4" w:space="0" w:color="000000"/>
              <w:right w:val="single" w:sz="4" w:space="0" w:color="000000"/>
            </w:tcBorders>
          </w:tcPr>
          <w:p w14:paraId="3CCB5C3E" w14:textId="1A24A729" w:rsidR="000146F0" w:rsidRPr="000146F0" w:rsidRDefault="00357048" w:rsidP="000146F0">
            <w:pPr>
              <w:autoSpaceDE w:val="0"/>
              <w:autoSpaceDN w:val="0"/>
              <w:spacing w:after="0" w:line="240" w:lineRule="auto"/>
              <w:ind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1</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2957FF33"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39"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2FE61528"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609E7E4E" w14:textId="28C659E7"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0146F0" w14:paraId="74ECCAD9" w14:textId="77777777" w:rsidTr="00E63719">
        <w:trPr>
          <w:trHeight w:hRule="exact" w:val="171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01DF3E" w14:textId="77777777"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lang w:val="en-US"/>
              </w:rPr>
            </w:pPr>
            <w:r w:rsidRPr="000146F0">
              <w:rPr>
                <w:rFonts w:ascii="Times New Roman" w:eastAsia="Times New Roman" w:hAnsi="Times New Roman" w:cs="Times New Roman"/>
                <w:color w:val="000000"/>
                <w:w w:val="97"/>
                <w:sz w:val="20"/>
                <w:szCs w:val="20"/>
              </w:rPr>
              <w:t>7</w:t>
            </w:r>
            <w:r w:rsidRPr="000146F0">
              <w:rPr>
                <w:rFonts w:ascii="Times New Roman" w:eastAsia="Times New Roman" w:hAnsi="Times New Roman" w:cs="Times New Roman"/>
                <w:color w:val="000000"/>
                <w:w w:val="97"/>
                <w:sz w:val="20"/>
                <w:szCs w:val="20"/>
                <w:lang w:val="en-US"/>
              </w:rPr>
              <w:t>.2.</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0EC552A0" w14:textId="77777777" w:rsidR="000146F0" w:rsidRPr="000146F0" w:rsidRDefault="000146F0" w:rsidP="000146F0">
            <w:pPr>
              <w:jc w:val="both"/>
              <w:rPr>
                <w:rFonts w:ascii="Times New Roman" w:hAnsi="Times New Roman" w:cs="Times New Roman"/>
                <w:color w:val="000000"/>
                <w:sz w:val="20"/>
                <w:szCs w:val="20"/>
              </w:rPr>
            </w:pPr>
            <w:r w:rsidRPr="000146F0">
              <w:rPr>
                <w:rFonts w:ascii="Times New Roman" w:hAnsi="Times New Roman" w:cs="Times New Roman"/>
                <w:color w:val="000000"/>
                <w:sz w:val="20"/>
                <w:szCs w:val="20"/>
              </w:rPr>
              <w:t>Формирование орфографической зоркости: осознание места возможного возникновения орфографической ошибки, использование различных способов решения орфографической задачи в зависимости от места орфограммы в слове</w:t>
            </w:r>
            <w:proofErr w:type="gramStart"/>
            <w:r w:rsidRPr="000146F0">
              <w:rPr>
                <w:rFonts w:ascii="Times New Roman" w:hAnsi="Times New Roman" w:cs="Times New Roman"/>
                <w:color w:val="000000"/>
                <w:sz w:val="20"/>
                <w:szCs w:val="20"/>
              </w:rPr>
              <w:t>. .</w:t>
            </w:r>
            <w:proofErr w:type="gramEnd"/>
          </w:p>
          <w:p w14:paraId="0292D5C6" w14:textId="77777777"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61FCA85" w14:textId="3396EAA3"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10</w:t>
            </w:r>
          </w:p>
        </w:tc>
        <w:tc>
          <w:tcPr>
            <w:tcW w:w="1541" w:type="dxa"/>
            <w:gridSpan w:val="3"/>
            <w:tcBorders>
              <w:top w:val="single" w:sz="4" w:space="0" w:color="000000"/>
              <w:left w:val="single" w:sz="4" w:space="0" w:color="000000"/>
              <w:bottom w:val="single" w:sz="4" w:space="0" w:color="000000"/>
              <w:right w:val="single" w:sz="4" w:space="0" w:color="auto"/>
            </w:tcBorders>
            <w:tcMar>
              <w:left w:w="0" w:type="dxa"/>
              <w:right w:w="0" w:type="dxa"/>
            </w:tcMar>
          </w:tcPr>
          <w:p w14:paraId="1CA93600" w14:textId="10C62607"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0</w:t>
            </w:r>
          </w:p>
        </w:tc>
        <w:tc>
          <w:tcPr>
            <w:tcW w:w="1582" w:type="dxa"/>
            <w:gridSpan w:val="3"/>
            <w:tcBorders>
              <w:top w:val="single" w:sz="4" w:space="0" w:color="000000"/>
              <w:left w:val="single" w:sz="4" w:space="0" w:color="auto"/>
              <w:bottom w:val="single" w:sz="4" w:space="0" w:color="000000"/>
              <w:right w:val="single" w:sz="4" w:space="0" w:color="000000"/>
            </w:tcBorders>
          </w:tcPr>
          <w:p w14:paraId="228954C6" w14:textId="0A8AAE54" w:rsidR="000146F0" w:rsidRPr="000146F0" w:rsidRDefault="00357048" w:rsidP="000146F0">
            <w:pPr>
              <w:autoSpaceDE w:val="0"/>
              <w:autoSpaceDN w:val="0"/>
              <w:spacing w:after="0" w:line="240" w:lineRule="auto"/>
              <w:ind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2</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5EA04162"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40"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44F93D4B"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0986014E" w14:textId="28B14748"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0146F0" w14:paraId="35DC2059" w14:textId="77777777" w:rsidTr="00E63719">
        <w:trPr>
          <w:trHeight w:hRule="exact" w:val="108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2EEBE8" w14:textId="77777777"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lang w:val="en-US"/>
              </w:rPr>
            </w:pPr>
            <w:r w:rsidRPr="000146F0">
              <w:rPr>
                <w:rFonts w:ascii="Times New Roman" w:eastAsia="Times New Roman" w:hAnsi="Times New Roman" w:cs="Times New Roman"/>
                <w:color w:val="000000"/>
                <w:w w:val="97"/>
                <w:sz w:val="20"/>
                <w:szCs w:val="20"/>
              </w:rPr>
              <w:lastRenderedPageBreak/>
              <w:t>7</w:t>
            </w:r>
            <w:r w:rsidRPr="000146F0">
              <w:rPr>
                <w:rFonts w:ascii="Times New Roman" w:eastAsia="Times New Roman" w:hAnsi="Times New Roman" w:cs="Times New Roman"/>
                <w:color w:val="000000"/>
                <w:w w:val="97"/>
                <w:sz w:val="20"/>
                <w:szCs w:val="20"/>
                <w:lang w:val="en-US"/>
              </w:rPr>
              <w:t>.3.</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465236FA" w14:textId="77777777" w:rsidR="000146F0" w:rsidRPr="000146F0" w:rsidRDefault="000146F0" w:rsidP="000146F0">
            <w:pPr>
              <w:jc w:val="both"/>
              <w:rPr>
                <w:rFonts w:ascii="Times New Roman" w:hAnsi="Times New Roman" w:cs="Times New Roman"/>
                <w:color w:val="000000"/>
                <w:sz w:val="20"/>
                <w:szCs w:val="20"/>
              </w:rPr>
            </w:pPr>
            <w:r w:rsidRPr="000146F0">
              <w:rPr>
                <w:rFonts w:ascii="Times New Roman" w:hAnsi="Times New Roman" w:cs="Times New Roman"/>
                <w:color w:val="000000"/>
                <w:sz w:val="20"/>
                <w:szCs w:val="20"/>
              </w:rPr>
              <w:t>Использование орфографического словаря для определения (уточнения) написания слова. Контроль и самоконтроль при проверке собственных и предложенных текстов</w:t>
            </w:r>
          </w:p>
          <w:p w14:paraId="7AD17AD4" w14:textId="77777777"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16223F4" w14:textId="3FB448D4"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lang w:val="en-US"/>
              </w:rPr>
            </w:pPr>
            <w:r w:rsidRPr="000146F0">
              <w:rPr>
                <w:w w:val="105"/>
                <w:sz w:val="20"/>
                <w:szCs w:val="20"/>
              </w:rPr>
              <w:t>10</w:t>
            </w:r>
          </w:p>
        </w:tc>
        <w:tc>
          <w:tcPr>
            <w:tcW w:w="1571" w:type="dxa"/>
            <w:gridSpan w:val="5"/>
            <w:tcBorders>
              <w:top w:val="single" w:sz="4" w:space="0" w:color="000000"/>
              <w:left w:val="single" w:sz="4" w:space="0" w:color="000000"/>
              <w:bottom w:val="single" w:sz="4" w:space="0" w:color="000000"/>
              <w:right w:val="single" w:sz="4" w:space="0" w:color="auto"/>
            </w:tcBorders>
            <w:tcMar>
              <w:left w:w="0" w:type="dxa"/>
              <w:right w:w="0" w:type="dxa"/>
            </w:tcMar>
          </w:tcPr>
          <w:p w14:paraId="3D0A3B1B" w14:textId="025AD026"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lang w:val="en-US"/>
              </w:rPr>
            </w:pPr>
            <w:r w:rsidRPr="000146F0">
              <w:rPr>
                <w:w w:val="105"/>
                <w:sz w:val="20"/>
                <w:szCs w:val="20"/>
              </w:rPr>
              <w:t>1</w:t>
            </w:r>
          </w:p>
        </w:tc>
        <w:tc>
          <w:tcPr>
            <w:tcW w:w="1552" w:type="dxa"/>
            <w:tcBorders>
              <w:top w:val="single" w:sz="4" w:space="0" w:color="000000"/>
              <w:left w:val="single" w:sz="4" w:space="0" w:color="auto"/>
              <w:bottom w:val="single" w:sz="4" w:space="0" w:color="000000"/>
              <w:right w:val="single" w:sz="4" w:space="0" w:color="000000"/>
            </w:tcBorders>
          </w:tcPr>
          <w:p w14:paraId="4C8A5120" w14:textId="609E9F60" w:rsidR="000146F0" w:rsidRPr="000146F0" w:rsidRDefault="00357048" w:rsidP="000146F0">
            <w:pPr>
              <w:autoSpaceDE w:val="0"/>
              <w:autoSpaceDN w:val="0"/>
              <w:spacing w:after="0" w:line="240" w:lineRule="auto"/>
              <w:ind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2</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3E21D1A7" w14:textId="77777777" w:rsidR="000146F0" w:rsidRPr="00E63719"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41" w:history="1">
              <w:r w:rsidR="000146F0" w:rsidRPr="000146F0">
                <w:rPr>
                  <w:rStyle w:val="a7"/>
                  <w:rFonts w:ascii="Times New Roman" w:hAnsi="Times New Roman" w:cs="Times New Roman"/>
                  <w:color w:val="auto"/>
                  <w:w w:val="105"/>
                  <w:sz w:val="20"/>
                  <w:szCs w:val="20"/>
                  <w:u w:val="none"/>
                  <w:lang w:val="en-US"/>
                </w:rPr>
                <w:t>https</w:t>
              </w:r>
              <w:r w:rsidR="000146F0" w:rsidRPr="00E63719">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E63719">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E63719">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E63719">
              <w:rPr>
                <w:rFonts w:ascii="Times New Roman" w:hAnsi="Times New Roman" w:cs="Times New Roman"/>
                <w:spacing w:val="1"/>
                <w:w w:val="105"/>
                <w:sz w:val="20"/>
                <w:szCs w:val="20"/>
              </w:rPr>
              <w:t xml:space="preserve"> </w:t>
            </w:r>
          </w:p>
          <w:p w14:paraId="3274BF7F" w14:textId="77777777" w:rsidR="000146F0" w:rsidRPr="00E63719"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E63719">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E63719">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E63719">
              <w:rPr>
                <w:rFonts w:ascii="Times New Roman" w:hAnsi="Times New Roman" w:cs="Times New Roman"/>
                <w:w w:val="105"/>
                <w:sz w:val="20"/>
                <w:szCs w:val="20"/>
              </w:rPr>
              <w:t>/</w:t>
            </w:r>
            <w:r w:rsidRPr="00E63719">
              <w:rPr>
                <w:rFonts w:ascii="Times New Roman" w:hAnsi="Times New Roman" w:cs="Times New Roman"/>
                <w:spacing w:val="1"/>
                <w:w w:val="105"/>
                <w:sz w:val="20"/>
                <w:szCs w:val="20"/>
              </w:rPr>
              <w:t xml:space="preserve"> </w:t>
            </w:r>
          </w:p>
          <w:p w14:paraId="71571C0D" w14:textId="43E33E15"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lang w:val="en-US"/>
              </w:rPr>
            </w:pPr>
            <w:r w:rsidRPr="000146F0">
              <w:rPr>
                <w:rFonts w:ascii="Times New Roman" w:hAnsi="Times New Roman" w:cs="Times New Roman"/>
                <w:spacing w:val="-1"/>
                <w:w w:val="105"/>
                <w:sz w:val="20"/>
                <w:szCs w:val="20"/>
                <w:lang w:val="en-US"/>
              </w:rPr>
              <w:t>https://education.yandex.ru</w:t>
            </w:r>
          </w:p>
        </w:tc>
      </w:tr>
      <w:tr w:rsidR="000146F0" w:rsidRPr="000146F0" w14:paraId="6F0F51B9" w14:textId="77777777" w:rsidTr="00E63719">
        <w:trPr>
          <w:trHeight w:hRule="exact" w:val="307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8F82F6" w14:textId="6B06432F" w:rsidR="000146F0" w:rsidRPr="000146F0" w:rsidRDefault="000146F0" w:rsidP="000146F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0146F0">
              <w:rPr>
                <w:rFonts w:ascii="Times New Roman" w:eastAsia="Times New Roman" w:hAnsi="Times New Roman" w:cs="Times New Roman"/>
                <w:color w:val="000000"/>
                <w:w w:val="97"/>
                <w:sz w:val="20"/>
                <w:szCs w:val="20"/>
              </w:rPr>
              <w:t>7.4</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00737338" w14:textId="4E3D249F" w:rsidR="000146F0" w:rsidRPr="000146F0" w:rsidRDefault="000146F0" w:rsidP="000146F0">
            <w:pPr>
              <w:autoSpaceDE w:val="0"/>
              <w:autoSpaceDN w:val="0"/>
              <w:spacing w:after="0" w:line="240" w:lineRule="auto"/>
              <w:ind w:left="57" w:right="57"/>
              <w:jc w:val="both"/>
              <w:rPr>
                <w:rFonts w:ascii="Times New Roman" w:hAnsi="Times New Roman" w:cs="Times New Roman"/>
                <w:color w:val="000000"/>
                <w:sz w:val="20"/>
                <w:szCs w:val="20"/>
                <w:shd w:val="clear" w:color="auto" w:fill="FFFFFF"/>
              </w:rPr>
            </w:pPr>
            <w:r w:rsidRPr="000146F0">
              <w:rPr>
                <w:rFonts w:ascii="Times New Roman" w:hAnsi="Times New Roman" w:cs="Times New Roman"/>
                <w:color w:val="000000"/>
                <w:sz w:val="20"/>
                <w:szCs w:val="20"/>
                <w:shd w:val="clear" w:color="auto" w:fill="FFFFFF"/>
              </w:rPr>
              <w:t>Ознакомление с правилами правописания и их применение:</w:t>
            </w:r>
            <w:r w:rsidRPr="000146F0">
              <w:rPr>
                <w:rFonts w:ascii="Times New Roman" w:hAnsi="Times New Roman" w:cs="Times New Roman"/>
                <w:color w:val="000000"/>
                <w:sz w:val="20"/>
                <w:szCs w:val="20"/>
              </w:rPr>
              <w:br/>
            </w:r>
            <w:r w:rsidRPr="000146F0">
              <w:rPr>
                <w:rFonts w:ascii="Times New Roman" w:hAnsi="Times New Roman" w:cs="Times New Roman"/>
                <w:color w:val="000000"/>
                <w:sz w:val="20"/>
                <w:szCs w:val="20"/>
                <w:shd w:val="clear" w:color="auto" w:fill="FFFFFF"/>
              </w:rPr>
              <w:t>- разделительный твёрдый знак;</w:t>
            </w:r>
            <w:r w:rsidRPr="000146F0">
              <w:rPr>
                <w:rFonts w:ascii="Times New Roman" w:hAnsi="Times New Roman" w:cs="Times New Roman"/>
                <w:color w:val="000000"/>
                <w:sz w:val="20"/>
                <w:szCs w:val="20"/>
              </w:rPr>
              <w:br/>
            </w:r>
            <w:r w:rsidRPr="000146F0">
              <w:rPr>
                <w:rFonts w:ascii="Times New Roman" w:hAnsi="Times New Roman" w:cs="Times New Roman"/>
                <w:color w:val="000000"/>
                <w:sz w:val="20"/>
                <w:szCs w:val="20"/>
                <w:shd w:val="clear" w:color="auto" w:fill="FFFFFF"/>
              </w:rPr>
              <w:t>- непроизносимые согласные в корне слова;</w:t>
            </w:r>
            <w:r w:rsidRPr="000146F0">
              <w:rPr>
                <w:rFonts w:ascii="Times New Roman" w:hAnsi="Times New Roman" w:cs="Times New Roman"/>
                <w:color w:val="000000"/>
                <w:sz w:val="20"/>
                <w:szCs w:val="20"/>
              </w:rPr>
              <w:br/>
            </w:r>
            <w:r w:rsidRPr="000146F0">
              <w:rPr>
                <w:rFonts w:ascii="Times New Roman" w:hAnsi="Times New Roman" w:cs="Times New Roman"/>
                <w:color w:val="000000"/>
                <w:sz w:val="20"/>
                <w:szCs w:val="20"/>
                <w:shd w:val="clear" w:color="auto" w:fill="FFFFFF"/>
              </w:rPr>
              <w:t>- мягкий знак после шипящих на конце имён существительных;</w:t>
            </w:r>
            <w:r w:rsidRPr="000146F0">
              <w:rPr>
                <w:rFonts w:ascii="Times New Roman" w:hAnsi="Times New Roman" w:cs="Times New Roman"/>
                <w:color w:val="000000"/>
                <w:sz w:val="20"/>
                <w:szCs w:val="20"/>
              </w:rPr>
              <w:br/>
            </w:r>
            <w:r w:rsidRPr="000146F0">
              <w:rPr>
                <w:rFonts w:ascii="Times New Roman" w:hAnsi="Times New Roman" w:cs="Times New Roman"/>
                <w:color w:val="000000"/>
                <w:sz w:val="20"/>
                <w:szCs w:val="20"/>
                <w:shd w:val="clear" w:color="auto" w:fill="FFFFFF"/>
              </w:rPr>
              <w:t>- безударные гласные в падежных окончаниях имён существительных (на уровне наблюдения);</w:t>
            </w:r>
            <w:r w:rsidRPr="000146F0">
              <w:rPr>
                <w:rFonts w:ascii="Times New Roman" w:hAnsi="Times New Roman" w:cs="Times New Roman"/>
                <w:color w:val="000000"/>
                <w:sz w:val="20"/>
                <w:szCs w:val="20"/>
              </w:rPr>
              <w:br/>
            </w:r>
            <w:r w:rsidRPr="000146F0">
              <w:rPr>
                <w:rFonts w:ascii="Times New Roman" w:hAnsi="Times New Roman" w:cs="Times New Roman"/>
                <w:color w:val="000000"/>
                <w:sz w:val="20"/>
                <w:szCs w:val="20"/>
                <w:shd w:val="clear" w:color="auto" w:fill="FFFFFF"/>
              </w:rPr>
              <w:t>- раздельное написание предлогов с личными местоимениями;</w:t>
            </w:r>
            <w:r w:rsidRPr="000146F0">
              <w:rPr>
                <w:rFonts w:ascii="Times New Roman" w:hAnsi="Times New Roman" w:cs="Times New Roman"/>
                <w:color w:val="000000"/>
                <w:sz w:val="20"/>
                <w:szCs w:val="20"/>
              </w:rPr>
              <w:br/>
            </w:r>
            <w:r w:rsidRPr="000146F0">
              <w:rPr>
                <w:rFonts w:ascii="Times New Roman" w:hAnsi="Times New Roman" w:cs="Times New Roman"/>
                <w:color w:val="000000"/>
                <w:sz w:val="20"/>
                <w:szCs w:val="20"/>
                <w:shd w:val="clear" w:color="auto" w:fill="FFFFFF"/>
              </w:rPr>
              <w:t>- непроверяемые гласные и согласные (перечень слов в орфографическом словаре учебника);</w:t>
            </w:r>
            <w:r w:rsidRPr="000146F0">
              <w:rPr>
                <w:rFonts w:ascii="Times New Roman" w:hAnsi="Times New Roman" w:cs="Times New Roman"/>
                <w:color w:val="000000"/>
                <w:sz w:val="20"/>
                <w:szCs w:val="20"/>
              </w:rPr>
              <w:br/>
            </w:r>
            <w:r w:rsidRPr="000146F0">
              <w:rPr>
                <w:rFonts w:ascii="Times New Roman" w:hAnsi="Times New Roman" w:cs="Times New Roman"/>
                <w:color w:val="000000"/>
                <w:sz w:val="20"/>
                <w:szCs w:val="20"/>
                <w:shd w:val="clear" w:color="auto" w:fill="FFFFFF"/>
              </w:rPr>
              <w:t>- раздельное написание частицы не с глаголами</w:t>
            </w:r>
          </w:p>
        </w:tc>
        <w:tc>
          <w:tcPr>
            <w:tcW w:w="163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817E436" w14:textId="70F00131"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25</w:t>
            </w:r>
          </w:p>
        </w:tc>
        <w:tc>
          <w:tcPr>
            <w:tcW w:w="1534" w:type="dxa"/>
            <w:gridSpan w:val="3"/>
            <w:tcBorders>
              <w:top w:val="single" w:sz="4" w:space="0" w:color="000000"/>
              <w:left w:val="single" w:sz="4" w:space="0" w:color="000000"/>
              <w:bottom w:val="single" w:sz="4" w:space="0" w:color="000000"/>
              <w:right w:val="single" w:sz="4" w:space="0" w:color="auto"/>
            </w:tcBorders>
            <w:tcMar>
              <w:left w:w="0" w:type="dxa"/>
              <w:right w:w="0" w:type="dxa"/>
            </w:tcMar>
          </w:tcPr>
          <w:p w14:paraId="779AE6A6" w14:textId="426AA845"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1</w:t>
            </w:r>
          </w:p>
        </w:tc>
        <w:tc>
          <w:tcPr>
            <w:tcW w:w="1565" w:type="dxa"/>
            <w:gridSpan w:val="2"/>
            <w:tcBorders>
              <w:top w:val="single" w:sz="4" w:space="0" w:color="000000"/>
              <w:left w:val="single" w:sz="4" w:space="0" w:color="auto"/>
              <w:bottom w:val="single" w:sz="4" w:space="0" w:color="000000"/>
              <w:right w:val="single" w:sz="4" w:space="0" w:color="000000"/>
            </w:tcBorders>
          </w:tcPr>
          <w:p w14:paraId="0C8F5D5A" w14:textId="2E0176EC" w:rsidR="000146F0" w:rsidRPr="000146F0" w:rsidRDefault="00357048" w:rsidP="000146F0">
            <w:pPr>
              <w:autoSpaceDE w:val="0"/>
              <w:autoSpaceDN w:val="0"/>
              <w:spacing w:after="0" w:line="240" w:lineRule="auto"/>
              <w:ind w:right="57"/>
              <w:jc w:val="both"/>
              <w:rPr>
                <w:rFonts w:ascii="Times New Roman" w:eastAsia="Times New Roman" w:hAnsi="Times New Roman" w:cs="Times New Roman"/>
                <w:color w:val="000000"/>
                <w:w w:val="97"/>
                <w:sz w:val="20"/>
                <w:szCs w:val="20"/>
              </w:rPr>
            </w:pPr>
            <w:r>
              <w:rPr>
                <w:rFonts w:ascii="Times New Roman" w:eastAsia="Times New Roman" w:hAnsi="Times New Roman" w:cs="Times New Roman"/>
                <w:color w:val="000000"/>
                <w:w w:val="97"/>
                <w:sz w:val="20"/>
                <w:szCs w:val="20"/>
              </w:rPr>
              <w:t>5</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3960B72A"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42"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4E5F93BC"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72FD00A9" w14:textId="43B36618"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0146F0" w14:paraId="1800442D" w14:textId="77777777" w:rsidTr="00E63719">
        <w:trPr>
          <w:trHeight w:hRule="exact" w:val="348"/>
        </w:trPr>
        <w:tc>
          <w:tcPr>
            <w:tcW w:w="489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9BF09A3" w14:textId="77777777"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0146F0">
              <w:rPr>
                <w:rFonts w:ascii="Times New Roman" w:eastAsia="Times New Roman" w:hAnsi="Times New Roman" w:cs="Times New Roman"/>
                <w:color w:val="000000"/>
                <w:w w:val="97"/>
                <w:sz w:val="20"/>
                <w:szCs w:val="20"/>
                <w:lang w:val="en-US"/>
              </w:rPr>
              <w:t>Итого</w:t>
            </w:r>
            <w:proofErr w:type="spellEnd"/>
            <w:r w:rsidRPr="000146F0">
              <w:rPr>
                <w:rFonts w:ascii="Times New Roman" w:eastAsia="Times New Roman" w:hAnsi="Times New Roman" w:cs="Times New Roman"/>
                <w:color w:val="000000"/>
                <w:w w:val="97"/>
                <w:sz w:val="20"/>
                <w:szCs w:val="20"/>
                <w:lang w:val="en-US"/>
              </w:rPr>
              <w:t xml:space="preserve"> </w:t>
            </w:r>
            <w:proofErr w:type="spellStart"/>
            <w:r w:rsidRPr="000146F0">
              <w:rPr>
                <w:rFonts w:ascii="Times New Roman" w:eastAsia="Times New Roman" w:hAnsi="Times New Roman" w:cs="Times New Roman"/>
                <w:color w:val="000000"/>
                <w:w w:val="97"/>
                <w:sz w:val="20"/>
                <w:szCs w:val="20"/>
                <w:lang w:val="en-US"/>
              </w:rPr>
              <w:t>по</w:t>
            </w:r>
            <w:proofErr w:type="spellEnd"/>
            <w:r w:rsidRPr="000146F0">
              <w:rPr>
                <w:rFonts w:ascii="Times New Roman" w:eastAsia="Times New Roman" w:hAnsi="Times New Roman" w:cs="Times New Roman"/>
                <w:color w:val="000000"/>
                <w:w w:val="97"/>
                <w:sz w:val="20"/>
                <w:szCs w:val="20"/>
                <w:lang w:val="en-US"/>
              </w:rPr>
              <w:t xml:space="preserve"> </w:t>
            </w:r>
            <w:proofErr w:type="spellStart"/>
            <w:r w:rsidRPr="000146F0">
              <w:rPr>
                <w:rFonts w:ascii="Times New Roman" w:eastAsia="Times New Roman" w:hAnsi="Times New Roman" w:cs="Times New Roman"/>
                <w:color w:val="000000"/>
                <w:w w:val="97"/>
                <w:sz w:val="20"/>
                <w:szCs w:val="20"/>
                <w:lang w:val="en-US"/>
              </w:rPr>
              <w:t>разделу</w:t>
            </w:r>
            <w:proofErr w:type="spellEnd"/>
            <w:r w:rsidRPr="000146F0">
              <w:rPr>
                <w:rFonts w:ascii="Times New Roman" w:eastAsia="Times New Roman" w:hAnsi="Times New Roman" w:cs="Times New Roman"/>
                <w:color w:val="000000"/>
                <w:w w:val="97"/>
                <w:sz w:val="20"/>
                <w:szCs w:val="20"/>
                <w:lang w:val="en-US"/>
              </w:rPr>
              <w:t>:</w:t>
            </w:r>
          </w:p>
        </w:tc>
        <w:tc>
          <w:tcPr>
            <w:tcW w:w="10541"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70E18D8D" w14:textId="77777777" w:rsidR="000146F0" w:rsidRPr="000146F0" w:rsidRDefault="000146F0" w:rsidP="000146F0">
            <w:pPr>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50</w:t>
            </w:r>
          </w:p>
        </w:tc>
      </w:tr>
      <w:tr w:rsidR="000146F0" w:rsidRPr="000146F0" w14:paraId="1985EBAC" w14:textId="77777777" w:rsidTr="00E63719">
        <w:trPr>
          <w:trHeight w:hRule="exact" w:val="348"/>
        </w:trPr>
        <w:tc>
          <w:tcPr>
            <w:tcW w:w="15440" w:type="dxa"/>
            <w:gridSpan w:val="11"/>
            <w:tcBorders>
              <w:top w:val="single" w:sz="4" w:space="0" w:color="000000"/>
              <w:left w:val="single" w:sz="4" w:space="0" w:color="000000"/>
              <w:bottom w:val="single" w:sz="4" w:space="0" w:color="000000"/>
              <w:right w:val="single" w:sz="4" w:space="0" w:color="000000"/>
            </w:tcBorders>
            <w:tcMar>
              <w:left w:w="0" w:type="dxa"/>
              <w:right w:w="0" w:type="dxa"/>
            </w:tcMar>
          </w:tcPr>
          <w:p w14:paraId="5D441FD4" w14:textId="77777777" w:rsidR="000146F0" w:rsidRPr="000146F0" w:rsidRDefault="000146F0" w:rsidP="000146F0">
            <w:pPr>
              <w:autoSpaceDE w:val="0"/>
              <w:autoSpaceDN w:val="0"/>
              <w:spacing w:after="0" w:line="240" w:lineRule="auto"/>
              <w:ind w:right="57"/>
              <w:jc w:val="both"/>
              <w:rPr>
                <w:rFonts w:ascii="Times New Roman" w:eastAsia="MS Mincho" w:hAnsi="Times New Roman" w:cs="Times New Roman"/>
                <w:sz w:val="20"/>
                <w:szCs w:val="20"/>
                <w:lang w:val="en-US"/>
              </w:rPr>
            </w:pPr>
            <w:proofErr w:type="spellStart"/>
            <w:r w:rsidRPr="000146F0">
              <w:rPr>
                <w:rFonts w:ascii="Times New Roman" w:eastAsia="Times New Roman" w:hAnsi="Times New Roman" w:cs="Times New Roman"/>
                <w:color w:val="000000"/>
                <w:w w:val="97"/>
                <w:sz w:val="20"/>
                <w:szCs w:val="20"/>
                <w:lang w:val="en-US"/>
              </w:rPr>
              <w:t>Раздел</w:t>
            </w:r>
            <w:proofErr w:type="spellEnd"/>
            <w:r w:rsidRPr="000146F0">
              <w:rPr>
                <w:rFonts w:ascii="Times New Roman" w:eastAsia="Times New Roman" w:hAnsi="Times New Roman" w:cs="Times New Roman"/>
                <w:color w:val="000000"/>
                <w:w w:val="97"/>
                <w:sz w:val="20"/>
                <w:szCs w:val="20"/>
                <w:lang w:val="en-US"/>
              </w:rPr>
              <w:t xml:space="preserve"> 8. </w:t>
            </w:r>
            <w:proofErr w:type="spellStart"/>
            <w:r w:rsidRPr="000146F0">
              <w:rPr>
                <w:rFonts w:ascii="Times New Roman" w:eastAsia="Times New Roman" w:hAnsi="Times New Roman" w:cs="Times New Roman"/>
                <w:b/>
                <w:color w:val="000000"/>
                <w:w w:val="97"/>
                <w:sz w:val="20"/>
                <w:szCs w:val="20"/>
                <w:lang w:val="en-US"/>
              </w:rPr>
              <w:t>Развитие</w:t>
            </w:r>
            <w:proofErr w:type="spellEnd"/>
            <w:r w:rsidRPr="000146F0">
              <w:rPr>
                <w:rFonts w:ascii="Times New Roman" w:eastAsia="Times New Roman" w:hAnsi="Times New Roman" w:cs="Times New Roman"/>
                <w:b/>
                <w:color w:val="000000"/>
                <w:w w:val="97"/>
                <w:sz w:val="20"/>
                <w:szCs w:val="20"/>
                <w:lang w:val="en-US"/>
              </w:rPr>
              <w:t xml:space="preserve"> </w:t>
            </w:r>
            <w:proofErr w:type="spellStart"/>
            <w:r w:rsidRPr="000146F0">
              <w:rPr>
                <w:rFonts w:ascii="Times New Roman" w:eastAsia="Times New Roman" w:hAnsi="Times New Roman" w:cs="Times New Roman"/>
                <w:b/>
                <w:color w:val="000000"/>
                <w:w w:val="97"/>
                <w:sz w:val="20"/>
                <w:szCs w:val="20"/>
                <w:lang w:val="en-US"/>
              </w:rPr>
              <w:t>речи</w:t>
            </w:r>
            <w:proofErr w:type="spellEnd"/>
          </w:p>
        </w:tc>
      </w:tr>
      <w:tr w:rsidR="000146F0" w:rsidRPr="000146F0" w14:paraId="7A1EE5E8" w14:textId="77777777" w:rsidTr="00E63719">
        <w:trPr>
          <w:trHeight w:hRule="exact" w:val="73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AEEF4A" w14:textId="77777777"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8.1</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09CBC772" w14:textId="33EE2702" w:rsidR="000146F0" w:rsidRPr="000146F0" w:rsidRDefault="000146F0" w:rsidP="000146F0">
            <w:pPr>
              <w:jc w:val="both"/>
              <w:rPr>
                <w:rFonts w:ascii="Times New Roman" w:hAnsi="Times New Roman" w:cs="Times New Roman"/>
                <w:color w:val="000000"/>
                <w:sz w:val="20"/>
                <w:szCs w:val="20"/>
              </w:rPr>
            </w:pPr>
            <w:r w:rsidRPr="000146F0">
              <w:rPr>
                <w:rFonts w:ascii="Times New Roman" w:hAnsi="Times New Roman" w:cs="Times New Roman"/>
                <w:color w:val="000000"/>
                <w:sz w:val="20"/>
                <w:szCs w:val="20"/>
              </w:rPr>
              <w:t>Нормы речевого этикета: устное и письменное приглашение, просьба, извинение, благодарность, отказ и др.</w:t>
            </w:r>
          </w:p>
        </w:tc>
        <w:tc>
          <w:tcPr>
            <w:tcW w:w="163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9AF04E7" w14:textId="4BBE6447"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3</w:t>
            </w:r>
          </w:p>
        </w:tc>
        <w:tc>
          <w:tcPr>
            <w:tcW w:w="1534" w:type="dxa"/>
            <w:gridSpan w:val="3"/>
            <w:tcBorders>
              <w:top w:val="single" w:sz="4" w:space="0" w:color="000000"/>
              <w:left w:val="single" w:sz="4" w:space="0" w:color="000000"/>
              <w:bottom w:val="single" w:sz="4" w:space="0" w:color="000000"/>
              <w:right w:val="single" w:sz="4" w:space="0" w:color="auto"/>
            </w:tcBorders>
            <w:tcMar>
              <w:left w:w="0" w:type="dxa"/>
              <w:right w:w="0" w:type="dxa"/>
            </w:tcMar>
          </w:tcPr>
          <w:p w14:paraId="7A5BFD5D" w14:textId="6219DFF1"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1</w:t>
            </w:r>
          </w:p>
        </w:tc>
        <w:tc>
          <w:tcPr>
            <w:tcW w:w="1565" w:type="dxa"/>
            <w:gridSpan w:val="2"/>
            <w:tcBorders>
              <w:top w:val="single" w:sz="4" w:space="0" w:color="000000"/>
              <w:left w:val="single" w:sz="4" w:space="0" w:color="auto"/>
              <w:bottom w:val="single" w:sz="4" w:space="0" w:color="000000"/>
              <w:right w:val="single" w:sz="4" w:space="0" w:color="000000"/>
            </w:tcBorders>
          </w:tcPr>
          <w:p w14:paraId="3613C4C2" w14:textId="4B4AE28B" w:rsidR="000146F0" w:rsidRPr="000146F0" w:rsidRDefault="000146F0" w:rsidP="000146F0">
            <w:pPr>
              <w:autoSpaceDE w:val="0"/>
              <w:autoSpaceDN w:val="0"/>
              <w:spacing w:after="0" w:line="240" w:lineRule="auto"/>
              <w:ind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358F36C5"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43"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5234F7DC"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2F701694" w14:textId="55159A06"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0146F0" w14:paraId="59C01E94" w14:textId="77777777" w:rsidTr="00E63719">
        <w:trPr>
          <w:trHeight w:hRule="exact" w:val="84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66F3B0" w14:textId="77777777"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8.2</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13198183" w14:textId="77777777" w:rsidR="000146F0" w:rsidRPr="000146F0" w:rsidRDefault="000146F0" w:rsidP="000146F0">
            <w:pPr>
              <w:jc w:val="both"/>
              <w:rPr>
                <w:rFonts w:ascii="Times New Roman" w:hAnsi="Times New Roman" w:cs="Times New Roman"/>
                <w:color w:val="000000"/>
                <w:sz w:val="20"/>
                <w:szCs w:val="20"/>
              </w:rPr>
            </w:pPr>
            <w:r w:rsidRPr="000146F0">
              <w:rPr>
                <w:rFonts w:ascii="Times New Roman" w:hAnsi="Times New Roman" w:cs="Times New Roman"/>
                <w:color w:val="000000"/>
                <w:sz w:val="20"/>
                <w:szCs w:val="20"/>
              </w:rPr>
              <w:t>Соблюдение норм речевого этикета и орфоэпических норм в ситуациях учебного и бытового общения.</w:t>
            </w:r>
          </w:p>
          <w:p w14:paraId="64D4C9BA" w14:textId="77777777"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p>
        </w:tc>
        <w:tc>
          <w:tcPr>
            <w:tcW w:w="163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24BCC0C" w14:textId="15B10CD3"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3</w:t>
            </w:r>
          </w:p>
        </w:tc>
        <w:tc>
          <w:tcPr>
            <w:tcW w:w="1517"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14:paraId="40DFBC48" w14:textId="12E1D53A"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0</w:t>
            </w:r>
          </w:p>
        </w:tc>
        <w:tc>
          <w:tcPr>
            <w:tcW w:w="1582" w:type="dxa"/>
            <w:gridSpan w:val="3"/>
            <w:tcBorders>
              <w:top w:val="single" w:sz="4" w:space="0" w:color="000000"/>
              <w:left w:val="single" w:sz="4" w:space="0" w:color="auto"/>
              <w:bottom w:val="single" w:sz="4" w:space="0" w:color="000000"/>
              <w:right w:val="single" w:sz="4" w:space="0" w:color="000000"/>
            </w:tcBorders>
          </w:tcPr>
          <w:p w14:paraId="6246DA6A" w14:textId="7CBDC6AB" w:rsidR="000146F0" w:rsidRPr="000146F0" w:rsidRDefault="000146F0" w:rsidP="000146F0">
            <w:pPr>
              <w:autoSpaceDE w:val="0"/>
              <w:autoSpaceDN w:val="0"/>
              <w:spacing w:after="0" w:line="240" w:lineRule="auto"/>
              <w:ind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1FD83FA1"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44"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460DC74C"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5336008E" w14:textId="19A39736"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0146F0" w14:paraId="302EA5CF" w14:textId="77777777" w:rsidTr="00E63719">
        <w:trPr>
          <w:trHeight w:hRule="exact" w:val="81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61E92F" w14:textId="77777777"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8.3</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13231CDC" w14:textId="77777777" w:rsidR="000146F0" w:rsidRPr="000146F0" w:rsidRDefault="000146F0" w:rsidP="000146F0">
            <w:pPr>
              <w:jc w:val="both"/>
              <w:rPr>
                <w:rFonts w:ascii="Times New Roman" w:hAnsi="Times New Roman" w:cs="Times New Roman"/>
                <w:color w:val="000000"/>
                <w:sz w:val="20"/>
                <w:szCs w:val="20"/>
              </w:rPr>
            </w:pPr>
            <w:r w:rsidRPr="000146F0">
              <w:rPr>
                <w:rFonts w:ascii="Times New Roman" w:hAnsi="Times New Roman" w:cs="Times New Roman"/>
                <w:color w:val="000000"/>
                <w:sz w:val="20"/>
                <w:szCs w:val="20"/>
              </w:rPr>
              <w:t>Особенности речевого этикета в условиях общения с людьми, плохо владеющими русским языком.</w:t>
            </w:r>
          </w:p>
          <w:p w14:paraId="5C8E2306" w14:textId="77777777"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p>
        </w:tc>
        <w:tc>
          <w:tcPr>
            <w:tcW w:w="163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3E27BAA" w14:textId="4445C030"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3</w:t>
            </w:r>
          </w:p>
        </w:tc>
        <w:tc>
          <w:tcPr>
            <w:tcW w:w="1517"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14:paraId="32AF0479" w14:textId="42EABA7E"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1</w:t>
            </w:r>
          </w:p>
        </w:tc>
        <w:tc>
          <w:tcPr>
            <w:tcW w:w="1582" w:type="dxa"/>
            <w:gridSpan w:val="3"/>
            <w:tcBorders>
              <w:top w:val="single" w:sz="4" w:space="0" w:color="000000"/>
              <w:left w:val="single" w:sz="4" w:space="0" w:color="auto"/>
              <w:bottom w:val="single" w:sz="4" w:space="0" w:color="000000"/>
              <w:right w:val="single" w:sz="4" w:space="0" w:color="000000"/>
            </w:tcBorders>
          </w:tcPr>
          <w:p w14:paraId="7F4B5604" w14:textId="177B7B98" w:rsidR="000146F0" w:rsidRPr="000146F0" w:rsidRDefault="000146F0" w:rsidP="000146F0">
            <w:pPr>
              <w:autoSpaceDE w:val="0"/>
              <w:autoSpaceDN w:val="0"/>
              <w:spacing w:after="0" w:line="240" w:lineRule="auto"/>
              <w:ind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1BF412A1"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45"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7D7B75CA"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082FE346" w14:textId="0462B548"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0146F0" w14:paraId="668CFAFD" w14:textId="77777777" w:rsidTr="00E63719">
        <w:trPr>
          <w:trHeight w:hRule="exact" w:val="156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9BC494" w14:textId="77777777"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lang w:val="en-US"/>
              </w:rPr>
            </w:pPr>
            <w:r w:rsidRPr="000146F0">
              <w:rPr>
                <w:rFonts w:ascii="Times New Roman" w:eastAsia="Times New Roman" w:hAnsi="Times New Roman" w:cs="Times New Roman"/>
                <w:color w:val="000000"/>
                <w:w w:val="97"/>
                <w:sz w:val="20"/>
                <w:szCs w:val="20"/>
              </w:rPr>
              <w:t>8.4</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18E70ABC" w14:textId="77777777" w:rsidR="000146F0" w:rsidRPr="000146F0" w:rsidRDefault="000146F0" w:rsidP="000146F0">
            <w:pPr>
              <w:jc w:val="both"/>
              <w:rPr>
                <w:rFonts w:ascii="Times New Roman" w:hAnsi="Times New Roman" w:cs="Times New Roman"/>
                <w:color w:val="000000"/>
                <w:sz w:val="20"/>
                <w:szCs w:val="20"/>
              </w:rPr>
            </w:pPr>
            <w:r w:rsidRPr="000146F0">
              <w:rPr>
                <w:rFonts w:ascii="Times New Roman" w:hAnsi="Times New Roman" w:cs="Times New Roman"/>
                <w:color w:val="000000"/>
                <w:sz w:val="20"/>
                <w:szCs w:val="20"/>
              </w:rPr>
              <w:t>Формулировка и аргументирование собственного мнения в диалоге и дискуссии. Умение договариваться и приходить к общему решению в совместной деятельности. Умение контролировать (устно координировать) действия при проведении парной и групповой работы.</w:t>
            </w:r>
          </w:p>
          <w:p w14:paraId="2222FD75" w14:textId="77777777"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3622CC6" w14:textId="4201516F"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3</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585C7568" w14:textId="1C170A40"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0</w:t>
            </w:r>
          </w:p>
        </w:tc>
        <w:tc>
          <w:tcPr>
            <w:tcW w:w="1565" w:type="dxa"/>
            <w:gridSpan w:val="2"/>
            <w:tcBorders>
              <w:top w:val="single" w:sz="4" w:space="0" w:color="000000"/>
              <w:left w:val="single" w:sz="4" w:space="0" w:color="auto"/>
              <w:bottom w:val="single" w:sz="4" w:space="0" w:color="000000"/>
              <w:right w:val="single" w:sz="4" w:space="0" w:color="000000"/>
            </w:tcBorders>
          </w:tcPr>
          <w:p w14:paraId="6E10E993" w14:textId="75839D9D" w:rsidR="000146F0" w:rsidRPr="000146F0" w:rsidRDefault="00357048" w:rsidP="000146F0">
            <w:pPr>
              <w:autoSpaceDE w:val="0"/>
              <w:autoSpaceDN w:val="0"/>
              <w:spacing w:after="0" w:line="240" w:lineRule="auto"/>
              <w:ind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1</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4A5FA9E7"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46"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5305EDB1"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19DDA198" w14:textId="257C72EC"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0146F0" w14:paraId="388A3A7A" w14:textId="77777777" w:rsidTr="00E63719">
        <w:trPr>
          <w:trHeight w:hRule="exact" w:val="127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85B3A5" w14:textId="77777777" w:rsidR="000146F0" w:rsidRPr="000146F0" w:rsidRDefault="000146F0" w:rsidP="000146F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0146F0">
              <w:rPr>
                <w:rFonts w:ascii="Times New Roman" w:eastAsia="Times New Roman" w:hAnsi="Times New Roman" w:cs="Times New Roman"/>
                <w:color w:val="000000"/>
                <w:w w:val="97"/>
                <w:sz w:val="20"/>
                <w:szCs w:val="20"/>
              </w:rPr>
              <w:lastRenderedPageBreak/>
              <w:t>8.5</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6049E637" w14:textId="77777777" w:rsidR="000146F0" w:rsidRPr="000146F0" w:rsidRDefault="000146F0" w:rsidP="000146F0">
            <w:pPr>
              <w:jc w:val="both"/>
              <w:rPr>
                <w:rFonts w:ascii="Times New Roman" w:hAnsi="Times New Roman" w:cs="Times New Roman"/>
                <w:color w:val="000000"/>
                <w:sz w:val="20"/>
                <w:szCs w:val="20"/>
              </w:rPr>
            </w:pPr>
            <w:r w:rsidRPr="000146F0">
              <w:rPr>
                <w:rFonts w:ascii="Times New Roman" w:hAnsi="Times New Roman" w:cs="Times New Roman"/>
                <w:color w:val="000000"/>
                <w:sz w:val="20"/>
                <w:szCs w:val="20"/>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14:paraId="0944EB01" w14:textId="77777777" w:rsidR="000146F0" w:rsidRPr="000146F0" w:rsidRDefault="000146F0" w:rsidP="000146F0">
            <w:pPr>
              <w:jc w:val="both"/>
              <w:rPr>
                <w:rFonts w:ascii="Times New Roman" w:hAnsi="Times New Roman" w:cs="Times New Roman"/>
                <w:color w:val="000000"/>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3F82941" w14:textId="479DEB1C"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3</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52537CAD" w14:textId="10517E92"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1</w:t>
            </w:r>
          </w:p>
        </w:tc>
        <w:tc>
          <w:tcPr>
            <w:tcW w:w="1565" w:type="dxa"/>
            <w:gridSpan w:val="2"/>
            <w:tcBorders>
              <w:top w:val="single" w:sz="4" w:space="0" w:color="000000"/>
              <w:left w:val="single" w:sz="4" w:space="0" w:color="auto"/>
              <w:bottom w:val="single" w:sz="4" w:space="0" w:color="000000"/>
              <w:right w:val="single" w:sz="4" w:space="0" w:color="000000"/>
            </w:tcBorders>
          </w:tcPr>
          <w:p w14:paraId="67E2DF6C" w14:textId="3AF0F26C" w:rsidR="000146F0" w:rsidRPr="000146F0" w:rsidRDefault="000146F0" w:rsidP="000146F0">
            <w:pPr>
              <w:autoSpaceDE w:val="0"/>
              <w:autoSpaceDN w:val="0"/>
              <w:spacing w:after="0" w:line="240" w:lineRule="auto"/>
              <w:ind w:right="57"/>
              <w:jc w:val="both"/>
              <w:rPr>
                <w:rFonts w:ascii="Times New Roman" w:eastAsia="Times New Roman" w:hAnsi="Times New Roman" w:cs="Times New Roman"/>
                <w:color w:val="000000"/>
                <w:w w:val="97"/>
                <w:sz w:val="20"/>
                <w:szCs w:val="20"/>
              </w:rPr>
            </w:pPr>
            <w:r w:rsidRPr="000146F0">
              <w:rPr>
                <w:rFonts w:ascii="Times New Roman" w:eastAsia="Times New Roman" w:hAnsi="Times New Roman" w:cs="Times New Roman"/>
                <w:color w:val="000000"/>
                <w:w w:val="97"/>
                <w:sz w:val="20"/>
                <w:szCs w:val="20"/>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7F06E936"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47"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472DB879"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05A225A1" w14:textId="400ADD89"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0146F0" w14:paraId="3741E012" w14:textId="77777777" w:rsidTr="00E63719">
        <w:trPr>
          <w:trHeight w:hRule="exact" w:val="1134"/>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F21B82" w14:textId="77777777" w:rsidR="000146F0" w:rsidRPr="000146F0" w:rsidRDefault="000146F0" w:rsidP="000146F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0146F0">
              <w:rPr>
                <w:rFonts w:ascii="Times New Roman" w:eastAsia="Times New Roman" w:hAnsi="Times New Roman" w:cs="Times New Roman"/>
                <w:color w:val="000000"/>
                <w:w w:val="97"/>
                <w:sz w:val="20"/>
                <w:szCs w:val="20"/>
              </w:rPr>
              <w:t>8.6</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2F1DD768" w14:textId="77777777" w:rsidR="000146F0" w:rsidRPr="000146F0" w:rsidRDefault="000146F0" w:rsidP="000146F0">
            <w:pPr>
              <w:jc w:val="both"/>
              <w:rPr>
                <w:rFonts w:ascii="Times New Roman" w:hAnsi="Times New Roman" w:cs="Times New Roman"/>
                <w:color w:val="000000"/>
                <w:sz w:val="20"/>
                <w:szCs w:val="20"/>
              </w:rPr>
            </w:pPr>
            <w:r w:rsidRPr="000146F0">
              <w:rPr>
                <w:rFonts w:ascii="Times New Roman" w:hAnsi="Times New Roman" w:cs="Times New Roman"/>
                <w:color w:val="000000"/>
                <w:sz w:val="20"/>
                <w:szCs w:val="20"/>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0146F0">
              <w:rPr>
                <w:rStyle w:val="afa"/>
                <w:rFonts w:ascii="Times New Roman" w:hAnsi="Times New Roman" w:cs="Times New Roman"/>
                <w:color w:val="000000"/>
                <w:sz w:val="20"/>
                <w:szCs w:val="20"/>
              </w:rPr>
              <w:t>и, а, но</w:t>
            </w:r>
            <w:r w:rsidRPr="000146F0">
              <w:rPr>
                <w:rFonts w:ascii="Times New Roman" w:hAnsi="Times New Roman" w:cs="Times New Roman"/>
                <w:color w:val="000000"/>
                <w:sz w:val="20"/>
                <w:szCs w:val="20"/>
              </w:rPr>
              <w:t>.</w:t>
            </w:r>
          </w:p>
          <w:p w14:paraId="149AB00A" w14:textId="77777777" w:rsidR="000146F0" w:rsidRPr="000146F0" w:rsidRDefault="000146F0" w:rsidP="000146F0">
            <w:pPr>
              <w:jc w:val="both"/>
              <w:rPr>
                <w:rFonts w:ascii="Times New Roman" w:hAnsi="Times New Roman" w:cs="Times New Roman"/>
                <w:color w:val="000000"/>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D6035B2" w14:textId="21716203"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3</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3EF89AC5" w14:textId="15C9BEB2"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1</w:t>
            </w:r>
          </w:p>
        </w:tc>
        <w:tc>
          <w:tcPr>
            <w:tcW w:w="1565" w:type="dxa"/>
            <w:gridSpan w:val="2"/>
            <w:tcBorders>
              <w:top w:val="single" w:sz="4" w:space="0" w:color="000000"/>
              <w:left w:val="single" w:sz="4" w:space="0" w:color="auto"/>
              <w:bottom w:val="single" w:sz="4" w:space="0" w:color="000000"/>
              <w:right w:val="single" w:sz="4" w:space="0" w:color="000000"/>
            </w:tcBorders>
          </w:tcPr>
          <w:p w14:paraId="62565EBE" w14:textId="4890E36A" w:rsidR="000146F0" w:rsidRPr="000146F0" w:rsidRDefault="000146F0" w:rsidP="000146F0">
            <w:pPr>
              <w:autoSpaceDE w:val="0"/>
              <w:autoSpaceDN w:val="0"/>
              <w:spacing w:after="0" w:line="240" w:lineRule="auto"/>
              <w:ind w:right="57"/>
              <w:jc w:val="both"/>
              <w:rPr>
                <w:rFonts w:ascii="Times New Roman" w:eastAsia="Times New Roman" w:hAnsi="Times New Roman" w:cs="Times New Roman"/>
                <w:color w:val="000000"/>
                <w:w w:val="97"/>
                <w:sz w:val="20"/>
                <w:szCs w:val="20"/>
              </w:rPr>
            </w:pPr>
            <w:r w:rsidRPr="000146F0">
              <w:rPr>
                <w:rFonts w:ascii="Times New Roman" w:eastAsia="Times New Roman" w:hAnsi="Times New Roman" w:cs="Times New Roman"/>
                <w:color w:val="000000"/>
                <w:w w:val="97"/>
                <w:sz w:val="20"/>
                <w:szCs w:val="20"/>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1DA839D6"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48"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59BF7905"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267D7D6F" w14:textId="21928A16"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0146F0" w14:paraId="2C2447DB" w14:textId="77777777" w:rsidTr="00E63719">
        <w:trPr>
          <w:trHeight w:hRule="exact" w:val="112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F9E509" w14:textId="01C18FD4" w:rsidR="000146F0" w:rsidRPr="000146F0" w:rsidRDefault="000146F0" w:rsidP="000146F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0146F0">
              <w:rPr>
                <w:rFonts w:ascii="Times New Roman" w:eastAsia="Times New Roman" w:hAnsi="Times New Roman" w:cs="Times New Roman"/>
                <w:color w:val="000000"/>
                <w:w w:val="97"/>
                <w:sz w:val="20"/>
                <w:szCs w:val="20"/>
              </w:rPr>
              <w:t>8.7</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41D45952" w14:textId="4A74E946" w:rsidR="000146F0" w:rsidRPr="000146F0" w:rsidRDefault="000146F0" w:rsidP="000146F0">
            <w:pPr>
              <w:jc w:val="both"/>
              <w:rPr>
                <w:rFonts w:ascii="Times New Roman" w:hAnsi="Times New Roman" w:cs="Times New Roman"/>
                <w:color w:val="000000"/>
                <w:sz w:val="20"/>
                <w:szCs w:val="20"/>
              </w:rPr>
            </w:pPr>
            <w:r w:rsidRPr="000146F0">
              <w:rPr>
                <w:rFonts w:ascii="Times New Roman" w:hAnsi="Times New Roman" w:cs="Times New Roman"/>
                <w:color w:val="000000"/>
                <w:sz w:val="20"/>
                <w:szCs w:val="20"/>
                <w:shd w:val="clear" w:color="auto" w:fill="FFFFFF"/>
              </w:rPr>
              <w:t>Ключевые слова в тексте.</w:t>
            </w:r>
            <w:r w:rsidRPr="000146F0">
              <w:rPr>
                <w:rFonts w:ascii="Times New Roman" w:hAnsi="Times New Roman" w:cs="Times New Roman"/>
                <w:color w:val="000000"/>
                <w:sz w:val="20"/>
                <w:szCs w:val="20"/>
              </w:rPr>
              <w:br/>
            </w:r>
            <w:r w:rsidRPr="000146F0">
              <w:rPr>
                <w:rFonts w:ascii="Times New Roman" w:hAnsi="Times New Roman" w:cs="Times New Roman"/>
                <w:color w:val="000000"/>
                <w:sz w:val="20"/>
                <w:szCs w:val="20"/>
                <w:shd w:val="clear" w:color="auto" w:fill="FFFFFF"/>
              </w:rPr>
              <w:t>Определение типов текстов (повествование, описание, рассуждение) и создание собственных текстов заданного типа.</w:t>
            </w: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A7375EF" w14:textId="77A56F94"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3</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0A800ED2" w14:textId="05C8FAA6"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0</w:t>
            </w:r>
          </w:p>
        </w:tc>
        <w:tc>
          <w:tcPr>
            <w:tcW w:w="1565" w:type="dxa"/>
            <w:gridSpan w:val="2"/>
            <w:tcBorders>
              <w:top w:val="single" w:sz="4" w:space="0" w:color="000000"/>
              <w:left w:val="single" w:sz="4" w:space="0" w:color="auto"/>
              <w:bottom w:val="single" w:sz="4" w:space="0" w:color="000000"/>
              <w:right w:val="single" w:sz="4" w:space="0" w:color="000000"/>
            </w:tcBorders>
          </w:tcPr>
          <w:p w14:paraId="6DC53C38" w14:textId="6E5D2AEE" w:rsidR="000146F0" w:rsidRPr="000146F0" w:rsidRDefault="00357048" w:rsidP="000146F0">
            <w:pPr>
              <w:autoSpaceDE w:val="0"/>
              <w:autoSpaceDN w:val="0"/>
              <w:spacing w:after="0" w:line="240" w:lineRule="auto"/>
              <w:ind w:right="57"/>
              <w:jc w:val="both"/>
              <w:rPr>
                <w:rFonts w:ascii="Times New Roman" w:eastAsia="Times New Roman" w:hAnsi="Times New Roman" w:cs="Times New Roman"/>
                <w:color w:val="000000"/>
                <w:w w:val="97"/>
                <w:sz w:val="20"/>
                <w:szCs w:val="20"/>
              </w:rPr>
            </w:pPr>
            <w:r>
              <w:rPr>
                <w:rFonts w:ascii="Times New Roman" w:eastAsia="Times New Roman" w:hAnsi="Times New Roman" w:cs="Times New Roman"/>
                <w:color w:val="000000"/>
                <w:w w:val="97"/>
                <w:sz w:val="20"/>
                <w:szCs w:val="20"/>
              </w:rPr>
              <w:t>1</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55C95B73"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49"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28C62884"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42A41772" w14:textId="550D0C58"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0146F0" w14:paraId="27EA9FEC" w14:textId="77777777" w:rsidTr="00E63719">
        <w:trPr>
          <w:trHeight w:hRule="exact" w:val="68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6475F0" w14:textId="52F51B89" w:rsidR="000146F0" w:rsidRPr="000146F0" w:rsidRDefault="000146F0" w:rsidP="000146F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0146F0">
              <w:rPr>
                <w:rFonts w:ascii="Times New Roman" w:eastAsia="Times New Roman" w:hAnsi="Times New Roman" w:cs="Times New Roman"/>
                <w:color w:val="000000"/>
                <w:w w:val="97"/>
                <w:sz w:val="20"/>
                <w:szCs w:val="20"/>
              </w:rPr>
              <w:t>8.8</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1EB7A753" w14:textId="77777777" w:rsidR="000146F0" w:rsidRPr="000146F0" w:rsidRDefault="000146F0" w:rsidP="000146F0">
            <w:pPr>
              <w:jc w:val="both"/>
              <w:rPr>
                <w:rFonts w:ascii="Times New Roman" w:hAnsi="Times New Roman" w:cs="Times New Roman"/>
                <w:color w:val="000000"/>
                <w:sz w:val="20"/>
                <w:szCs w:val="20"/>
              </w:rPr>
            </w:pPr>
            <w:r w:rsidRPr="000146F0">
              <w:rPr>
                <w:rFonts w:ascii="Times New Roman" w:hAnsi="Times New Roman" w:cs="Times New Roman"/>
                <w:color w:val="000000"/>
                <w:sz w:val="20"/>
                <w:szCs w:val="20"/>
              </w:rPr>
              <w:t>Знакомство с жанром письма, поздравительной открытки, объявления.</w:t>
            </w:r>
          </w:p>
          <w:p w14:paraId="500D69B4" w14:textId="77777777" w:rsidR="000146F0" w:rsidRPr="000146F0" w:rsidRDefault="000146F0" w:rsidP="000146F0">
            <w:pPr>
              <w:jc w:val="both"/>
              <w:rPr>
                <w:rFonts w:ascii="Times New Roman" w:hAnsi="Times New Roman" w:cs="Times New Roman"/>
                <w:color w:val="000000"/>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D9CFF59" w14:textId="20B67475"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3</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7AFCD4D1" w14:textId="0A445899"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0</w:t>
            </w:r>
          </w:p>
        </w:tc>
        <w:tc>
          <w:tcPr>
            <w:tcW w:w="1565" w:type="dxa"/>
            <w:gridSpan w:val="2"/>
            <w:tcBorders>
              <w:top w:val="single" w:sz="4" w:space="0" w:color="000000"/>
              <w:left w:val="single" w:sz="4" w:space="0" w:color="auto"/>
              <w:bottom w:val="single" w:sz="4" w:space="0" w:color="000000"/>
              <w:right w:val="single" w:sz="4" w:space="0" w:color="000000"/>
            </w:tcBorders>
          </w:tcPr>
          <w:p w14:paraId="507D4DCF" w14:textId="7B079216" w:rsidR="000146F0" w:rsidRPr="000146F0" w:rsidRDefault="000146F0" w:rsidP="000146F0">
            <w:pPr>
              <w:autoSpaceDE w:val="0"/>
              <w:autoSpaceDN w:val="0"/>
              <w:spacing w:after="0" w:line="240" w:lineRule="auto"/>
              <w:ind w:right="57"/>
              <w:jc w:val="both"/>
              <w:rPr>
                <w:rFonts w:ascii="Times New Roman" w:eastAsia="Times New Roman" w:hAnsi="Times New Roman" w:cs="Times New Roman"/>
                <w:color w:val="000000"/>
                <w:w w:val="97"/>
                <w:sz w:val="20"/>
                <w:szCs w:val="20"/>
              </w:rPr>
            </w:pPr>
            <w:r w:rsidRPr="000146F0">
              <w:rPr>
                <w:rFonts w:ascii="Times New Roman" w:eastAsia="Times New Roman" w:hAnsi="Times New Roman" w:cs="Times New Roman"/>
                <w:color w:val="000000"/>
                <w:w w:val="97"/>
                <w:sz w:val="20"/>
                <w:szCs w:val="20"/>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3061AD3B"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50"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2E3F84E1"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721EF003" w14:textId="55D97A69"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0146F0" w14:paraId="4F8E7569" w14:textId="77777777" w:rsidTr="00E63719">
        <w:trPr>
          <w:trHeight w:hRule="exact" w:val="67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BD8112" w14:textId="19797096" w:rsidR="000146F0" w:rsidRPr="000146F0" w:rsidRDefault="000146F0" w:rsidP="000146F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0146F0">
              <w:rPr>
                <w:rFonts w:ascii="Times New Roman" w:eastAsia="Times New Roman" w:hAnsi="Times New Roman" w:cs="Times New Roman"/>
                <w:color w:val="000000"/>
                <w:w w:val="97"/>
                <w:sz w:val="20"/>
                <w:szCs w:val="20"/>
              </w:rPr>
              <w:t>8.9</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6470B5BD" w14:textId="77777777" w:rsidR="000146F0" w:rsidRPr="000146F0" w:rsidRDefault="000146F0" w:rsidP="000146F0">
            <w:pPr>
              <w:jc w:val="both"/>
              <w:rPr>
                <w:rFonts w:ascii="Times New Roman" w:hAnsi="Times New Roman" w:cs="Times New Roman"/>
                <w:color w:val="000000"/>
                <w:sz w:val="20"/>
                <w:szCs w:val="20"/>
              </w:rPr>
            </w:pPr>
            <w:r w:rsidRPr="000146F0">
              <w:rPr>
                <w:rFonts w:ascii="Times New Roman" w:hAnsi="Times New Roman" w:cs="Times New Roman"/>
                <w:color w:val="000000"/>
                <w:sz w:val="20"/>
                <w:szCs w:val="20"/>
              </w:rPr>
              <w:t>Изложение текста по коллективно или самостоятельно составленному плану.</w:t>
            </w:r>
          </w:p>
          <w:p w14:paraId="3B0D395A" w14:textId="77777777" w:rsidR="000146F0" w:rsidRPr="000146F0" w:rsidRDefault="000146F0" w:rsidP="000146F0">
            <w:pPr>
              <w:jc w:val="both"/>
              <w:rPr>
                <w:rFonts w:ascii="Times New Roman" w:hAnsi="Times New Roman" w:cs="Times New Roman"/>
                <w:color w:val="000000"/>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55DF2D0" w14:textId="129E715E"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3</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0038DA20" w14:textId="636FD3DA"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1</w:t>
            </w:r>
          </w:p>
        </w:tc>
        <w:tc>
          <w:tcPr>
            <w:tcW w:w="1565" w:type="dxa"/>
            <w:gridSpan w:val="2"/>
            <w:tcBorders>
              <w:top w:val="single" w:sz="4" w:space="0" w:color="000000"/>
              <w:left w:val="single" w:sz="4" w:space="0" w:color="auto"/>
              <w:bottom w:val="single" w:sz="4" w:space="0" w:color="000000"/>
              <w:right w:val="single" w:sz="4" w:space="0" w:color="000000"/>
            </w:tcBorders>
          </w:tcPr>
          <w:p w14:paraId="2014B8D2" w14:textId="6C7C5225" w:rsidR="000146F0" w:rsidRPr="000146F0" w:rsidRDefault="000146F0" w:rsidP="000146F0">
            <w:pPr>
              <w:autoSpaceDE w:val="0"/>
              <w:autoSpaceDN w:val="0"/>
              <w:spacing w:after="0" w:line="240" w:lineRule="auto"/>
              <w:ind w:right="57"/>
              <w:jc w:val="both"/>
              <w:rPr>
                <w:rFonts w:ascii="Times New Roman" w:eastAsia="Times New Roman" w:hAnsi="Times New Roman" w:cs="Times New Roman"/>
                <w:color w:val="000000"/>
                <w:w w:val="97"/>
                <w:sz w:val="20"/>
                <w:szCs w:val="20"/>
              </w:rPr>
            </w:pPr>
            <w:r w:rsidRPr="000146F0">
              <w:rPr>
                <w:rFonts w:ascii="Times New Roman" w:eastAsia="Times New Roman" w:hAnsi="Times New Roman" w:cs="Times New Roman"/>
                <w:color w:val="000000"/>
                <w:w w:val="97"/>
                <w:sz w:val="20"/>
                <w:szCs w:val="20"/>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33AD105F"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51"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1159C948"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560316CC" w14:textId="3C8B8E8C"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0146F0" w14:paraId="12C2AA84" w14:textId="77777777" w:rsidTr="00E63719">
        <w:trPr>
          <w:trHeight w:hRule="exact" w:val="687"/>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2F3494" w14:textId="7D33CFF8" w:rsidR="000146F0" w:rsidRPr="000146F0" w:rsidRDefault="000146F0" w:rsidP="000146F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sidRPr="000146F0">
              <w:rPr>
                <w:rFonts w:ascii="Times New Roman" w:eastAsia="Times New Roman" w:hAnsi="Times New Roman" w:cs="Times New Roman"/>
                <w:color w:val="000000"/>
                <w:w w:val="97"/>
                <w:sz w:val="20"/>
                <w:szCs w:val="20"/>
              </w:rPr>
              <w:t>8.10</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7200C550" w14:textId="35B15562" w:rsidR="000146F0" w:rsidRPr="000146F0" w:rsidRDefault="000146F0" w:rsidP="000146F0">
            <w:pPr>
              <w:jc w:val="both"/>
              <w:rPr>
                <w:rFonts w:ascii="Times New Roman" w:hAnsi="Times New Roman" w:cs="Times New Roman"/>
                <w:color w:val="000000"/>
                <w:sz w:val="20"/>
                <w:szCs w:val="20"/>
              </w:rPr>
            </w:pPr>
            <w:r w:rsidRPr="000146F0">
              <w:rPr>
                <w:rFonts w:ascii="Times New Roman" w:hAnsi="Times New Roman" w:cs="Times New Roman"/>
                <w:color w:val="000000"/>
                <w:sz w:val="20"/>
                <w:szCs w:val="20"/>
              </w:rPr>
              <w:t>Изучающее, ознакомительное чтение</w:t>
            </w: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29E8D11" w14:textId="541F2E95"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w w:val="105"/>
                <w:sz w:val="20"/>
                <w:szCs w:val="20"/>
              </w:rPr>
              <w:t>3</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37969A85" w14:textId="37585977"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0</w:t>
            </w:r>
          </w:p>
        </w:tc>
        <w:tc>
          <w:tcPr>
            <w:tcW w:w="1565" w:type="dxa"/>
            <w:gridSpan w:val="2"/>
            <w:tcBorders>
              <w:top w:val="single" w:sz="4" w:space="0" w:color="000000"/>
              <w:left w:val="single" w:sz="4" w:space="0" w:color="auto"/>
              <w:bottom w:val="single" w:sz="4" w:space="0" w:color="000000"/>
              <w:right w:val="single" w:sz="4" w:space="0" w:color="000000"/>
            </w:tcBorders>
          </w:tcPr>
          <w:p w14:paraId="27B2B5E3" w14:textId="536CF78E" w:rsidR="000146F0" w:rsidRPr="000146F0" w:rsidRDefault="000146F0" w:rsidP="000146F0">
            <w:pPr>
              <w:autoSpaceDE w:val="0"/>
              <w:autoSpaceDN w:val="0"/>
              <w:spacing w:after="0" w:line="240" w:lineRule="auto"/>
              <w:ind w:right="57"/>
              <w:jc w:val="both"/>
              <w:rPr>
                <w:rFonts w:ascii="Times New Roman" w:eastAsia="Times New Roman" w:hAnsi="Times New Roman" w:cs="Times New Roman"/>
                <w:color w:val="000000"/>
                <w:w w:val="97"/>
                <w:sz w:val="20"/>
                <w:szCs w:val="20"/>
              </w:rPr>
            </w:pPr>
            <w:r w:rsidRPr="000146F0">
              <w:rPr>
                <w:rFonts w:ascii="Times New Roman" w:eastAsia="Times New Roman" w:hAnsi="Times New Roman" w:cs="Times New Roman"/>
                <w:color w:val="000000"/>
                <w:w w:val="97"/>
                <w:sz w:val="20"/>
                <w:szCs w:val="20"/>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7D697CAE"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52"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52E12901"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0DF88994" w14:textId="22EEE6B4"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0146F0" w14:paraId="5ED837B5" w14:textId="77777777" w:rsidTr="00E63719">
        <w:trPr>
          <w:trHeight w:hRule="exact" w:val="348"/>
        </w:trPr>
        <w:tc>
          <w:tcPr>
            <w:tcW w:w="489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53DD6B9" w14:textId="77777777"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0146F0">
              <w:rPr>
                <w:rFonts w:ascii="Times New Roman" w:eastAsia="Times New Roman" w:hAnsi="Times New Roman" w:cs="Times New Roman"/>
                <w:color w:val="000000"/>
                <w:w w:val="97"/>
                <w:sz w:val="20"/>
                <w:szCs w:val="20"/>
                <w:lang w:val="en-US"/>
              </w:rPr>
              <w:t>Итого</w:t>
            </w:r>
            <w:proofErr w:type="spellEnd"/>
            <w:r w:rsidRPr="000146F0">
              <w:rPr>
                <w:rFonts w:ascii="Times New Roman" w:eastAsia="Times New Roman" w:hAnsi="Times New Roman" w:cs="Times New Roman"/>
                <w:color w:val="000000"/>
                <w:w w:val="97"/>
                <w:sz w:val="20"/>
                <w:szCs w:val="20"/>
                <w:lang w:val="en-US"/>
              </w:rPr>
              <w:t xml:space="preserve"> </w:t>
            </w:r>
            <w:proofErr w:type="spellStart"/>
            <w:r w:rsidRPr="000146F0">
              <w:rPr>
                <w:rFonts w:ascii="Times New Roman" w:eastAsia="Times New Roman" w:hAnsi="Times New Roman" w:cs="Times New Roman"/>
                <w:color w:val="000000"/>
                <w:w w:val="97"/>
                <w:sz w:val="20"/>
                <w:szCs w:val="20"/>
                <w:lang w:val="en-US"/>
              </w:rPr>
              <w:t>по</w:t>
            </w:r>
            <w:proofErr w:type="spellEnd"/>
            <w:r w:rsidRPr="000146F0">
              <w:rPr>
                <w:rFonts w:ascii="Times New Roman" w:eastAsia="Times New Roman" w:hAnsi="Times New Roman" w:cs="Times New Roman"/>
                <w:color w:val="000000"/>
                <w:w w:val="97"/>
                <w:sz w:val="20"/>
                <w:szCs w:val="20"/>
                <w:lang w:val="en-US"/>
              </w:rPr>
              <w:t xml:space="preserve"> </w:t>
            </w:r>
            <w:proofErr w:type="spellStart"/>
            <w:r w:rsidRPr="000146F0">
              <w:rPr>
                <w:rFonts w:ascii="Times New Roman" w:eastAsia="Times New Roman" w:hAnsi="Times New Roman" w:cs="Times New Roman"/>
                <w:color w:val="000000"/>
                <w:w w:val="97"/>
                <w:sz w:val="20"/>
                <w:szCs w:val="20"/>
                <w:lang w:val="en-US"/>
              </w:rPr>
              <w:t>разделу</w:t>
            </w:r>
            <w:proofErr w:type="spellEnd"/>
            <w:r w:rsidRPr="000146F0">
              <w:rPr>
                <w:rFonts w:ascii="Times New Roman" w:eastAsia="Times New Roman" w:hAnsi="Times New Roman" w:cs="Times New Roman"/>
                <w:color w:val="000000"/>
                <w:w w:val="97"/>
                <w:sz w:val="20"/>
                <w:szCs w:val="20"/>
                <w:lang w:val="en-US"/>
              </w:rPr>
              <w:t>:</w:t>
            </w:r>
          </w:p>
        </w:tc>
        <w:tc>
          <w:tcPr>
            <w:tcW w:w="10541"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60635C49" w14:textId="77777777" w:rsidR="000146F0" w:rsidRPr="000146F0" w:rsidRDefault="000146F0" w:rsidP="000146F0">
            <w:pPr>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30</w:t>
            </w:r>
          </w:p>
        </w:tc>
      </w:tr>
      <w:tr w:rsidR="000146F0" w:rsidRPr="000146F0" w14:paraId="740FCF0B" w14:textId="77777777" w:rsidTr="00E63719">
        <w:trPr>
          <w:trHeight w:hRule="exact" w:val="348"/>
        </w:trPr>
        <w:tc>
          <w:tcPr>
            <w:tcW w:w="489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7DDF6C5" w14:textId="77777777"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0146F0">
              <w:rPr>
                <w:rFonts w:ascii="Times New Roman" w:eastAsia="Times New Roman" w:hAnsi="Times New Roman" w:cs="Times New Roman"/>
                <w:color w:val="000000"/>
                <w:w w:val="97"/>
                <w:sz w:val="20"/>
                <w:szCs w:val="20"/>
                <w:lang w:val="en-US"/>
              </w:rPr>
              <w:t>Резервное</w:t>
            </w:r>
            <w:proofErr w:type="spellEnd"/>
            <w:r w:rsidRPr="000146F0">
              <w:rPr>
                <w:rFonts w:ascii="Times New Roman" w:eastAsia="Times New Roman" w:hAnsi="Times New Roman" w:cs="Times New Roman"/>
                <w:color w:val="000000"/>
                <w:w w:val="97"/>
                <w:sz w:val="20"/>
                <w:szCs w:val="20"/>
                <w:lang w:val="en-US"/>
              </w:rPr>
              <w:t xml:space="preserve"> </w:t>
            </w:r>
            <w:proofErr w:type="spellStart"/>
            <w:r w:rsidRPr="000146F0">
              <w:rPr>
                <w:rFonts w:ascii="Times New Roman" w:eastAsia="Times New Roman" w:hAnsi="Times New Roman" w:cs="Times New Roman"/>
                <w:color w:val="000000"/>
                <w:w w:val="97"/>
                <w:sz w:val="20"/>
                <w:szCs w:val="20"/>
                <w:lang w:val="en-US"/>
              </w:rPr>
              <w:t>время</w:t>
            </w:r>
            <w:proofErr w:type="spellEnd"/>
          </w:p>
        </w:tc>
        <w:tc>
          <w:tcPr>
            <w:tcW w:w="10541"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09509925" w14:textId="77777777" w:rsidR="000146F0" w:rsidRPr="000146F0" w:rsidRDefault="000146F0" w:rsidP="000146F0">
            <w:pPr>
              <w:spacing w:after="0" w:line="240" w:lineRule="auto"/>
              <w:ind w:left="57" w:right="57"/>
              <w:jc w:val="both"/>
              <w:rPr>
                <w:rFonts w:ascii="Times New Roman" w:eastAsia="MS Mincho" w:hAnsi="Times New Roman" w:cs="Times New Roman"/>
                <w:sz w:val="20"/>
                <w:szCs w:val="20"/>
              </w:rPr>
            </w:pPr>
            <w:r w:rsidRPr="000146F0">
              <w:rPr>
                <w:rFonts w:ascii="Times New Roman" w:eastAsia="MS Mincho" w:hAnsi="Times New Roman" w:cs="Times New Roman"/>
                <w:sz w:val="20"/>
                <w:szCs w:val="20"/>
              </w:rPr>
              <w:t>18</w:t>
            </w:r>
          </w:p>
        </w:tc>
      </w:tr>
      <w:tr w:rsidR="000146F0" w:rsidRPr="000146F0" w14:paraId="0100B7AE" w14:textId="77777777" w:rsidTr="00E63719">
        <w:trPr>
          <w:trHeight w:hRule="exact" w:val="328"/>
        </w:trPr>
        <w:tc>
          <w:tcPr>
            <w:tcW w:w="489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D86D874" w14:textId="77777777"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eastAsia="Times New Roman" w:hAnsi="Times New Roman" w:cs="Times New Roman"/>
                <w:color w:val="000000"/>
                <w:w w:val="97"/>
                <w:sz w:val="20"/>
                <w:szCs w:val="20"/>
              </w:rPr>
              <w:t>ОБЩЕЕ КОЛИЧЕСТВО ЧАСОВ ПО ПРОГРАММЕ</w:t>
            </w: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92A8C91" w14:textId="77777777"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lang w:val="en-US"/>
              </w:rPr>
            </w:pPr>
            <w:r w:rsidRPr="000146F0">
              <w:rPr>
                <w:rFonts w:ascii="Times New Roman" w:eastAsia="Times New Roman" w:hAnsi="Times New Roman" w:cs="Times New Roman"/>
                <w:color w:val="000000"/>
                <w:w w:val="97"/>
                <w:sz w:val="20"/>
                <w:szCs w:val="20"/>
                <w:lang w:val="en-US"/>
              </w:rPr>
              <w:t>170</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505F79E1" w14:textId="77777777" w:rsidR="000146F0" w:rsidRP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lang w:val="en-US"/>
              </w:rPr>
            </w:pPr>
            <w:r w:rsidRPr="000146F0">
              <w:rPr>
                <w:rFonts w:ascii="Times New Roman" w:eastAsia="Times New Roman" w:hAnsi="Times New Roman" w:cs="Times New Roman"/>
                <w:color w:val="000000"/>
                <w:w w:val="97"/>
                <w:sz w:val="20"/>
                <w:szCs w:val="20"/>
                <w:lang w:val="en-US"/>
              </w:rPr>
              <w:t>17</w:t>
            </w:r>
          </w:p>
        </w:tc>
        <w:tc>
          <w:tcPr>
            <w:tcW w:w="1565" w:type="dxa"/>
            <w:gridSpan w:val="2"/>
            <w:tcBorders>
              <w:top w:val="single" w:sz="4" w:space="0" w:color="000000"/>
              <w:left w:val="single" w:sz="4" w:space="0" w:color="auto"/>
              <w:bottom w:val="single" w:sz="4" w:space="0" w:color="000000"/>
              <w:right w:val="single" w:sz="4" w:space="0" w:color="000000"/>
            </w:tcBorders>
          </w:tcPr>
          <w:p w14:paraId="79D39975" w14:textId="55429029" w:rsidR="000146F0" w:rsidRPr="000146F0" w:rsidRDefault="00357048" w:rsidP="000146F0">
            <w:pPr>
              <w:autoSpaceDE w:val="0"/>
              <w:autoSpaceDN w:val="0"/>
              <w:spacing w:after="0" w:line="240" w:lineRule="auto"/>
              <w:ind w:right="57"/>
              <w:jc w:val="both"/>
              <w:rPr>
                <w:rFonts w:ascii="Times New Roman" w:eastAsia="MS Mincho" w:hAnsi="Times New Roman" w:cs="Times New Roman"/>
                <w:sz w:val="20"/>
                <w:szCs w:val="20"/>
                <w:lang w:val="en-US"/>
              </w:rPr>
            </w:pPr>
            <w:r>
              <w:rPr>
                <w:rFonts w:ascii="Times New Roman" w:eastAsia="Times New Roman" w:hAnsi="Times New Roman" w:cs="Times New Roman"/>
                <w:color w:val="000000"/>
                <w:w w:val="97"/>
                <w:sz w:val="20"/>
                <w:szCs w:val="20"/>
              </w:rPr>
              <w:t>2</w:t>
            </w:r>
            <w:r w:rsidR="000146F0" w:rsidRPr="000146F0">
              <w:rPr>
                <w:rFonts w:ascii="Times New Roman" w:eastAsia="Times New Roman" w:hAnsi="Times New Roman" w:cs="Times New Roman"/>
                <w:color w:val="000000"/>
                <w:w w:val="97"/>
                <w:sz w:val="20"/>
                <w:szCs w:val="20"/>
                <w:lang w:val="en-US"/>
              </w:rPr>
              <w:t>0</w:t>
            </w:r>
          </w:p>
        </w:tc>
        <w:tc>
          <w:tcPr>
            <w:tcW w:w="5809" w:type="dxa"/>
            <w:tcBorders>
              <w:top w:val="single" w:sz="4" w:space="0" w:color="000000"/>
              <w:left w:val="single" w:sz="4" w:space="0" w:color="000000"/>
              <w:bottom w:val="single" w:sz="4" w:space="0" w:color="000000"/>
              <w:right w:val="single" w:sz="4" w:space="0" w:color="000000"/>
            </w:tcBorders>
            <w:tcMar>
              <w:left w:w="0" w:type="dxa"/>
              <w:right w:w="0" w:type="dxa"/>
            </w:tcMar>
          </w:tcPr>
          <w:p w14:paraId="45B30CD9" w14:textId="77777777" w:rsidR="000146F0" w:rsidRPr="000146F0" w:rsidRDefault="000146F0" w:rsidP="000146F0">
            <w:pPr>
              <w:spacing w:after="0" w:line="240" w:lineRule="auto"/>
              <w:ind w:left="57" w:right="57"/>
              <w:jc w:val="both"/>
              <w:rPr>
                <w:rFonts w:ascii="Times New Roman" w:eastAsia="MS Mincho" w:hAnsi="Times New Roman" w:cs="Times New Roman"/>
                <w:sz w:val="20"/>
                <w:szCs w:val="20"/>
                <w:lang w:val="en-US"/>
              </w:rPr>
            </w:pPr>
          </w:p>
        </w:tc>
      </w:tr>
    </w:tbl>
    <w:p w14:paraId="16EEB8E6" w14:textId="77777777" w:rsidR="001C67C9" w:rsidRPr="002A0637" w:rsidRDefault="001C67C9" w:rsidP="00147EB5">
      <w:pPr>
        <w:spacing w:after="0" w:line="240" w:lineRule="auto"/>
        <w:jc w:val="both"/>
        <w:rPr>
          <w:rFonts w:ascii="Times New Roman" w:eastAsia="MS Mincho" w:hAnsi="Times New Roman" w:cs="Times New Roman"/>
          <w:b/>
          <w:bCs/>
          <w:sz w:val="24"/>
          <w:szCs w:val="24"/>
        </w:rPr>
      </w:pPr>
    </w:p>
    <w:p w14:paraId="5B65DA51" w14:textId="5423C0A4" w:rsidR="002A0637" w:rsidRPr="002A0637" w:rsidRDefault="004967D0" w:rsidP="002A0637">
      <w:pPr>
        <w:spacing w:after="0" w:line="240" w:lineRule="auto"/>
        <w:ind w:firstLine="720"/>
        <w:jc w:val="both"/>
        <w:rPr>
          <w:rFonts w:ascii="Times New Roman" w:eastAsia="MS Mincho" w:hAnsi="Times New Roman" w:cs="Times New Roman"/>
          <w:b/>
          <w:bCs/>
          <w:sz w:val="24"/>
          <w:szCs w:val="24"/>
        </w:rPr>
      </w:pPr>
      <w:r w:rsidRPr="002A0637">
        <w:rPr>
          <w:rFonts w:ascii="Times New Roman" w:eastAsia="MS Mincho" w:hAnsi="Times New Roman" w:cs="Times New Roman"/>
          <w:b/>
          <w:bCs/>
          <w:sz w:val="24"/>
          <w:szCs w:val="24"/>
        </w:rPr>
        <w:t>4 класс</w:t>
      </w:r>
    </w:p>
    <w:tbl>
      <w:tblPr>
        <w:tblW w:w="15298" w:type="dxa"/>
        <w:tblInd w:w="6" w:type="dxa"/>
        <w:tblLayout w:type="fixed"/>
        <w:tblLook w:val="04A0" w:firstRow="1" w:lastRow="0" w:firstColumn="1" w:lastColumn="0" w:noHBand="0" w:noVBand="1"/>
      </w:tblPr>
      <w:tblGrid>
        <w:gridCol w:w="556"/>
        <w:gridCol w:w="4343"/>
        <w:gridCol w:w="42"/>
        <w:gridCol w:w="1567"/>
        <w:gridCol w:w="24"/>
        <w:gridCol w:w="1505"/>
        <w:gridCol w:w="12"/>
        <w:gridCol w:w="17"/>
        <w:gridCol w:w="13"/>
        <w:gridCol w:w="1552"/>
        <w:gridCol w:w="5667"/>
      </w:tblGrid>
      <w:tr w:rsidR="001C67C9" w:rsidRPr="00880471" w14:paraId="4E88C2BF" w14:textId="77777777" w:rsidTr="00E63719">
        <w:trPr>
          <w:trHeight w:hRule="exact" w:val="348"/>
        </w:trPr>
        <w:tc>
          <w:tcPr>
            <w:tcW w:w="55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E98267F" w14:textId="77777777" w:rsidR="001C67C9" w:rsidRPr="00880471" w:rsidRDefault="001C67C9" w:rsidP="00147EB5">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b/>
                <w:color w:val="000000"/>
                <w:w w:val="97"/>
                <w:sz w:val="20"/>
                <w:szCs w:val="20"/>
                <w:lang w:val="en-US"/>
              </w:rPr>
              <w:t>№</w:t>
            </w:r>
            <w:r w:rsidRPr="00880471">
              <w:rPr>
                <w:rFonts w:ascii="Times New Roman" w:eastAsia="MS Mincho" w:hAnsi="Times New Roman" w:cs="Times New Roman"/>
                <w:sz w:val="20"/>
                <w:szCs w:val="20"/>
                <w:lang w:val="en-US"/>
              </w:rPr>
              <w:br/>
            </w:r>
            <w:r w:rsidRPr="00880471">
              <w:rPr>
                <w:rFonts w:ascii="Times New Roman" w:eastAsia="Times New Roman" w:hAnsi="Times New Roman" w:cs="Times New Roman"/>
                <w:b/>
                <w:color w:val="000000"/>
                <w:w w:val="97"/>
                <w:sz w:val="20"/>
                <w:szCs w:val="20"/>
                <w:lang w:val="en-US"/>
              </w:rPr>
              <w:t>п/п</w:t>
            </w:r>
          </w:p>
        </w:tc>
        <w:tc>
          <w:tcPr>
            <w:tcW w:w="4385" w:type="dxa"/>
            <w:gridSpan w:val="2"/>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E09A6D6" w14:textId="77777777" w:rsidR="001C67C9" w:rsidRPr="00880471" w:rsidRDefault="001C67C9" w:rsidP="00147EB5">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b/>
                <w:color w:val="000000"/>
                <w:w w:val="97"/>
                <w:sz w:val="20"/>
                <w:szCs w:val="20"/>
              </w:rPr>
              <w:t>Наименование разделов и тем программы</w:t>
            </w:r>
          </w:p>
        </w:tc>
        <w:tc>
          <w:tcPr>
            <w:tcW w:w="4690"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14:paraId="13522B46" w14:textId="77777777" w:rsidR="001C67C9" w:rsidRPr="00880471" w:rsidRDefault="001C67C9" w:rsidP="00147EB5">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880471">
              <w:rPr>
                <w:rFonts w:ascii="Times New Roman" w:eastAsia="Times New Roman" w:hAnsi="Times New Roman" w:cs="Times New Roman"/>
                <w:b/>
                <w:color w:val="000000"/>
                <w:w w:val="97"/>
                <w:sz w:val="20"/>
                <w:szCs w:val="20"/>
                <w:lang w:val="en-US"/>
              </w:rPr>
              <w:t>Количество</w:t>
            </w:r>
            <w:proofErr w:type="spellEnd"/>
            <w:r w:rsidRPr="00880471">
              <w:rPr>
                <w:rFonts w:ascii="Times New Roman" w:eastAsia="Times New Roman" w:hAnsi="Times New Roman" w:cs="Times New Roman"/>
                <w:b/>
                <w:color w:val="000000"/>
                <w:w w:val="97"/>
                <w:sz w:val="20"/>
                <w:szCs w:val="20"/>
                <w:lang w:val="en-US"/>
              </w:rPr>
              <w:t xml:space="preserve"> </w:t>
            </w:r>
            <w:proofErr w:type="spellStart"/>
            <w:r w:rsidRPr="00880471">
              <w:rPr>
                <w:rFonts w:ascii="Times New Roman" w:eastAsia="Times New Roman" w:hAnsi="Times New Roman" w:cs="Times New Roman"/>
                <w:b/>
                <w:color w:val="000000"/>
                <w:w w:val="97"/>
                <w:sz w:val="20"/>
                <w:szCs w:val="20"/>
                <w:lang w:val="en-US"/>
              </w:rPr>
              <w:t>часов</w:t>
            </w:r>
            <w:proofErr w:type="spellEnd"/>
          </w:p>
        </w:tc>
        <w:tc>
          <w:tcPr>
            <w:tcW w:w="5667" w:type="dxa"/>
            <w:tcBorders>
              <w:top w:val="single" w:sz="4" w:space="0" w:color="000000"/>
              <w:left w:val="single" w:sz="4" w:space="0" w:color="auto"/>
              <w:bottom w:val="single" w:sz="4" w:space="0" w:color="000000"/>
              <w:right w:val="single" w:sz="4" w:space="0" w:color="000000"/>
            </w:tcBorders>
            <w:tcMar>
              <w:left w:w="0" w:type="dxa"/>
              <w:right w:w="0" w:type="dxa"/>
            </w:tcMar>
          </w:tcPr>
          <w:p w14:paraId="5252D380" w14:textId="77777777" w:rsidR="001C67C9" w:rsidRPr="00880471" w:rsidRDefault="001C67C9" w:rsidP="00147EB5">
            <w:pPr>
              <w:tabs>
                <w:tab w:val="left" w:pos="300"/>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880471">
              <w:rPr>
                <w:rFonts w:ascii="Times New Roman" w:eastAsia="Times New Roman" w:hAnsi="Times New Roman" w:cs="Times New Roman"/>
                <w:b/>
                <w:color w:val="000000"/>
                <w:w w:val="97"/>
                <w:sz w:val="20"/>
                <w:szCs w:val="20"/>
                <w:lang w:val="en-US"/>
              </w:rPr>
              <w:t>Электронные</w:t>
            </w:r>
            <w:proofErr w:type="spellEnd"/>
            <w:r w:rsidRPr="00880471">
              <w:rPr>
                <w:rFonts w:ascii="Times New Roman" w:eastAsia="Times New Roman" w:hAnsi="Times New Roman" w:cs="Times New Roman"/>
                <w:b/>
                <w:color w:val="000000"/>
                <w:w w:val="97"/>
                <w:sz w:val="20"/>
                <w:szCs w:val="20"/>
                <w:lang w:val="en-US"/>
              </w:rPr>
              <w:t xml:space="preserve"> (</w:t>
            </w:r>
            <w:proofErr w:type="spellStart"/>
            <w:r w:rsidRPr="00880471">
              <w:rPr>
                <w:rFonts w:ascii="Times New Roman" w:eastAsia="Times New Roman" w:hAnsi="Times New Roman" w:cs="Times New Roman"/>
                <w:b/>
                <w:color w:val="000000"/>
                <w:w w:val="97"/>
                <w:sz w:val="20"/>
                <w:szCs w:val="20"/>
                <w:lang w:val="en-US"/>
              </w:rPr>
              <w:t>цифровые</w:t>
            </w:r>
            <w:proofErr w:type="spellEnd"/>
            <w:r w:rsidRPr="00880471">
              <w:rPr>
                <w:rFonts w:ascii="Times New Roman" w:eastAsia="Times New Roman" w:hAnsi="Times New Roman" w:cs="Times New Roman"/>
                <w:b/>
                <w:color w:val="000000"/>
                <w:w w:val="97"/>
                <w:sz w:val="20"/>
                <w:szCs w:val="20"/>
                <w:lang w:val="en-US"/>
              </w:rPr>
              <w:t xml:space="preserve">) </w:t>
            </w:r>
            <w:proofErr w:type="spellStart"/>
            <w:r w:rsidRPr="00880471">
              <w:rPr>
                <w:rFonts w:ascii="Times New Roman" w:eastAsia="Times New Roman" w:hAnsi="Times New Roman" w:cs="Times New Roman"/>
                <w:b/>
                <w:color w:val="000000"/>
                <w:w w:val="97"/>
                <w:sz w:val="20"/>
                <w:szCs w:val="20"/>
                <w:lang w:val="en-US"/>
              </w:rPr>
              <w:t>образовательные</w:t>
            </w:r>
            <w:proofErr w:type="spellEnd"/>
            <w:r w:rsidRPr="00880471">
              <w:rPr>
                <w:rFonts w:ascii="Times New Roman" w:eastAsia="Times New Roman" w:hAnsi="Times New Roman" w:cs="Times New Roman"/>
                <w:b/>
                <w:color w:val="000000"/>
                <w:w w:val="97"/>
                <w:sz w:val="20"/>
                <w:szCs w:val="20"/>
                <w:lang w:val="en-US"/>
              </w:rPr>
              <w:t xml:space="preserve"> </w:t>
            </w:r>
            <w:proofErr w:type="spellStart"/>
            <w:r w:rsidRPr="00880471">
              <w:rPr>
                <w:rFonts w:ascii="Times New Roman" w:eastAsia="Times New Roman" w:hAnsi="Times New Roman" w:cs="Times New Roman"/>
                <w:b/>
                <w:color w:val="000000"/>
                <w:w w:val="97"/>
                <w:sz w:val="20"/>
                <w:szCs w:val="20"/>
                <w:lang w:val="en-US"/>
              </w:rPr>
              <w:t>ресурсы</w:t>
            </w:r>
            <w:proofErr w:type="spellEnd"/>
          </w:p>
        </w:tc>
      </w:tr>
      <w:tr w:rsidR="001C67C9" w:rsidRPr="00880471" w14:paraId="07EAABE8" w14:textId="77777777" w:rsidTr="00E63719">
        <w:trPr>
          <w:trHeight w:hRule="exact" w:val="540"/>
        </w:trPr>
        <w:tc>
          <w:tcPr>
            <w:tcW w:w="556" w:type="dxa"/>
            <w:vMerge/>
            <w:tcBorders>
              <w:top w:val="single" w:sz="4" w:space="0" w:color="000000"/>
              <w:left w:val="single" w:sz="4" w:space="0" w:color="000000"/>
              <w:bottom w:val="single" w:sz="4" w:space="0" w:color="000000"/>
              <w:right w:val="single" w:sz="4" w:space="0" w:color="000000"/>
            </w:tcBorders>
          </w:tcPr>
          <w:p w14:paraId="6FA3ECC8" w14:textId="77777777" w:rsidR="001C67C9" w:rsidRPr="00880471" w:rsidRDefault="001C67C9" w:rsidP="00147EB5">
            <w:pPr>
              <w:spacing w:after="0" w:line="240" w:lineRule="auto"/>
              <w:ind w:left="57" w:right="57"/>
              <w:jc w:val="both"/>
              <w:rPr>
                <w:rFonts w:ascii="Times New Roman" w:eastAsia="MS Mincho" w:hAnsi="Times New Roman" w:cs="Times New Roman"/>
                <w:sz w:val="20"/>
                <w:szCs w:val="20"/>
                <w:lang w:val="en-US"/>
              </w:rPr>
            </w:pPr>
          </w:p>
        </w:tc>
        <w:tc>
          <w:tcPr>
            <w:tcW w:w="4385" w:type="dxa"/>
            <w:gridSpan w:val="2"/>
            <w:vMerge/>
            <w:tcBorders>
              <w:top w:val="single" w:sz="4" w:space="0" w:color="000000"/>
              <w:left w:val="single" w:sz="4" w:space="0" w:color="000000"/>
              <w:bottom w:val="single" w:sz="4" w:space="0" w:color="000000"/>
              <w:right w:val="single" w:sz="4" w:space="0" w:color="000000"/>
            </w:tcBorders>
          </w:tcPr>
          <w:p w14:paraId="7EBF94DC" w14:textId="77777777" w:rsidR="001C67C9" w:rsidRPr="00880471" w:rsidRDefault="001C67C9" w:rsidP="00147EB5">
            <w:pPr>
              <w:spacing w:after="0" w:line="240" w:lineRule="auto"/>
              <w:ind w:left="57" w:right="57"/>
              <w:jc w:val="both"/>
              <w:rPr>
                <w:rFonts w:ascii="Times New Roman" w:eastAsia="MS Mincho" w:hAnsi="Times New Roman" w:cs="Times New Roman"/>
                <w:sz w:val="20"/>
                <w:szCs w:val="20"/>
                <w:lang w:val="en-US"/>
              </w:rPr>
            </w:pPr>
          </w:p>
        </w:tc>
        <w:tc>
          <w:tcPr>
            <w:tcW w:w="1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16BEC4D2" w14:textId="77777777" w:rsidR="001C67C9" w:rsidRPr="00880471" w:rsidRDefault="001C67C9" w:rsidP="00147EB5">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880471">
              <w:rPr>
                <w:rFonts w:ascii="Times New Roman" w:eastAsia="Times New Roman" w:hAnsi="Times New Roman" w:cs="Times New Roman"/>
                <w:b/>
                <w:color w:val="000000"/>
                <w:w w:val="97"/>
                <w:sz w:val="20"/>
                <w:szCs w:val="20"/>
                <w:lang w:val="en-US"/>
              </w:rPr>
              <w:t>всего</w:t>
            </w:r>
            <w:proofErr w:type="spellEnd"/>
          </w:p>
        </w:tc>
        <w:tc>
          <w:tcPr>
            <w:tcW w:w="1558"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2F915A5F" w14:textId="77777777" w:rsidR="001C67C9" w:rsidRPr="00880471" w:rsidRDefault="001C67C9" w:rsidP="00147EB5">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880471">
              <w:rPr>
                <w:rFonts w:ascii="Times New Roman" w:eastAsia="Times New Roman" w:hAnsi="Times New Roman" w:cs="Times New Roman"/>
                <w:b/>
                <w:color w:val="000000"/>
                <w:w w:val="97"/>
                <w:sz w:val="20"/>
                <w:szCs w:val="20"/>
                <w:lang w:val="en-US"/>
              </w:rPr>
              <w:t>контрольные</w:t>
            </w:r>
            <w:proofErr w:type="spellEnd"/>
            <w:r w:rsidRPr="00880471">
              <w:rPr>
                <w:rFonts w:ascii="Times New Roman" w:eastAsia="Times New Roman" w:hAnsi="Times New Roman" w:cs="Times New Roman"/>
                <w:b/>
                <w:color w:val="000000"/>
                <w:w w:val="97"/>
                <w:sz w:val="20"/>
                <w:szCs w:val="20"/>
                <w:lang w:val="en-US"/>
              </w:rPr>
              <w:t xml:space="preserve"> </w:t>
            </w:r>
            <w:proofErr w:type="spellStart"/>
            <w:r w:rsidRPr="00880471">
              <w:rPr>
                <w:rFonts w:ascii="Times New Roman" w:eastAsia="Times New Roman" w:hAnsi="Times New Roman" w:cs="Times New Roman"/>
                <w:b/>
                <w:color w:val="000000"/>
                <w:w w:val="97"/>
                <w:sz w:val="20"/>
                <w:szCs w:val="20"/>
                <w:lang w:val="en-US"/>
              </w:rPr>
              <w:t>работы</w:t>
            </w:r>
            <w:proofErr w:type="spellEnd"/>
          </w:p>
        </w:tc>
        <w:tc>
          <w:tcPr>
            <w:tcW w:w="156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644BD2F" w14:textId="77777777" w:rsidR="001C67C9" w:rsidRPr="00880471" w:rsidRDefault="001C67C9" w:rsidP="00147EB5">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880471">
              <w:rPr>
                <w:rFonts w:ascii="Times New Roman" w:eastAsia="Times New Roman" w:hAnsi="Times New Roman" w:cs="Times New Roman"/>
                <w:b/>
                <w:color w:val="000000"/>
                <w:w w:val="97"/>
                <w:sz w:val="20"/>
                <w:szCs w:val="20"/>
                <w:lang w:val="en-US"/>
              </w:rPr>
              <w:t>практические</w:t>
            </w:r>
            <w:proofErr w:type="spellEnd"/>
            <w:r w:rsidRPr="00880471">
              <w:rPr>
                <w:rFonts w:ascii="Times New Roman" w:eastAsia="Times New Roman" w:hAnsi="Times New Roman" w:cs="Times New Roman"/>
                <w:b/>
                <w:color w:val="000000"/>
                <w:w w:val="97"/>
                <w:sz w:val="20"/>
                <w:szCs w:val="20"/>
                <w:lang w:val="en-US"/>
              </w:rPr>
              <w:t xml:space="preserve"> </w:t>
            </w:r>
            <w:proofErr w:type="spellStart"/>
            <w:r w:rsidRPr="00880471">
              <w:rPr>
                <w:rFonts w:ascii="Times New Roman" w:eastAsia="Times New Roman" w:hAnsi="Times New Roman" w:cs="Times New Roman"/>
                <w:b/>
                <w:color w:val="000000"/>
                <w:w w:val="97"/>
                <w:sz w:val="20"/>
                <w:szCs w:val="20"/>
                <w:lang w:val="en-US"/>
              </w:rPr>
              <w:t>работы</w:t>
            </w:r>
            <w:proofErr w:type="spellEnd"/>
          </w:p>
        </w:tc>
        <w:tc>
          <w:tcPr>
            <w:tcW w:w="5667" w:type="dxa"/>
            <w:tcBorders>
              <w:top w:val="single" w:sz="4" w:space="0" w:color="000000"/>
              <w:left w:val="single" w:sz="4" w:space="0" w:color="auto"/>
              <w:bottom w:val="single" w:sz="4" w:space="0" w:color="000000"/>
              <w:right w:val="single" w:sz="4" w:space="0" w:color="000000"/>
            </w:tcBorders>
          </w:tcPr>
          <w:p w14:paraId="461AA9A3" w14:textId="77777777" w:rsidR="001C67C9" w:rsidRPr="00880471" w:rsidRDefault="001C67C9" w:rsidP="00147EB5">
            <w:pPr>
              <w:spacing w:after="0" w:line="240" w:lineRule="auto"/>
              <w:ind w:left="57" w:right="57"/>
              <w:jc w:val="both"/>
              <w:rPr>
                <w:rFonts w:ascii="Times New Roman" w:eastAsia="MS Mincho" w:hAnsi="Times New Roman" w:cs="Times New Roman"/>
                <w:sz w:val="20"/>
                <w:szCs w:val="20"/>
                <w:lang w:val="en-US"/>
              </w:rPr>
            </w:pPr>
          </w:p>
        </w:tc>
      </w:tr>
      <w:tr w:rsidR="001C67C9" w:rsidRPr="00880471" w14:paraId="451EE778" w14:textId="77777777" w:rsidTr="00E63719">
        <w:trPr>
          <w:trHeight w:hRule="exact" w:val="348"/>
        </w:trPr>
        <w:tc>
          <w:tcPr>
            <w:tcW w:w="9631" w:type="dxa"/>
            <w:gridSpan w:val="10"/>
            <w:tcBorders>
              <w:top w:val="single" w:sz="4" w:space="0" w:color="000000"/>
              <w:left w:val="single" w:sz="4" w:space="0" w:color="000000"/>
              <w:bottom w:val="single" w:sz="4" w:space="0" w:color="000000"/>
              <w:right w:val="single" w:sz="4" w:space="0" w:color="auto"/>
            </w:tcBorders>
            <w:tcMar>
              <w:left w:w="0" w:type="dxa"/>
              <w:right w:w="0" w:type="dxa"/>
            </w:tcMar>
          </w:tcPr>
          <w:p w14:paraId="50D1A704" w14:textId="24EF02CD" w:rsidR="001C67C9" w:rsidRPr="00880471" w:rsidRDefault="001C67C9" w:rsidP="00147EB5">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 xml:space="preserve">Раздел 1. </w:t>
            </w:r>
            <w:r w:rsidR="00271BCB">
              <w:rPr>
                <w:rFonts w:ascii="Times New Roman" w:eastAsia="Times New Roman" w:hAnsi="Times New Roman" w:cs="Times New Roman"/>
                <w:b/>
                <w:color w:val="000000"/>
                <w:w w:val="97"/>
                <w:sz w:val="20"/>
                <w:szCs w:val="20"/>
              </w:rPr>
              <w:t>С</w:t>
            </w:r>
            <w:r w:rsidRPr="00880471">
              <w:rPr>
                <w:rFonts w:ascii="Times New Roman" w:eastAsia="Times New Roman" w:hAnsi="Times New Roman" w:cs="Times New Roman"/>
                <w:b/>
                <w:color w:val="000000"/>
                <w:w w:val="97"/>
                <w:sz w:val="20"/>
                <w:szCs w:val="20"/>
              </w:rPr>
              <w:t xml:space="preserve">ведения о </w:t>
            </w:r>
            <w:r w:rsidR="00271BCB">
              <w:rPr>
                <w:rFonts w:ascii="Times New Roman" w:eastAsia="Times New Roman" w:hAnsi="Times New Roman" w:cs="Times New Roman"/>
                <w:b/>
                <w:color w:val="000000"/>
                <w:w w:val="97"/>
                <w:sz w:val="20"/>
                <w:szCs w:val="20"/>
              </w:rPr>
              <w:t xml:space="preserve">русском </w:t>
            </w:r>
            <w:r w:rsidRPr="00880471">
              <w:rPr>
                <w:rFonts w:ascii="Times New Roman" w:eastAsia="Times New Roman" w:hAnsi="Times New Roman" w:cs="Times New Roman"/>
                <w:b/>
                <w:color w:val="000000"/>
                <w:w w:val="97"/>
                <w:sz w:val="20"/>
                <w:szCs w:val="20"/>
              </w:rPr>
              <w:t>языке</w:t>
            </w:r>
          </w:p>
        </w:tc>
        <w:tc>
          <w:tcPr>
            <w:tcW w:w="5667" w:type="dxa"/>
            <w:tcBorders>
              <w:top w:val="single" w:sz="4" w:space="0" w:color="000000"/>
              <w:left w:val="single" w:sz="4" w:space="0" w:color="auto"/>
              <w:bottom w:val="single" w:sz="4" w:space="0" w:color="000000"/>
              <w:right w:val="single" w:sz="4" w:space="0" w:color="000000"/>
            </w:tcBorders>
          </w:tcPr>
          <w:p w14:paraId="16012616" w14:textId="77777777" w:rsidR="001C67C9" w:rsidRPr="00880471" w:rsidRDefault="001C67C9" w:rsidP="00147EB5">
            <w:pPr>
              <w:autoSpaceDE w:val="0"/>
              <w:autoSpaceDN w:val="0"/>
              <w:spacing w:after="0" w:line="240" w:lineRule="auto"/>
              <w:ind w:right="57"/>
              <w:jc w:val="both"/>
              <w:rPr>
                <w:rFonts w:ascii="Times New Roman" w:eastAsia="MS Mincho" w:hAnsi="Times New Roman" w:cs="Times New Roman"/>
                <w:sz w:val="20"/>
                <w:szCs w:val="20"/>
              </w:rPr>
            </w:pPr>
          </w:p>
        </w:tc>
      </w:tr>
      <w:tr w:rsidR="000146F0" w:rsidRPr="00880471" w14:paraId="583CDE57" w14:textId="77777777" w:rsidTr="00E63719">
        <w:trPr>
          <w:trHeight w:hRule="exact" w:val="63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A2B964" w14:textId="77777777"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lastRenderedPageBreak/>
              <w:t>1.1.</w:t>
            </w:r>
          </w:p>
        </w:tc>
        <w:tc>
          <w:tcPr>
            <w:tcW w:w="438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C9411EC" w14:textId="77777777" w:rsidR="000146F0" w:rsidRDefault="000146F0" w:rsidP="000146F0">
            <w:pPr>
              <w:jc w:val="both"/>
              <w:rPr>
                <w:rFonts w:ascii="LiberationSerif" w:hAnsi="LiberationSerif"/>
                <w:color w:val="000000"/>
                <w:sz w:val="20"/>
                <w:szCs w:val="20"/>
              </w:rPr>
            </w:pPr>
            <w:r>
              <w:rPr>
                <w:rFonts w:ascii="LiberationSerif" w:hAnsi="LiberationSerif"/>
                <w:color w:val="000000"/>
                <w:sz w:val="20"/>
                <w:szCs w:val="20"/>
              </w:rPr>
              <w:t>Русский язык как язык межнационального общения.</w:t>
            </w:r>
          </w:p>
          <w:p w14:paraId="76AF0026" w14:textId="53959BA3" w:rsidR="000146F0" w:rsidRPr="00271BCB"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p>
        </w:tc>
        <w:tc>
          <w:tcPr>
            <w:tcW w:w="1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32A5B54E" w14:textId="1AB02018" w:rsidR="000146F0" w:rsidRPr="00271BCB"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0,5</w:t>
            </w:r>
          </w:p>
        </w:tc>
        <w:tc>
          <w:tcPr>
            <w:tcW w:w="1558"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1A2942C9" w14:textId="5AD89F2D" w:rsidR="000146F0" w:rsidRPr="00271BCB"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565"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14:paraId="3BF3DD81" w14:textId="77777777"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5667" w:type="dxa"/>
            <w:tcBorders>
              <w:top w:val="single" w:sz="4" w:space="0" w:color="000000"/>
              <w:left w:val="single" w:sz="4" w:space="0" w:color="auto"/>
              <w:bottom w:val="single" w:sz="4" w:space="0" w:color="000000"/>
              <w:right w:val="single" w:sz="4" w:space="0" w:color="000000"/>
            </w:tcBorders>
            <w:tcMar>
              <w:left w:w="0" w:type="dxa"/>
              <w:right w:w="0" w:type="dxa"/>
            </w:tcMar>
          </w:tcPr>
          <w:p w14:paraId="0D9BA930"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lang w:val="en-US"/>
              </w:rPr>
            </w:pPr>
            <w:hyperlink r:id="rId53" w:history="1">
              <w:r w:rsidR="000146F0" w:rsidRPr="000146F0">
                <w:rPr>
                  <w:rStyle w:val="a7"/>
                  <w:rFonts w:ascii="Times New Roman" w:hAnsi="Times New Roman" w:cs="Times New Roman"/>
                  <w:color w:val="auto"/>
                  <w:w w:val="105"/>
                  <w:sz w:val="20"/>
                  <w:szCs w:val="20"/>
                  <w:u w:val="none"/>
                  <w:lang w:val="en-US"/>
                </w:rPr>
                <w:t>https://resh.edu.ru</w:t>
              </w:r>
            </w:hyperlink>
            <w:r w:rsidR="000146F0" w:rsidRPr="000146F0">
              <w:rPr>
                <w:rFonts w:ascii="Times New Roman" w:hAnsi="Times New Roman" w:cs="Times New Roman"/>
                <w:spacing w:val="1"/>
                <w:w w:val="105"/>
                <w:sz w:val="20"/>
                <w:szCs w:val="20"/>
                <w:lang w:val="en-US"/>
              </w:rPr>
              <w:t xml:space="preserve"> </w:t>
            </w:r>
          </w:p>
          <w:p w14:paraId="27B65A06"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lang w:val="en-US"/>
              </w:rPr>
            </w:pPr>
            <w:r w:rsidRPr="000146F0">
              <w:rPr>
                <w:rFonts w:ascii="Times New Roman" w:hAnsi="Times New Roman" w:cs="Times New Roman"/>
                <w:w w:val="105"/>
                <w:sz w:val="20"/>
                <w:szCs w:val="20"/>
                <w:lang w:val="en-US"/>
              </w:rPr>
              <w:t>https://uchi.ru/</w:t>
            </w:r>
            <w:r w:rsidRPr="000146F0">
              <w:rPr>
                <w:rFonts w:ascii="Times New Roman" w:hAnsi="Times New Roman" w:cs="Times New Roman"/>
                <w:spacing w:val="1"/>
                <w:w w:val="105"/>
                <w:sz w:val="20"/>
                <w:szCs w:val="20"/>
                <w:lang w:val="en-US"/>
              </w:rPr>
              <w:t xml:space="preserve"> </w:t>
            </w:r>
          </w:p>
          <w:p w14:paraId="41A45425" w14:textId="19A86BE1" w:rsidR="000146F0" w:rsidRPr="00147EB5" w:rsidRDefault="000146F0" w:rsidP="000146F0">
            <w:pPr>
              <w:autoSpaceDE w:val="0"/>
              <w:autoSpaceDN w:val="0"/>
              <w:spacing w:after="0" w:line="240" w:lineRule="auto"/>
              <w:ind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880471" w14:paraId="7E858E78" w14:textId="77777777" w:rsidTr="00E63719">
        <w:trPr>
          <w:trHeight w:hRule="exact" w:val="84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2A93B6" w14:textId="77777777"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1.2.</w:t>
            </w:r>
          </w:p>
        </w:tc>
        <w:tc>
          <w:tcPr>
            <w:tcW w:w="438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6717A5F" w14:textId="07DAC213" w:rsidR="000146F0" w:rsidRPr="00271BCB" w:rsidRDefault="000146F0" w:rsidP="000146F0">
            <w:pPr>
              <w:jc w:val="both"/>
              <w:rPr>
                <w:rFonts w:ascii="LiberationSerif" w:hAnsi="LiberationSerif"/>
                <w:color w:val="000000"/>
                <w:sz w:val="20"/>
                <w:szCs w:val="20"/>
              </w:rPr>
            </w:pPr>
            <w:r>
              <w:rPr>
                <w:rFonts w:ascii="LiberationSerif" w:hAnsi="LiberationSerif"/>
                <w:color w:val="000000"/>
                <w:sz w:val="20"/>
                <w:szCs w:val="20"/>
              </w:rPr>
              <w:t>Знакомство с различными методами познания языка: наблюдение, анализ, лингвистический эксперимент, мини-исследование, проект</w:t>
            </w:r>
          </w:p>
        </w:tc>
        <w:tc>
          <w:tcPr>
            <w:tcW w:w="1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6A704C66" w14:textId="3628EB53" w:rsidR="000146F0" w:rsidRPr="00271BCB"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0,5</w:t>
            </w:r>
          </w:p>
        </w:tc>
        <w:tc>
          <w:tcPr>
            <w:tcW w:w="1558"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712FE69A" w14:textId="435F5AE3" w:rsidR="000146F0" w:rsidRPr="00271BCB"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565"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14:paraId="55AEA452" w14:textId="77777777"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5667" w:type="dxa"/>
            <w:tcBorders>
              <w:top w:val="single" w:sz="4" w:space="0" w:color="000000"/>
              <w:left w:val="single" w:sz="4" w:space="0" w:color="auto"/>
              <w:bottom w:val="single" w:sz="4" w:space="0" w:color="000000"/>
              <w:right w:val="single" w:sz="4" w:space="0" w:color="000000"/>
            </w:tcBorders>
            <w:tcMar>
              <w:left w:w="0" w:type="dxa"/>
              <w:right w:w="0" w:type="dxa"/>
            </w:tcMar>
          </w:tcPr>
          <w:p w14:paraId="6D3F4617"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lang w:val="en-US"/>
              </w:rPr>
            </w:pPr>
            <w:hyperlink r:id="rId54" w:history="1">
              <w:r w:rsidR="000146F0" w:rsidRPr="000146F0">
                <w:rPr>
                  <w:rStyle w:val="a7"/>
                  <w:rFonts w:ascii="Times New Roman" w:hAnsi="Times New Roman" w:cs="Times New Roman"/>
                  <w:color w:val="auto"/>
                  <w:w w:val="105"/>
                  <w:sz w:val="20"/>
                  <w:szCs w:val="20"/>
                  <w:u w:val="none"/>
                  <w:lang w:val="en-US"/>
                </w:rPr>
                <w:t>https://resh.edu.ru</w:t>
              </w:r>
            </w:hyperlink>
            <w:r w:rsidR="000146F0" w:rsidRPr="000146F0">
              <w:rPr>
                <w:rFonts w:ascii="Times New Roman" w:hAnsi="Times New Roman" w:cs="Times New Roman"/>
                <w:spacing w:val="1"/>
                <w:w w:val="105"/>
                <w:sz w:val="20"/>
                <w:szCs w:val="20"/>
                <w:lang w:val="en-US"/>
              </w:rPr>
              <w:t xml:space="preserve"> </w:t>
            </w:r>
          </w:p>
          <w:p w14:paraId="2F70D8C4"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lang w:val="en-US"/>
              </w:rPr>
            </w:pPr>
            <w:r w:rsidRPr="000146F0">
              <w:rPr>
                <w:rFonts w:ascii="Times New Roman" w:hAnsi="Times New Roman" w:cs="Times New Roman"/>
                <w:w w:val="105"/>
                <w:sz w:val="20"/>
                <w:szCs w:val="20"/>
                <w:lang w:val="en-US"/>
              </w:rPr>
              <w:t>https://uchi.ru/</w:t>
            </w:r>
            <w:r w:rsidRPr="000146F0">
              <w:rPr>
                <w:rFonts w:ascii="Times New Roman" w:hAnsi="Times New Roman" w:cs="Times New Roman"/>
                <w:spacing w:val="1"/>
                <w:w w:val="105"/>
                <w:sz w:val="20"/>
                <w:szCs w:val="20"/>
                <w:lang w:val="en-US"/>
              </w:rPr>
              <w:t xml:space="preserve"> </w:t>
            </w:r>
          </w:p>
          <w:p w14:paraId="7F1C5F6B" w14:textId="1738AD26" w:rsidR="000146F0" w:rsidRPr="00880471" w:rsidRDefault="000146F0" w:rsidP="000146F0">
            <w:pPr>
              <w:autoSpaceDE w:val="0"/>
              <w:autoSpaceDN w:val="0"/>
              <w:spacing w:after="0" w:line="240" w:lineRule="auto"/>
              <w:ind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880471" w14:paraId="3081DAEA" w14:textId="77777777" w:rsidTr="00E63719">
        <w:trPr>
          <w:trHeight w:hRule="exact" w:val="403"/>
        </w:trPr>
        <w:tc>
          <w:tcPr>
            <w:tcW w:w="4941"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4B78282" w14:textId="77777777"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880471">
              <w:rPr>
                <w:rFonts w:ascii="Times New Roman" w:eastAsia="Times New Roman" w:hAnsi="Times New Roman" w:cs="Times New Roman"/>
                <w:color w:val="000000"/>
                <w:w w:val="97"/>
                <w:sz w:val="20"/>
                <w:szCs w:val="20"/>
                <w:lang w:val="en-US"/>
              </w:rPr>
              <w:t>Итого</w:t>
            </w:r>
            <w:proofErr w:type="spellEnd"/>
            <w:r w:rsidRPr="00880471">
              <w:rPr>
                <w:rFonts w:ascii="Times New Roman" w:eastAsia="Times New Roman" w:hAnsi="Times New Roman" w:cs="Times New Roman"/>
                <w:color w:val="000000"/>
                <w:w w:val="97"/>
                <w:sz w:val="20"/>
                <w:szCs w:val="20"/>
                <w:lang w:val="en-US"/>
              </w:rPr>
              <w:t xml:space="preserve"> </w:t>
            </w:r>
            <w:proofErr w:type="spellStart"/>
            <w:r w:rsidRPr="00880471">
              <w:rPr>
                <w:rFonts w:ascii="Times New Roman" w:eastAsia="Times New Roman" w:hAnsi="Times New Roman" w:cs="Times New Roman"/>
                <w:color w:val="000000"/>
                <w:w w:val="97"/>
                <w:sz w:val="20"/>
                <w:szCs w:val="20"/>
                <w:lang w:val="en-US"/>
              </w:rPr>
              <w:t>по</w:t>
            </w:r>
            <w:proofErr w:type="spellEnd"/>
            <w:r w:rsidRPr="00880471">
              <w:rPr>
                <w:rFonts w:ascii="Times New Roman" w:eastAsia="Times New Roman" w:hAnsi="Times New Roman" w:cs="Times New Roman"/>
                <w:color w:val="000000"/>
                <w:w w:val="97"/>
                <w:sz w:val="20"/>
                <w:szCs w:val="20"/>
                <w:lang w:val="en-US"/>
              </w:rPr>
              <w:t xml:space="preserve"> </w:t>
            </w:r>
            <w:proofErr w:type="spellStart"/>
            <w:r w:rsidRPr="00880471">
              <w:rPr>
                <w:rFonts w:ascii="Times New Roman" w:eastAsia="Times New Roman" w:hAnsi="Times New Roman" w:cs="Times New Roman"/>
                <w:color w:val="000000"/>
                <w:w w:val="97"/>
                <w:sz w:val="20"/>
                <w:szCs w:val="20"/>
                <w:lang w:val="en-US"/>
              </w:rPr>
              <w:t>разделу</w:t>
            </w:r>
            <w:proofErr w:type="spellEnd"/>
            <w:r w:rsidRPr="00880471">
              <w:rPr>
                <w:rFonts w:ascii="Times New Roman" w:eastAsia="Times New Roman" w:hAnsi="Times New Roman" w:cs="Times New Roman"/>
                <w:color w:val="000000"/>
                <w:w w:val="97"/>
                <w:sz w:val="20"/>
                <w:szCs w:val="20"/>
                <w:lang w:val="en-US"/>
              </w:rPr>
              <w:t>:</w:t>
            </w:r>
          </w:p>
        </w:tc>
        <w:tc>
          <w:tcPr>
            <w:tcW w:w="1567" w:type="dxa"/>
            <w:tcBorders>
              <w:top w:val="single" w:sz="4" w:space="0" w:color="000000"/>
              <w:left w:val="single" w:sz="4" w:space="0" w:color="000000"/>
              <w:bottom w:val="single" w:sz="4" w:space="0" w:color="000000"/>
              <w:right w:val="single" w:sz="4" w:space="0" w:color="000000"/>
            </w:tcBorders>
            <w:tcMar>
              <w:left w:w="0" w:type="dxa"/>
              <w:right w:w="0" w:type="dxa"/>
            </w:tcMar>
          </w:tcPr>
          <w:p w14:paraId="6F16AB3C" w14:textId="5AA4CDD0" w:rsidR="000146F0" w:rsidRPr="00271BCB"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1</w:t>
            </w:r>
          </w:p>
        </w:tc>
        <w:tc>
          <w:tcPr>
            <w:tcW w:w="8790"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14:paraId="4044F543" w14:textId="77777777" w:rsidR="000146F0" w:rsidRPr="00880471" w:rsidRDefault="000146F0" w:rsidP="000146F0">
            <w:pPr>
              <w:spacing w:after="0" w:line="240" w:lineRule="auto"/>
              <w:ind w:left="57" w:right="57"/>
              <w:jc w:val="both"/>
              <w:rPr>
                <w:rFonts w:ascii="Times New Roman" w:eastAsia="MS Mincho" w:hAnsi="Times New Roman" w:cs="Times New Roman"/>
                <w:sz w:val="20"/>
                <w:szCs w:val="20"/>
                <w:lang w:val="en-US"/>
              </w:rPr>
            </w:pPr>
          </w:p>
        </w:tc>
      </w:tr>
      <w:tr w:rsidR="000146F0" w:rsidRPr="00880471" w14:paraId="0CD5B9B9" w14:textId="77777777" w:rsidTr="00E63719">
        <w:trPr>
          <w:trHeight w:hRule="exact" w:val="323"/>
        </w:trPr>
        <w:tc>
          <w:tcPr>
            <w:tcW w:w="15298" w:type="dxa"/>
            <w:gridSpan w:val="11"/>
            <w:tcBorders>
              <w:top w:val="single" w:sz="4" w:space="0" w:color="000000"/>
              <w:left w:val="single" w:sz="4" w:space="0" w:color="000000"/>
              <w:bottom w:val="single" w:sz="4" w:space="0" w:color="000000"/>
              <w:right w:val="single" w:sz="4" w:space="0" w:color="000000"/>
            </w:tcBorders>
            <w:tcMar>
              <w:left w:w="0" w:type="dxa"/>
              <w:right w:w="0" w:type="dxa"/>
            </w:tcMar>
          </w:tcPr>
          <w:p w14:paraId="31A7C8F9" w14:textId="72924E6F" w:rsidR="000146F0" w:rsidRPr="00880471" w:rsidRDefault="000146F0" w:rsidP="000146F0">
            <w:pPr>
              <w:autoSpaceDE w:val="0"/>
              <w:autoSpaceDN w:val="0"/>
              <w:spacing w:after="0" w:line="240" w:lineRule="auto"/>
              <w:ind w:right="57"/>
              <w:jc w:val="both"/>
              <w:rPr>
                <w:rFonts w:ascii="Times New Roman" w:eastAsia="MS Mincho" w:hAnsi="Times New Roman" w:cs="Times New Roman"/>
                <w:sz w:val="20"/>
                <w:szCs w:val="20"/>
                <w:lang w:val="en-US"/>
              </w:rPr>
            </w:pPr>
            <w:proofErr w:type="spellStart"/>
            <w:r w:rsidRPr="00880471">
              <w:rPr>
                <w:rFonts w:ascii="Times New Roman" w:eastAsia="Times New Roman" w:hAnsi="Times New Roman" w:cs="Times New Roman"/>
                <w:color w:val="000000"/>
                <w:w w:val="97"/>
                <w:sz w:val="20"/>
                <w:szCs w:val="20"/>
                <w:lang w:val="en-US"/>
              </w:rPr>
              <w:t>Раздел</w:t>
            </w:r>
            <w:proofErr w:type="spellEnd"/>
            <w:r w:rsidRPr="00880471">
              <w:rPr>
                <w:rFonts w:ascii="Times New Roman" w:eastAsia="Times New Roman" w:hAnsi="Times New Roman" w:cs="Times New Roman"/>
                <w:color w:val="000000"/>
                <w:w w:val="97"/>
                <w:sz w:val="20"/>
                <w:szCs w:val="20"/>
                <w:lang w:val="en-US"/>
              </w:rPr>
              <w:t xml:space="preserve"> 2. </w:t>
            </w:r>
            <w:proofErr w:type="spellStart"/>
            <w:r w:rsidRPr="00880471">
              <w:rPr>
                <w:rFonts w:ascii="Times New Roman" w:eastAsia="Times New Roman" w:hAnsi="Times New Roman" w:cs="Times New Roman"/>
                <w:b/>
                <w:color w:val="000000"/>
                <w:w w:val="97"/>
                <w:sz w:val="20"/>
                <w:szCs w:val="20"/>
                <w:lang w:val="en-US"/>
              </w:rPr>
              <w:t>Фонетика</w:t>
            </w:r>
            <w:proofErr w:type="spellEnd"/>
            <w:r w:rsidRPr="00880471">
              <w:rPr>
                <w:rFonts w:ascii="Times New Roman" w:eastAsia="Times New Roman" w:hAnsi="Times New Roman" w:cs="Times New Roman"/>
                <w:b/>
                <w:color w:val="000000"/>
                <w:w w:val="97"/>
                <w:sz w:val="20"/>
                <w:szCs w:val="20"/>
                <w:lang w:val="en-US"/>
              </w:rPr>
              <w:t xml:space="preserve"> и </w:t>
            </w:r>
            <w:proofErr w:type="spellStart"/>
            <w:r w:rsidRPr="00880471">
              <w:rPr>
                <w:rFonts w:ascii="Times New Roman" w:eastAsia="Times New Roman" w:hAnsi="Times New Roman" w:cs="Times New Roman"/>
                <w:b/>
                <w:color w:val="000000"/>
                <w:w w:val="97"/>
                <w:sz w:val="20"/>
                <w:szCs w:val="20"/>
                <w:lang w:val="en-US"/>
              </w:rPr>
              <w:t>графика</w:t>
            </w:r>
            <w:proofErr w:type="spellEnd"/>
          </w:p>
        </w:tc>
      </w:tr>
      <w:tr w:rsidR="000146F0" w:rsidRPr="00880471" w14:paraId="0065193F" w14:textId="77777777" w:rsidTr="00E63719">
        <w:trPr>
          <w:trHeight w:hRule="exact" w:val="834"/>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42B533" w14:textId="77777777"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2.1.</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5C2C2D96" w14:textId="77777777" w:rsidR="000146F0" w:rsidRDefault="000146F0" w:rsidP="000146F0">
            <w:pPr>
              <w:jc w:val="both"/>
              <w:rPr>
                <w:rFonts w:ascii="LiberationSerif" w:hAnsi="LiberationSerif"/>
                <w:color w:val="000000"/>
                <w:sz w:val="20"/>
                <w:szCs w:val="20"/>
              </w:rPr>
            </w:pPr>
            <w:r>
              <w:rPr>
                <w:rFonts w:ascii="LiberationSerif" w:hAnsi="LiberationSerif"/>
                <w:color w:val="000000"/>
                <w:sz w:val="20"/>
                <w:szCs w:val="20"/>
              </w:rPr>
              <w:t>Характеристика, сравнение, классификация звуков вне слова и в слове по заданным параметрам.</w:t>
            </w:r>
          </w:p>
          <w:p w14:paraId="602E568E" w14:textId="0C631B90"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CBB72E7" w14:textId="557287AE" w:rsidR="000146F0" w:rsidRPr="00271BCB"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1</w:t>
            </w:r>
          </w:p>
        </w:tc>
        <w:tc>
          <w:tcPr>
            <w:tcW w:w="1541" w:type="dxa"/>
            <w:gridSpan w:val="3"/>
            <w:tcBorders>
              <w:top w:val="single" w:sz="4" w:space="0" w:color="000000"/>
              <w:left w:val="single" w:sz="4" w:space="0" w:color="000000"/>
              <w:bottom w:val="single" w:sz="4" w:space="0" w:color="000000"/>
              <w:right w:val="single" w:sz="4" w:space="0" w:color="auto"/>
            </w:tcBorders>
            <w:tcMar>
              <w:left w:w="0" w:type="dxa"/>
              <w:right w:w="0" w:type="dxa"/>
            </w:tcMar>
          </w:tcPr>
          <w:p w14:paraId="6E3408A4" w14:textId="25CBEF96" w:rsidR="000146F0" w:rsidRPr="00271BCB"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582" w:type="dxa"/>
            <w:gridSpan w:val="3"/>
            <w:tcBorders>
              <w:top w:val="single" w:sz="4" w:space="0" w:color="000000"/>
              <w:left w:val="single" w:sz="4" w:space="0" w:color="auto"/>
              <w:bottom w:val="single" w:sz="4" w:space="0" w:color="000000"/>
              <w:right w:val="single" w:sz="4" w:space="0" w:color="000000"/>
            </w:tcBorders>
          </w:tcPr>
          <w:p w14:paraId="5D3C7E2D" w14:textId="77777777" w:rsidR="000146F0" w:rsidRPr="00880471" w:rsidRDefault="000146F0" w:rsidP="000146F0">
            <w:pPr>
              <w:autoSpaceDE w:val="0"/>
              <w:autoSpaceDN w:val="0"/>
              <w:spacing w:after="0" w:line="240" w:lineRule="auto"/>
              <w:ind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5667" w:type="dxa"/>
            <w:tcBorders>
              <w:top w:val="single" w:sz="4" w:space="0" w:color="000000"/>
              <w:left w:val="single" w:sz="4" w:space="0" w:color="000000"/>
              <w:bottom w:val="single" w:sz="4" w:space="0" w:color="000000"/>
              <w:right w:val="single" w:sz="4" w:space="0" w:color="000000"/>
            </w:tcBorders>
            <w:tcMar>
              <w:left w:w="0" w:type="dxa"/>
              <w:right w:w="0" w:type="dxa"/>
            </w:tcMar>
          </w:tcPr>
          <w:p w14:paraId="58D6C2F1"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lang w:val="en-US"/>
              </w:rPr>
            </w:pPr>
            <w:hyperlink r:id="rId55" w:history="1">
              <w:r w:rsidR="000146F0" w:rsidRPr="000146F0">
                <w:rPr>
                  <w:rStyle w:val="a7"/>
                  <w:rFonts w:ascii="Times New Roman" w:hAnsi="Times New Roman" w:cs="Times New Roman"/>
                  <w:color w:val="auto"/>
                  <w:w w:val="105"/>
                  <w:sz w:val="20"/>
                  <w:szCs w:val="20"/>
                  <w:u w:val="none"/>
                  <w:lang w:val="en-US"/>
                </w:rPr>
                <w:t>https://resh.edu.ru</w:t>
              </w:r>
            </w:hyperlink>
            <w:r w:rsidR="000146F0" w:rsidRPr="000146F0">
              <w:rPr>
                <w:rFonts w:ascii="Times New Roman" w:hAnsi="Times New Roman" w:cs="Times New Roman"/>
                <w:spacing w:val="1"/>
                <w:w w:val="105"/>
                <w:sz w:val="20"/>
                <w:szCs w:val="20"/>
                <w:lang w:val="en-US"/>
              </w:rPr>
              <w:t xml:space="preserve"> </w:t>
            </w:r>
          </w:p>
          <w:p w14:paraId="42018A7E"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lang w:val="en-US"/>
              </w:rPr>
            </w:pPr>
            <w:r w:rsidRPr="000146F0">
              <w:rPr>
                <w:rFonts w:ascii="Times New Roman" w:hAnsi="Times New Roman" w:cs="Times New Roman"/>
                <w:w w:val="105"/>
                <w:sz w:val="20"/>
                <w:szCs w:val="20"/>
                <w:lang w:val="en-US"/>
              </w:rPr>
              <w:t>https://uchi.ru/</w:t>
            </w:r>
            <w:r w:rsidRPr="000146F0">
              <w:rPr>
                <w:rFonts w:ascii="Times New Roman" w:hAnsi="Times New Roman" w:cs="Times New Roman"/>
                <w:spacing w:val="1"/>
                <w:w w:val="105"/>
                <w:sz w:val="20"/>
                <w:szCs w:val="20"/>
                <w:lang w:val="en-US"/>
              </w:rPr>
              <w:t xml:space="preserve"> </w:t>
            </w:r>
          </w:p>
          <w:p w14:paraId="4BCC8708" w14:textId="502ACFAD"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880471" w14:paraId="6B155A0E" w14:textId="77777777" w:rsidTr="00E63719">
        <w:trPr>
          <w:trHeight w:hRule="exact" w:val="784"/>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864979" w14:textId="77777777"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2.2.</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06BDA1B1" w14:textId="77777777" w:rsidR="000146F0" w:rsidRDefault="000146F0" w:rsidP="000146F0">
            <w:pPr>
              <w:jc w:val="both"/>
              <w:rPr>
                <w:rFonts w:ascii="LiberationSerif" w:hAnsi="LiberationSerif"/>
                <w:color w:val="000000"/>
                <w:sz w:val="20"/>
                <w:szCs w:val="20"/>
              </w:rPr>
            </w:pPr>
            <w:proofErr w:type="gramStart"/>
            <w:r>
              <w:rPr>
                <w:rFonts w:ascii="LiberationSerif" w:hAnsi="LiberationSerif"/>
                <w:color w:val="000000"/>
                <w:sz w:val="20"/>
                <w:szCs w:val="20"/>
              </w:rPr>
              <w:t>Звуко-буквенный</w:t>
            </w:r>
            <w:proofErr w:type="gramEnd"/>
            <w:r>
              <w:rPr>
                <w:rFonts w:ascii="LiberationSerif" w:hAnsi="LiberationSerif"/>
                <w:color w:val="000000"/>
                <w:sz w:val="20"/>
                <w:szCs w:val="20"/>
              </w:rPr>
              <w:t xml:space="preserve"> разбор слова</w:t>
            </w:r>
          </w:p>
          <w:p w14:paraId="57BD7AA7" w14:textId="512513B7"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B173CC6" w14:textId="1BB30B03" w:rsidR="000146F0" w:rsidRPr="00271BCB"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1</w:t>
            </w:r>
          </w:p>
        </w:tc>
        <w:tc>
          <w:tcPr>
            <w:tcW w:w="1529"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14:paraId="6583452E" w14:textId="3EBA2A70" w:rsidR="000146F0" w:rsidRPr="00271BCB"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594" w:type="dxa"/>
            <w:gridSpan w:val="4"/>
            <w:tcBorders>
              <w:top w:val="single" w:sz="4" w:space="0" w:color="000000"/>
              <w:left w:val="single" w:sz="4" w:space="0" w:color="auto"/>
              <w:bottom w:val="single" w:sz="4" w:space="0" w:color="000000"/>
              <w:right w:val="single" w:sz="4" w:space="0" w:color="000000"/>
            </w:tcBorders>
          </w:tcPr>
          <w:p w14:paraId="7801D9F6" w14:textId="77777777" w:rsidR="000146F0" w:rsidRPr="00880471" w:rsidRDefault="000146F0" w:rsidP="000146F0">
            <w:pPr>
              <w:autoSpaceDE w:val="0"/>
              <w:autoSpaceDN w:val="0"/>
              <w:spacing w:after="0" w:line="240" w:lineRule="auto"/>
              <w:ind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0</w:t>
            </w:r>
          </w:p>
        </w:tc>
        <w:tc>
          <w:tcPr>
            <w:tcW w:w="5667" w:type="dxa"/>
            <w:tcBorders>
              <w:top w:val="single" w:sz="4" w:space="0" w:color="000000"/>
              <w:left w:val="single" w:sz="4" w:space="0" w:color="000000"/>
              <w:bottom w:val="single" w:sz="4" w:space="0" w:color="000000"/>
              <w:right w:val="single" w:sz="4" w:space="0" w:color="000000"/>
            </w:tcBorders>
            <w:tcMar>
              <w:left w:w="0" w:type="dxa"/>
              <w:right w:w="0" w:type="dxa"/>
            </w:tcMar>
          </w:tcPr>
          <w:p w14:paraId="156DF9C4"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lang w:val="en-US"/>
              </w:rPr>
            </w:pPr>
            <w:hyperlink r:id="rId56" w:history="1">
              <w:r w:rsidR="000146F0" w:rsidRPr="000146F0">
                <w:rPr>
                  <w:rStyle w:val="a7"/>
                  <w:rFonts w:ascii="Times New Roman" w:hAnsi="Times New Roman" w:cs="Times New Roman"/>
                  <w:color w:val="auto"/>
                  <w:w w:val="105"/>
                  <w:sz w:val="20"/>
                  <w:szCs w:val="20"/>
                  <w:u w:val="none"/>
                  <w:lang w:val="en-US"/>
                </w:rPr>
                <w:t>https://resh.edu.ru</w:t>
              </w:r>
            </w:hyperlink>
            <w:r w:rsidR="000146F0" w:rsidRPr="000146F0">
              <w:rPr>
                <w:rFonts w:ascii="Times New Roman" w:hAnsi="Times New Roman" w:cs="Times New Roman"/>
                <w:spacing w:val="1"/>
                <w:w w:val="105"/>
                <w:sz w:val="20"/>
                <w:szCs w:val="20"/>
                <w:lang w:val="en-US"/>
              </w:rPr>
              <w:t xml:space="preserve"> </w:t>
            </w:r>
          </w:p>
          <w:p w14:paraId="3713867B"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lang w:val="en-US"/>
              </w:rPr>
            </w:pPr>
            <w:r w:rsidRPr="000146F0">
              <w:rPr>
                <w:rFonts w:ascii="Times New Roman" w:hAnsi="Times New Roman" w:cs="Times New Roman"/>
                <w:w w:val="105"/>
                <w:sz w:val="20"/>
                <w:szCs w:val="20"/>
                <w:lang w:val="en-US"/>
              </w:rPr>
              <w:t>https://uchi.ru/</w:t>
            </w:r>
            <w:r w:rsidRPr="000146F0">
              <w:rPr>
                <w:rFonts w:ascii="Times New Roman" w:hAnsi="Times New Roman" w:cs="Times New Roman"/>
                <w:spacing w:val="1"/>
                <w:w w:val="105"/>
                <w:sz w:val="20"/>
                <w:szCs w:val="20"/>
                <w:lang w:val="en-US"/>
              </w:rPr>
              <w:t xml:space="preserve"> </w:t>
            </w:r>
          </w:p>
          <w:p w14:paraId="6B63B4A0" w14:textId="031AF1F5"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880471" w14:paraId="7133159A" w14:textId="77777777" w:rsidTr="00E63719">
        <w:trPr>
          <w:trHeight w:hRule="exact" w:val="427"/>
        </w:trPr>
        <w:tc>
          <w:tcPr>
            <w:tcW w:w="489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0AA8869" w14:textId="77777777" w:rsidR="000146F0" w:rsidRPr="00271BCB" w:rsidRDefault="000146F0" w:rsidP="000146F0">
            <w:pPr>
              <w:jc w:val="both"/>
              <w:rPr>
                <w:rFonts w:ascii="LiberationSerif" w:hAnsi="LiberationSerif"/>
                <w:color w:val="000000"/>
                <w:sz w:val="20"/>
                <w:szCs w:val="20"/>
              </w:rPr>
            </w:pPr>
            <w:r w:rsidRPr="00271BCB">
              <w:rPr>
                <w:rFonts w:ascii="LiberationSerif" w:hAnsi="LiberationSerif"/>
                <w:color w:val="000000"/>
                <w:sz w:val="20"/>
                <w:szCs w:val="20"/>
              </w:rPr>
              <w:t>Итого по разделу:</w:t>
            </w:r>
            <w:r w:rsidRPr="00271BCB">
              <w:rPr>
                <w:rFonts w:ascii="LiberationSerif" w:hAnsi="LiberationSerif"/>
                <w:color w:val="000000"/>
                <w:sz w:val="20"/>
                <w:szCs w:val="20"/>
              </w:rPr>
              <w:tab/>
            </w:r>
            <w:r w:rsidRPr="00271BCB">
              <w:rPr>
                <w:rFonts w:ascii="LiberationSerif" w:hAnsi="LiberationSerif"/>
                <w:color w:val="000000"/>
                <w:sz w:val="20"/>
                <w:szCs w:val="20"/>
              </w:rPr>
              <w:tab/>
            </w:r>
            <w:r w:rsidRPr="00271BCB">
              <w:rPr>
                <w:rFonts w:ascii="LiberationSerif" w:hAnsi="LiberationSerif"/>
                <w:color w:val="000000"/>
                <w:sz w:val="20"/>
                <w:szCs w:val="20"/>
              </w:rPr>
              <w:tab/>
            </w:r>
          </w:p>
          <w:p w14:paraId="58D26612" w14:textId="0D7A476A" w:rsidR="000146F0" w:rsidRDefault="000146F0" w:rsidP="000146F0">
            <w:pPr>
              <w:jc w:val="both"/>
              <w:rPr>
                <w:rFonts w:ascii="LiberationSerif" w:hAnsi="LiberationSerif"/>
                <w:color w:val="000000"/>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AA297AF" w14:textId="253EBC44" w:rsidR="000146F0"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2</w:t>
            </w:r>
          </w:p>
        </w:tc>
        <w:tc>
          <w:tcPr>
            <w:tcW w:w="8790"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14:paraId="372DC032" w14:textId="77777777"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p>
        </w:tc>
      </w:tr>
      <w:tr w:rsidR="000146F0" w:rsidRPr="00880471" w14:paraId="735520FE" w14:textId="77777777" w:rsidTr="00E63719">
        <w:trPr>
          <w:trHeight w:hRule="exact" w:val="422"/>
        </w:trPr>
        <w:tc>
          <w:tcPr>
            <w:tcW w:w="15298" w:type="dxa"/>
            <w:gridSpan w:val="11"/>
            <w:tcBorders>
              <w:top w:val="single" w:sz="4" w:space="0" w:color="000000"/>
              <w:left w:val="single" w:sz="4" w:space="0" w:color="000000"/>
              <w:bottom w:val="single" w:sz="4" w:space="0" w:color="000000"/>
              <w:right w:val="single" w:sz="4" w:space="0" w:color="000000"/>
            </w:tcBorders>
            <w:tcMar>
              <w:left w:w="0" w:type="dxa"/>
              <w:right w:w="0" w:type="dxa"/>
            </w:tcMar>
          </w:tcPr>
          <w:p w14:paraId="64C1A148" w14:textId="271278D0"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271BCB">
              <w:rPr>
                <w:rFonts w:ascii="LiberationSerif" w:hAnsi="LiberationSerif"/>
                <w:color w:val="000000"/>
                <w:sz w:val="20"/>
                <w:szCs w:val="20"/>
              </w:rPr>
              <w:t xml:space="preserve">Раздел 3. </w:t>
            </w:r>
            <w:r w:rsidRPr="00271BCB">
              <w:rPr>
                <w:rFonts w:ascii="LiberationSerif" w:hAnsi="LiberationSerif"/>
                <w:b/>
                <w:bCs/>
                <w:color w:val="000000"/>
                <w:sz w:val="20"/>
                <w:szCs w:val="20"/>
              </w:rPr>
              <w:t>Лексика</w:t>
            </w:r>
          </w:p>
        </w:tc>
      </w:tr>
      <w:tr w:rsidR="000146F0" w:rsidRPr="00880471" w14:paraId="5B5DA0DE" w14:textId="77777777" w:rsidTr="00E63719">
        <w:trPr>
          <w:trHeight w:hRule="exact" w:val="108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2CB5B6" w14:textId="00042180" w:rsidR="000146F0" w:rsidRPr="00147EB5"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3.1</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2743CCE1" w14:textId="4249811A" w:rsidR="000146F0" w:rsidRPr="00271BCB" w:rsidRDefault="000146F0" w:rsidP="000146F0">
            <w:pPr>
              <w:jc w:val="both"/>
              <w:rPr>
                <w:rFonts w:ascii="LiberationSerif" w:hAnsi="LiberationSerif"/>
                <w:color w:val="000000"/>
                <w:sz w:val="20"/>
                <w:szCs w:val="20"/>
              </w:rPr>
            </w:pPr>
            <w:r>
              <w:rPr>
                <w:rFonts w:ascii="LiberationSerif" w:hAnsi="LiberationSerif"/>
                <w:color w:val="000000"/>
                <w:sz w:val="20"/>
                <w:szCs w:val="20"/>
              </w:rPr>
              <w:t>Повторение и продолжение работы: наблюдение за использованием в речи синонимов, антонимов, устаревших слов (простые случаи).</w:t>
            </w: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F178B55" w14:textId="646D6A72" w:rsidR="000146F0" w:rsidRPr="00271BCB"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4</w:t>
            </w:r>
          </w:p>
        </w:tc>
        <w:tc>
          <w:tcPr>
            <w:tcW w:w="1529"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14:paraId="75493389" w14:textId="54997A65" w:rsidR="000146F0" w:rsidRPr="00271BCB"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1</w:t>
            </w:r>
          </w:p>
        </w:tc>
        <w:tc>
          <w:tcPr>
            <w:tcW w:w="1594" w:type="dxa"/>
            <w:gridSpan w:val="4"/>
            <w:tcBorders>
              <w:top w:val="single" w:sz="4" w:space="0" w:color="000000"/>
              <w:left w:val="single" w:sz="4" w:space="0" w:color="auto"/>
              <w:bottom w:val="single" w:sz="4" w:space="0" w:color="000000"/>
              <w:right w:val="single" w:sz="4" w:space="0" w:color="000000"/>
            </w:tcBorders>
          </w:tcPr>
          <w:p w14:paraId="144B121F" w14:textId="2EB99CB6" w:rsidR="000146F0" w:rsidRPr="00147EB5" w:rsidRDefault="00205219" w:rsidP="000146F0">
            <w:pPr>
              <w:autoSpaceDE w:val="0"/>
              <w:autoSpaceDN w:val="0"/>
              <w:spacing w:after="0" w:line="240" w:lineRule="auto"/>
              <w:ind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5667" w:type="dxa"/>
            <w:tcBorders>
              <w:top w:val="single" w:sz="4" w:space="0" w:color="000000"/>
              <w:left w:val="single" w:sz="4" w:space="0" w:color="000000"/>
              <w:bottom w:val="single" w:sz="4" w:space="0" w:color="000000"/>
              <w:right w:val="single" w:sz="4" w:space="0" w:color="000000"/>
            </w:tcBorders>
            <w:tcMar>
              <w:left w:w="0" w:type="dxa"/>
              <w:right w:w="0" w:type="dxa"/>
            </w:tcMar>
          </w:tcPr>
          <w:p w14:paraId="5B2C4812"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57"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4CD5B487"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4F2862A8" w14:textId="3D7B7EA7"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880471" w14:paraId="1A2F4991" w14:textId="77777777" w:rsidTr="00E63719">
        <w:trPr>
          <w:trHeight w:hRule="exact" w:val="80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F15CAF" w14:textId="3985D024" w:rsidR="000146F0" w:rsidRPr="00147EB5"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3.2</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770B1B3F" w14:textId="77777777" w:rsidR="000146F0" w:rsidRDefault="000146F0" w:rsidP="000146F0">
            <w:pPr>
              <w:jc w:val="both"/>
              <w:rPr>
                <w:rFonts w:ascii="LiberationSerif" w:hAnsi="LiberationSerif"/>
                <w:color w:val="000000"/>
                <w:sz w:val="20"/>
                <w:szCs w:val="20"/>
              </w:rPr>
            </w:pPr>
            <w:r>
              <w:rPr>
                <w:rFonts w:ascii="LiberationSerif" w:hAnsi="LiberationSerif"/>
                <w:color w:val="000000"/>
                <w:sz w:val="20"/>
                <w:szCs w:val="20"/>
              </w:rPr>
              <w:t>Наблюдение за использованием в речи фразеологизмов (простые случаи)</w:t>
            </w:r>
          </w:p>
          <w:p w14:paraId="137D7EF7" w14:textId="37359DF6"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07C97F4" w14:textId="5CF8EC92" w:rsidR="000146F0" w:rsidRPr="00271BCB"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1</w:t>
            </w:r>
          </w:p>
        </w:tc>
        <w:tc>
          <w:tcPr>
            <w:tcW w:w="1541" w:type="dxa"/>
            <w:gridSpan w:val="3"/>
            <w:tcBorders>
              <w:top w:val="single" w:sz="4" w:space="0" w:color="000000"/>
              <w:left w:val="single" w:sz="4" w:space="0" w:color="000000"/>
              <w:bottom w:val="single" w:sz="4" w:space="0" w:color="000000"/>
              <w:right w:val="single" w:sz="4" w:space="0" w:color="auto"/>
            </w:tcBorders>
            <w:tcMar>
              <w:left w:w="0" w:type="dxa"/>
              <w:right w:w="0" w:type="dxa"/>
            </w:tcMar>
          </w:tcPr>
          <w:p w14:paraId="56DE5DC1" w14:textId="5498729B" w:rsidR="000146F0" w:rsidRPr="00271BCB"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582" w:type="dxa"/>
            <w:gridSpan w:val="3"/>
            <w:tcBorders>
              <w:top w:val="single" w:sz="4" w:space="0" w:color="000000"/>
              <w:left w:val="single" w:sz="4" w:space="0" w:color="auto"/>
              <w:bottom w:val="single" w:sz="4" w:space="0" w:color="000000"/>
              <w:right w:val="single" w:sz="4" w:space="0" w:color="000000"/>
            </w:tcBorders>
          </w:tcPr>
          <w:p w14:paraId="2BBFA775" w14:textId="21BDC524" w:rsidR="000146F0" w:rsidRPr="00147EB5" w:rsidRDefault="00205219" w:rsidP="000146F0">
            <w:pPr>
              <w:autoSpaceDE w:val="0"/>
              <w:autoSpaceDN w:val="0"/>
              <w:spacing w:after="0" w:line="240" w:lineRule="auto"/>
              <w:ind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5667" w:type="dxa"/>
            <w:tcBorders>
              <w:top w:val="single" w:sz="4" w:space="0" w:color="000000"/>
              <w:left w:val="single" w:sz="4" w:space="0" w:color="000000"/>
              <w:bottom w:val="single" w:sz="4" w:space="0" w:color="000000"/>
              <w:right w:val="single" w:sz="4" w:space="0" w:color="000000"/>
            </w:tcBorders>
            <w:tcMar>
              <w:left w:w="0" w:type="dxa"/>
              <w:right w:w="0" w:type="dxa"/>
            </w:tcMar>
          </w:tcPr>
          <w:p w14:paraId="45B69DD1"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58"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09D129E7"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523018AB" w14:textId="384147A1"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880471" w14:paraId="25A17B0A" w14:textId="77777777" w:rsidTr="00E63719">
        <w:trPr>
          <w:trHeight w:hRule="exact" w:val="431"/>
        </w:trPr>
        <w:tc>
          <w:tcPr>
            <w:tcW w:w="489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6F30F3F" w14:textId="77777777" w:rsidR="000146F0" w:rsidRPr="00271BCB" w:rsidRDefault="000146F0" w:rsidP="000146F0">
            <w:pPr>
              <w:jc w:val="both"/>
              <w:rPr>
                <w:rFonts w:ascii="LiberationSerif" w:hAnsi="LiberationSerif"/>
                <w:color w:val="000000"/>
                <w:sz w:val="20"/>
                <w:szCs w:val="20"/>
              </w:rPr>
            </w:pPr>
            <w:r w:rsidRPr="00271BCB">
              <w:rPr>
                <w:rFonts w:ascii="LiberationSerif" w:hAnsi="LiberationSerif"/>
                <w:color w:val="000000"/>
                <w:sz w:val="20"/>
                <w:szCs w:val="20"/>
              </w:rPr>
              <w:t>Итого по разделу:</w:t>
            </w:r>
            <w:r w:rsidRPr="00271BCB">
              <w:rPr>
                <w:rFonts w:ascii="LiberationSerif" w:hAnsi="LiberationSerif"/>
                <w:color w:val="000000"/>
                <w:sz w:val="20"/>
                <w:szCs w:val="20"/>
              </w:rPr>
              <w:tab/>
            </w:r>
            <w:r w:rsidRPr="00271BCB">
              <w:rPr>
                <w:rFonts w:ascii="LiberationSerif" w:hAnsi="LiberationSerif"/>
                <w:color w:val="000000"/>
                <w:sz w:val="20"/>
                <w:szCs w:val="20"/>
              </w:rPr>
              <w:tab/>
            </w:r>
            <w:r w:rsidRPr="00271BCB">
              <w:rPr>
                <w:rFonts w:ascii="LiberationSerif" w:hAnsi="LiberationSerif"/>
                <w:color w:val="000000"/>
                <w:sz w:val="20"/>
                <w:szCs w:val="20"/>
              </w:rPr>
              <w:tab/>
            </w:r>
          </w:p>
          <w:p w14:paraId="2955A4D7" w14:textId="77777777" w:rsidR="000146F0" w:rsidRDefault="000146F0" w:rsidP="000146F0">
            <w:pPr>
              <w:jc w:val="both"/>
              <w:rPr>
                <w:rFonts w:ascii="LiberationSerif" w:hAnsi="LiberationSerif"/>
                <w:color w:val="000000"/>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5A1880C" w14:textId="3EEAC1ED" w:rsidR="000146F0" w:rsidRPr="00271BCB"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5</w:t>
            </w:r>
          </w:p>
        </w:tc>
        <w:tc>
          <w:tcPr>
            <w:tcW w:w="8790"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14:paraId="467F886C" w14:textId="77777777"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p>
        </w:tc>
      </w:tr>
      <w:tr w:rsidR="000146F0" w:rsidRPr="00880471" w14:paraId="09A85F0B" w14:textId="77777777" w:rsidTr="00E63719">
        <w:trPr>
          <w:trHeight w:hRule="exact" w:val="423"/>
        </w:trPr>
        <w:tc>
          <w:tcPr>
            <w:tcW w:w="15298" w:type="dxa"/>
            <w:gridSpan w:val="11"/>
            <w:tcBorders>
              <w:top w:val="single" w:sz="4" w:space="0" w:color="000000"/>
              <w:left w:val="single" w:sz="4" w:space="0" w:color="000000"/>
              <w:bottom w:val="single" w:sz="4" w:space="0" w:color="000000"/>
              <w:right w:val="single" w:sz="4" w:space="0" w:color="000000"/>
            </w:tcBorders>
            <w:tcMar>
              <w:left w:w="0" w:type="dxa"/>
              <w:right w:w="0" w:type="dxa"/>
            </w:tcMar>
          </w:tcPr>
          <w:p w14:paraId="79A352B2" w14:textId="70A1A1D0"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proofErr w:type="spellStart"/>
            <w:r w:rsidRPr="00880471">
              <w:rPr>
                <w:rFonts w:ascii="Times New Roman" w:eastAsia="Times New Roman" w:hAnsi="Times New Roman" w:cs="Times New Roman"/>
                <w:color w:val="000000"/>
                <w:w w:val="97"/>
                <w:sz w:val="20"/>
                <w:szCs w:val="20"/>
                <w:lang w:val="en-US"/>
              </w:rPr>
              <w:t>Раздел</w:t>
            </w:r>
            <w:proofErr w:type="spellEnd"/>
            <w:r w:rsidRPr="00880471">
              <w:rPr>
                <w:rFonts w:ascii="Times New Roman" w:eastAsia="Times New Roman" w:hAnsi="Times New Roman" w:cs="Times New Roman"/>
                <w:color w:val="000000"/>
                <w:w w:val="97"/>
                <w:sz w:val="20"/>
                <w:szCs w:val="20"/>
                <w:lang w:val="en-US"/>
              </w:rPr>
              <w:t xml:space="preserve"> 4. </w:t>
            </w:r>
            <w:proofErr w:type="spellStart"/>
            <w:r w:rsidRPr="00880471">
              <w:rPr>
                <w:rFonts w:ascii="Times New Roman" w:eastAsia="Times New Roman" w:hAnsi="Times New Roman" w:cs="Times New Roman"/>
                <w:b/>
                <w:color w:val="000000"/>
                <w:w w:val="97"/>
                <w:sz w:val="20"/>
                <w:szCs w:val="20"/>
                <w:lang w:val="en-US"/>
              </w:rPr>
              <w:t>Состав</w:t>
            </w:r>
            <w:proofErr w:type="spellEnd"/>
            <w:r w:rsidRPr="00880471">
              <w:rPr>
                <w:rFonts w:ascii="Times New Roman" w:eastAsia="Times New Roman" w:hAnsi="Times New Roman" w:cs="Times New Roman"/>
                <w:b/>
                <w:color w:val="000000"/>
                <w:w w:val="97"/>
                <w:sz w:val="20"/>
                <w:szCs w:val="20"/>
                <w:lang w:val="en-US"/>
              </w:rPr>
              <w:t xml:space="preserve"> </w:t>
            </w:r>
            <w:proofErr w:type="spellStart"/>
            <w:r w:rsidRPr="00880471">
              <w:rPr>
                <w:rFonts w:ascii="Times New Roman" w:eastAsia="Times New Roman" w:hAnsi="Times New Roman" w:cs="Times New Roman"/>
                <w:b/>
                <w:color w:val="000000"/>
                <w:w w:val="97"/>
                <w:sz w:val="20"/>
                <w:szCs w:val="20"/>
                <w:lang w:val="en-US"/>
              </w:rPr>
              <w:t>слова</w:t>
            </w:r>
            <w:proofErr w:type="spellEnd"/>
            <w:r w:rsidRPr="00880471">
              <w:rPr>
                <w:rFonts w:ascii="Times New Roman" w:eastAsia="Times New Roman" w:hAnsi="Times New Roman" w:cs="Times New Roman"/>
                <w:b/>
                <w:color w:val="000000"/>
                <w:w w:val="97"/>
                <w:sz w:val="20"/>
                <w:szCs w:val="20"/>
                <w:lang w:val="en-US"/>
              </w:rPr>
              <w:t xml:space="preserve"> (</w:t>
            </w:r>
            <w:proofErr w:type="spellStart"/>
            <w:r w:rsidRPr="00880471">
              <w:rPr>
                <w:rFonts w:ascii="Times New Roman" w:eastAsia="Times New Roman" w:hAnsi="Times New Roman" w:cs="Times New Roman"/>
                <w:b/>
                <w:color w:val="000000"/>
                <w:w w:val="97"/>
                <w:sz w:val="20"/>
                <w:szCs w:val="20"/>
                <w:lang w:val="en-US"/>
              </w:rPr>
              <w:t>морфемика</w:t>
            </w:r>
            <w:proofErr w:type="spellEnd"/>
            <w:r w:rsidRPr="00880471">
              <w:rPr>
                <w:rFonts w:ascii="Times New Roman" w:eastAsia="Times New Roman" w:hAnsi="Times New Roman" w:cs="Times New Roman"/>
                <w:b/>
                <w:color w:val="000000"/>
                <w:w w:val="97"/>
                <w:sz w:val="20"/>
                <w:szCs w:val="20"/>
                <w:lang w:val="en-US"/>
              </w:rPr>
              <w:t>)</w:t>
            </w:r>
          </w:p>
        </w:tc>
      </w:tr>
      <w:tr w:rsidR="000146F0" w:rsidRPr="00880471" w14:paraId="7A3E3D8E" w14:textId="77777777" w:rsidTr="00E63719">
        <w:trPr>
          <w:trHeight w:hRule="exact" w:val="85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25F34E" w14:textId="5BE14D8E" w:rsidR="000146F0" w:rsidRPr="00147EB5"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4.1</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7431D047" w14:textId="77777777" w:rsidR="000146F0" w:rsidRDefault="000146F0" w:rsidP="000146F0">
            <w:pPr>
              <w:jc w:val="both"/>
              <w:rPr>
                <w:rFonts w:ascii="LiberationSerif" w:hAnsi="LiberationSerif"/>
                <w:color w:val="000000"/>
                <w:sz w:val="20"/>
                <w:szCs w:val="20"/>
              </w:rPr>
            </w:pPr>
            <w:r>
              <w:rPr>
                <w:rFonts w:ascii="LiberationSerif" w:hAnsi="LiberationSerif"/>
                <w:color w:val="000000"/>
                <w:sz w:val="20"/>
                <w:szCs w:val="20"/>
              </w:rPr>
              <w:t>Повторение: состав изменяемых слов, выделение в словах с однозначно выделяемыми морфемами окончания, корня, приставки, суффикса.</w:t>
            </w:r>
          </w:p>
          <w:p w14:paraId="01F3B096" w14:textId="1EF9A53C"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CCA1546" w14:textId="77718EC7" w:rsidR="000146F0" w:rsidRPr="00F3239D"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1</w:t>
            </w:r>
          </w:p>
        </w:tc>
        <w:tc>
          <w:tcPr>
            <w:tcW w:w="1541" w:type="dxa"/>
            <w:gridSpan w:val="3"/>
            <w:tcBorders>
              <w:top w:val="single" w:sz="4" w:space="0" w:color="000000"/>
              <w:left w:val="single" w:sz="4" w:space="0" w:color="000000"/>
              <w:bottom w:val="single" w:sz="4" w:space="0" w:color="000000"/>
              <w:right w:val="single" w:sz="4" w:space="0" w:color="auto"/>
            </w:tcBorders>
            <w:tcMar>
              <w:left w:w="0" w:type="dxa"/>
              <w:right w:w="0" w:type="dxa"/>
            </w:tcMar>
          </w:tcPr>
          <w:p w14:paraId="6F9F13C4" w14:textId="5A7F6CC4" w:rsidR="000146F0" w:rsidRPr="00F3239D"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1</w:t>
            </w:r>
          </w:p>
        </w:tc>
        <w:tc>
          <w:tcPr>
            <w:tcW w:w="1582" w:type="dxa"/>
            <w:gridSpan w:val="3"/>
            <w:tcBorders>
              <w:top w:val="single" w:sz="4" w:space="0" w:color="000000"/>
              <w:left w:val="single" w:sz="4" w:space="0" w:color="auto"/>
              <w:bottom w:val="single" w:sz="4" w:space="0" w:color="000000"/>
              <w:right w:val="single" w:sz="4" w:space="0" w:color="000000"/>
            </w:tcBorders>
          </w:tcPr>
          <w:p w14:paraId="44C6485B" w14:textId="0840B373" w:rsidR="000146F0" w:rsidRPr="00F3239D" w:rsidRDefault="00205219" w:rsidP="000146F0">
            <w:pPr>
              <w:autoSpaceDE w:val="0"/>
              <w:autoSpaceDN w:val="0"/>
              <w:spacing w:after="0" w:line="240" w:lineRule="auto"/>
              <w:ind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5667" w:type="dxa"/>
            <w:tcBorders>
              <w:top w:val="single" w:sz="4" w:space="0" w:color="000000"/>
              <w:left w:val="single" w:sz="4" w:space="0" w:color="000000"/>
              <w:bottom w:val="single" w:sz="4" w:space="0" w:color="000000"/>
              <w:right w:val="single" w:sz="4" w:space="0" w:color="000000"/>
            </w:tcBorders>
            <w:tcMar>
              <w:left w:w="0" w:type="dxa"/>
              <w:right w:w="0" w:type="dxa"/>
            </w:tcMar>
          </w:tcPr>
          <w:p w14:paraId="7C8B92D2"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59"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118C845E"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05D2922B" w14:textId="56BECA36"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880471" w14:paraId="04E302EE" w14:textId="77777777" w:rsidTr="00E63719">
        <w:trPr>
          <w:trHeight w:hRule="exact" w:val="66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CC6ACB" w14:textId="6D691866" w:rsidR="000146F0" w:rsidRPr="00147EB5"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4.2</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7D29D179" w14:textId="44A61195" w:rsidR="000146F0" w:rsidRPr="00F3239D" w:rsidRDefault="000146F0" w:rsidP="000146F0">
            <w:pPr>
              <w:jc w:val="both"/>
              <w:rPr>
                <w:rFonts w:ascii="LiberationSerif" w:hAnsi="LiberationSerif"/>
                <w:color w:val="000000"/>
                <w:sz w:val="20"/>
                <w:szCs w:val="20"/>
              </w:rPr>
            </w:pPr>
            <w:r>
              <w:rPr>
                <w:rFonts w:ascii="LiberationSerif" w:hAnsi="LiberationSerif"/>
                <w:color w:val="000000"/>
                <w:sz w:val="20"/>
                <w:szCs w:val="20"/>
              </w:rPr>
              <w:t>Основа слова. Состав неизменяемых слов (ознакомление).</w:t>
            </w: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8560618" w14:textId="657C7A6F" w:rsidR="000146F0" w:rsidRPr="00F3239D"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2</w:t>
            </w:r>
          </w:p>
        </w:tc>
        <w:tc>
          <w:tcPr>
            <w:tcW w:w="1541" w:type="dxa"/>
            <w:gridSpan w:val="3"/>
            <w:tcBorders>
              <w:top w:val="single" w:sz="4" w:space="0" w:color="000000"/>
              <w:left w:val="single" w:sz="4" w:space="0" w:color="000000"/>
              <w:bottom w:val="single" w:sz="4" w:space="0" w:color="000000"/>
              <w:right w:val="single" w:sz="4" w:space="0" w:color="auto"/>
            </w:tcBorders>
            <w:tcMar>
              <w:left w:w="0" w:type="dxa"/>
              <w:right w:w="0" w:type="dxa"/>
            </w:tcMar>
          </w:tcPr>
          <w:p w14:paraId="2734995E" w14:textId="74F859A3" w:rsidR="000146F0" w:rsidRPr="00F3239D"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582" w:type="dxa"/>
            <w:gridSpan w:val="3"/>
            <w:tcBorders>
              <w:top w:val="single" w:sz="4" w:space="0" w:color="000000"/>
              <w:left w:val="single" w:sz="4" w:space="0" w:color="auto"/>
              <w:bottom w:val="single" w:sz="4" w:space="0" w:color="000000"/>
              <w:right w:val="single" w:sz="4" w:space="0" w:color="000000"/>
            </w:tcBorders>
          </w:tcPr>
          <w:p w14:paraId="27EC6C0A" w14:textId="3530ED30" w:rsidR="000146F0" w:rsidRPr="00F3239D" w:rsidRDefault="00205219" w:rsidP="000146F0">
            <w:pPr>
              <w:autoSpaceDE w:val="0"/>
              <w:autoSpaceDN w:val="0"/>
              <w:spacing w:after="0" w:line="240" w:lineRule="auto"/>
              <w:ind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5667" w:type="dxa"/>
            <w:tcBorders>
              <w:top w:val="single" w:sz="4" w:space="0" w:color="000000"/>
              <w:left w:val="single" w:sz="4" w:space="0" w:color="000000"/>
              <w:bottom w:val="single" w:sz="4" w:space="0" w:color="000000"/>
              <w:right w:val="single" w:sz="4" w:space="0" w:color="000000"/>
            </w:tcBorders>
            <w:tcMar>
              <w:left w:w="0" w:type="dxa"/>
              <w:right w:w="0" w:type="dxa"/>
            </w:tcMar>
          </w:tcPr>
          <w:p w14:paraId="428A963A"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60"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59B217F8"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33F97AA6" w14:textId="204E6A53" w:rsidR="000146F0" w:rsidRPr="00F3239D"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880471" w14:paraId="3C2F41AA" w14:textId="77777777" w:rsidTr="00E63719">
        <w:trPr>
          <w:trHeight w:hRule="exact" w:val="66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F42906" w14:textId="73D9FCC2" w:rsidR="000146F0" w:rsidRPr="00147EB5"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lastRenderedPageBreak/>
              <w:t>4.3</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18D68660" w14:textId="3C457FD0" w:rsidR="000146F0" w:rsidRPr="00F3239D" w:rsidRDefault="000146F0" w:rsidP="000146F0">
            <w:pPr>
              <w:jc w:val="both"/>
              <w:rPr>
                <w:rFonts w:ascii="LiberationSerif" w:hAnsi="LiberationSerif"/>
                <w:color w:val="000000"/>
                <w:sz w:val="20"/>
                <w:szCs w:val="20"/>
              </w:rPr>
            </w:pPr>
            <w:r>
              <w:rPr>
                <w:rFonts w:ascii="LiberationSerif" w:hAnsi="LiberationSerif"/>
                <w:color w:val="000000"/>
                <w:sz w:val="20"/>
                <w:szCs w:val="20"/>
              </w:rPr>
              <w:t>Значение наиболее употребляемых суффиксов изученных частей речи (ознакомление)</w:t>
            </w: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8EDD761" w14:textId="7371EF5B" w:rsidR="000146F0" w:rsidRPr="00F3239D"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2</w:t>
            </w:r>
          </w:p>
        </w:tc>
        <w:tc>
          <w:tcPr>
            <w:tcW w:w="1529"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14:paraId="576CA184" w14:textId="7693AB7C" w:rsidR="000146F0" w:rsidRPr="00F3239D"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594" w:type="dxa"/>
            <w:gridSpan w:val="4"/>
            <w:tcBorders>
              <w:top w:val="single" w:sz="4" w:space="0" w:color="000000"/>
              <w:left w:val="single" w:sz="4" w:space="0" w:color="000000"/>
              <w:bottom w:val="single" w:sz="4" w:space="0" w:color="000000"/>
              <w:right w:val="single" w:sz="4" w:space="0" w:color="auto"/>
            </w:tcBorders>
          </w:tcPr>
          <w:p w14:paraId="7D7D39C3" w14:textId="31081CEF" w:rsidR="000146F0" w:rsidRPr="00F3239D" w:rsidRDefault="00205219" w:rsidP="000146F0">
            <w:pPr>
              <w:autoSpaceDE w:val="0"/>
              <w:autoSpaceDN w:val="0"/>
              <w:spacing w:after="0" w:line="240" w:lineRule="auto"/>
              <w:ind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5667" w:type="dxa"/>
            <w:tcBorders>
              <w:top w:val="single" w:sz="4" w:space="0" w:color="000000"/>
              <w:left w:val="single" w:sz="4" w:space="0" w:color="000000"/>
              <w:bottom w:val="single" w:sz="4" w:space="0" w:color="000000"/>
              <w:right w:val="single" w:sz="4" w:space="0" w:color="000000"/>
            </w:tcBorders>
            <w:tcMar>
              <w:left w:w="0" w:type="dxa"/>
              <w:right w:w="0" w:type="dxa"/>
            </w:tcMar>
          </w:tcPr>
          <w:p w14:paraId="7B51B4D6"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61"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089368E9"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6079D00C" w14:textId="1A2C6D2B"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880471" w14:paraId="2C3366D6" w14:textId="77777777" w:rsidTr="00E63719">
        <w:trPr>
          <w:trHeight w:hRule="exact" w:val="328"/>
        </w:trPr>
        <w:tc>
          <w:tcPr>
            <w:tcW w:w="489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57DF6C6" w14:textId="77777777" w:rsidR="000146F0" w:rsidRPr="00271BCB" w:rsidRDefault="000146F0" w:rsidP="000146F0">
            <w:pPr>
              <w:jc w:val="both"/>
              <w:rPr>
                <w:rFonts w:ascii="LiberationSerif" w:hAnsi="LiberationSerif"/>
                <w:color w:val="000000"/>
                <w:sz w:val="20"/>
                <w:szCs w:val="20"/>
              </w:rPr>
            </w:pPr>
            <w:r w:rsidRPr="00271BCB">
              <w:rPr>
                <w:rFonts w:ascii="LiberationSerif" w:hAnsi="LiberationSerif"/>
                <w:color w:val="000000"/>
                <w:sz w:val="20"/>
                <w:szCs w:val="20"/>
              </w:rPr>
              <w:t>Итого по разделу:</w:t>
            </w:r>
            <w:r w:rsidRPr="00271BCB">
              <w:rPr>
                <w:rFonts w:ascii="LiberationSerif" w:hAnsi="LiberationSerif"/>
                <w:color w:val="000000"/>
                <w:sz w:val="20"/>
                <w:szCs w:val="20"/>
              </w:rPr>
              <w:tab/>
            </w:r>
            <w:r w:rsidRPr="00271BCB">
              <w:rPr>
                <w:rFonts w:ascii="LiberationSerif" w:hAnsi="LiberationSerif"/>
                <w:color w:val="000000"/>
                <w:sz w:val="20"/>
                <w:szCs w:val="20"/>
              </w:rPr>
              <w:tab/>
            </w:r>
            <w:r w:rsidRPr="00271BCB">
              <w:rPr>
                <w:rFonts w:ascii="LiberationSerif" w:hAnsi="LiberationSerif"/>
                <w:color w:val="000000"/>
                <w:sz w:val="20"/>
                <w:szCs w:val="20"/>
              </w:rPr>
              <w:tab/>
            </w:r>
          </w:p>
          <w:p w14:paraId="7BF6E069" w14:textId="028DC794" w:rsidR="000146F0" w:rsidRPr="00F3239D"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90C0B30" w14:textId="58ACDE69" w:rsidR="000146F0" w:rsidRPr="00F3239D"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5</w:t>
            </w:r>
          </w:p>
        </w:tc>
        <w:tc>
          <w:tcPr>
            <w:tcW w:w="8790"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14:paraId="5FB48A88" w14:textId="77777777" w:rsidR="000146F0" w:rsidRPr="00F3239D" w:rsidRDefault="000146F0" w:rsidP="000146F0">
            <w:pPr>
              <w:spacing w:after="0" w:line="240" w:lineRule="auto"/>
              <w:ind w:left="57" w:right="57"/>
              <w:jc w:val="both"/>
              <w:rPr>
                <w:rFonts w:ascii="Times New Roman" w:eastAsia="MS Mincho" w:hAnsi="Times New Roman" w:cs="Times New Roman"/>
                <w:sz w:val="20"/>
                <w:szCs w:val="20"/>
              </w:rPr>
            </w:pPr>
          </w:p>
        </w:tc>
      </w:tr>
      <w:tr w:rsidR="000146F0" w:rsidRPr="00880471" w14:paraId="66363857" w14:textId="77777777" w:rsidTr="00E63719">
        <w:trPr>
          <w:trHeight w:hRule="exact" w:val="348"/>
        </w:trPr>
        <w:tc>
          <w:tcPr>
            <w:tcW w:w="15298" w:type="dxa"/>
            <w:gridSpan w:val="11"/>
            <w:tcBorders>
              <w:top w:val="single" w:sz="4" w:space="0" w:color="000000"/>
              <w:left w:val="single" w:sz="4" w:space="0" w:color="000000"/>
              <w:bottom w:val="single" w:sz="4" w:space="0" w:color="000000"/>
              <w:right w:val="single" w:sz="4" w:space="0" w:color="000000"/>
            </w:tcBorders>
            <w:tcMar>
              <w:left w:w="0" w:type="dxa"/>
              <w:right w:w="0" w:type="dxa"/>
            </w:tcMar>
          </w:tcPr>
          <w:p w14:paraId="4AFCFB01" w14:textId="549DBF2B" w:rsidR="000146F0" w:rsidRPr="00F3239D"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proofErr w:type="spellStart"/>
            <w:r w:rsidRPr="00880471">
              <w:rPr>
                <w:rFonts w:ascii="Times New Roman" w:eastAsia="Times New Roman" w:hAnsi="Times New Roman" w:cs="Times New Roman"/>
                <w:color w:val="000000"/>
                <w:w w:val="97"/>
                <w:sz w:val="20"/>
                <w:szCs w:val="20"/>
                <w:lang w:val="en-US"/>
              </w:rPr>
              <w:t>Раздел</w:t>
            </w:r>
            <w:proofErr w:type="spellEnd"/>
            <w:r w:rsidRPr="00880471">
              <w:rPr>
                <w:rFonts w:ascii="Times New Roman" w:eastAsia="Times New Roman" w:hAnsi="Times New Roman" w:cs="Times New Roman"/>
                <w:color w:val="000000"/>
                <w:w w:val="97"/>
                <w:sz w:val="20"/>
                <w:szCs w:val="20"/>
                <w:lang w:val="en-US"/>
              </w:rPr>
              <w:t xml:space="preserve"> 5. </w:t>
            </w:r>
            <w:proofErr w:type="spellStart"/>
            <w:r w:rsidRPr="00880471">
              <w:rPr>
                <w:rFonts w:ascii="Times New Roman" w:eastAsia="Times New Roman" w:hAnsi="Times New Roman" w:cs="Times New Roman"/>
                <w:b/>
                <w:color w:val="000000"/>
                <w:w w:val="97"/>
                <w:sz w:val="20"/>
                <w:szCs w:val="20"/>
                <w:lang w:val="en-US"/>
              </w:rPr>
              <w:t>Морфология</w:t>
            </w:r>
            <w:proofErr w:type="spellEnd"/>
          </w:p>
        </w:tc>
      </w:tr>
      <w:tr w:rsidR="000146F0" w:rsidRPr="00880471" w14:paraId="5B95B311" w14:textId="77777777" w:rsidTr="00E63719">
        <w:trPr>
          <w:trHeight w:hRule="exact" w:val="72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1C5FC9" w14:textId="3E863157"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lang w:val="en-US"/>
              </w:rPr>
            </w:pPr>
            <w:r>
              <w:rPr>
                <w:rFonts w:ascii="Times New Roman" w:eastAsia="Times New Roman" w:hAnsi="Times New Roman" w:cs="Times New Roman"/>
                <w:color w:val="000000"/>
                <w:w w:val="97"/>
                <w:sz w:val="20"/>
                <w:szCs w:val="20"/>
              </w:rPr>
              <w:t>5</w:t>
            </w:r>
            <w:r w:rsidRPr="00880471">
              <w:rPr>
                <w:rFonts w:ascii="Times New Roman" w:eastAsia="Times New Roman" w:hAnsi="Times New Roman" w:cs="Times New Roman"/>
                <w:color w:val="000000"/>
                <w:w w:val="97"/>
                <w:sz w:val="20"/>
                <w:szCs w:val="20"/>
                <w:lang w:val="en-US"/>
              </w:rPr>
              <w:t>.1.</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235C9178" w14:textId="77777777" w:rsidR="000146F0" w:rsidRPr="0027427A" w:rsidRDefault="000146F0" w:rsidP="000146F0">
            <w:pPr>
              <w:jc w:val="both"/>
              <w:rPr>
                <w:rFonts w:ascii="Times New Roman" w:hAnsi="Times New Roman" w:cs="Times New Roman"/>
                <w:color w:val="000000"/>
                <w:sz w:val="18"/>
                <w:szCs w:val="18"/>
              </w:rPr>
            </w:pPr>
            <w:r w:rsidRPr="0027427A">
              <w:rPr>
                <w:rFonts w:ascii="Times New Roman" w:hAnsi="Times New Roman" w:cs="Times New Roman"/>
                <w:color w:val="000000"/>
                <w:sz w:val="20"/>
                <w:szCs w:val="20"/>
              </w:rPr>
              <w:t>Части речи самостоятельные и служебные.</w:t>
            </w:r>
          </w:p>
          <w:p w14:paraId="6093775C" w14:textId="2883C0F2"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457005B" w14:textId="1A26BC32" w:rsidR="000146F0" w:rsidRPr="00F3239D"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2</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68B5672B" w14:textId="7260603B" w:rsidR="000146F0" w:rsidRPr="00F3239D"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565" w:type="dxa"/>
            <w:gridSpan w:val="2"/>
            <w:tcBorders>
              <w:top w:val="single" w:sz="4" w:space="0" w:color="000000"/>
              <w:left w:val="single" w:sz="4" w:space="0" w:color="auto"/>
              <w:bottom w:val="single" w:sz="4" w:space="0" w:color="000000"/>
              <w:right w:val="single" w:sz="4" w:space="0" w:color="000000"/>
            </w:tcBorders>
          </w:tcPr>
          <w:p w14:paraId="1243BABC" w14:textId="1F4AD624" w:rsidR="000146F0" w:rsidRPr="00147EB5" w:rsidRDefault="00205219" w:rsidP="000146F0">
            <w:pPr>
              <w:autoSpaceDE w:val="0"/>
              <w:autoSpaceDN w:val="0"/>
              <w:spacing w:after="0" w:line="240" w:lineRule="auto"/>
              <w:ind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5667" w:type="dxa"/>
            <w:tcBorders>
              <w:top w:val="single" w:sz="4" w:space="0" w:color="000000"/>
              <w:left w:val="single" w:sz="4" w:space="0" w:color="000000"/>
              <w:bottom w:val="single" w:sz="4" w:space="0" w:color="000000"/>
              <w:right w:val="single" w:sz="4" w:space="0" w:color="000000"/>
            </w:tcBorders>
            <w:tcMar>
              <w:left w:w="0" w:type="dxa"/>
              <w:right w:w="0" w:type="dxa"/>
            </w:tcMar>
          </w:tcPr>
          <w:p w14:paraId="1D349553"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62"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055142C2"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3F4BD776" w14:textId="197AC965"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880471" w14:paraId="209875D0" w14:textId="77777777" w:rsidTr="00E63719">
        <w:trPr>
          <w:trHeight w:hRule="exact" w:val="99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036DEB" w14:textId="010EF621"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lang w:val="en-US"/>
              </w:rPr>
            </w:pPr>
            <w:r>
              <w:rPr>
                <w:rFonts w:ascii="Times New Roman" w:eastAsia="Times New Roman" w:hAnsi="Times New Roman" w:cs="Times New Roman"/>
                <w:color w:val="000000"/>
                <w:w w:val="97"/>
                <w:sz w:val="20"/>
                <w:szCs w:val="20"/>
              </w:rPr>
              <w:t>5</w:t>
            </w:r>
            <w:r w:rsidRPr="00880471">
              <w:rPr>
                <w:rFonts w:ascii="Times New Roman" w:eastAsia="Times New Roman" w:hAnsi="Times New Roman" w:cs="Times New Roman"/>
                <w:color w:val="000000"/>
                <w:w w:val="97"/>
                <w:sz w:val="20"/>
                <w:szCs w:val="20"/>
                <w:lang w:val="en-US"/>
              </w:rPr>
              <w:t>.2.</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164A0FB5" w14:textId="189B613C"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LiberationSerif" w:hAnsi="LiberationSerif"/>
                <w:color w:val="000000"/>
                <w:sz w:val="20"/>
                <w:szCs w:val="20"/>
                <w:shd w:val="clear" w:color="auto" w:fill="FFFFFF"/>
              </w:rPr>
              <w:t>Имя существительное. Повторение: склонение имён существительных; имена существительные</w:t>
            </w:r>
            <w:r>
              <w:rPr>
                <w:rFonts w:ascii="LiberationSerif" w:hAnsi="LiberationSerif"/>
                <w:color w:val="000000"/>
                <w:sz w:val="20"/>
                <w:szCs w:val="20"/>
              </w:rPr>
              <w:br/>
            </w:r>
            <w:r>
              <w:rPr>
                <w:rFonts w:ascii="LiberationSerif" w:hAnsi="LiberationSerif"/>
                <w:color w:val="000000"/>
                <w:sz w:val="20"/>
                <w:szCs w:val="20"/>
                <w:shd w:val="clear" w:color="auto" w:fill="FFFFFF"/>
              </w:rPr>
              <w:t>1, 2, 3-го склонения.</w:t>
            </w: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2493F1D" w14:textId="5B0E7F49" w:rsidR="000146F0" w:rsidRPr="00F3239D"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8</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3F070364" w14:textId="7658B443" w:rsidR="000146F0" w:rsidRPr="00F3239D"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565" w:type="dxa"/>
            <w:gridSpan w:val="2"/>
            <w:tcBorders>
              <w:top w:val="single" w:sz="4" w:space="0" w:color="000000"/>
              <w:left w:val="single" w:sz="4" w:space="0" w:color="auto"/>
              <w:bottom w:val="single" w:sz="4" w:space="0" w:color="000000"/>
              <w:right w:val="single" w:sz="4" w:space="0" w:color="000000"/>
            </w:tcBorders>
          </w:tcPr>
          <w:p w14:paraId="0B19F497" w14:textId="1505EA56" w:rsidR="000146F0" w:rsidRPr="00F3239D" w:rsidRDefault="00205219" w:rsidP="000146F0">
            <w:pPr>
              <w:autoSpaceDE w:val="0"/>
              <w:autoSpaceDN w:val="0"/>
              <w:spacing w:after="0" w:line="240" w:lineRule="auto"/>
              <w:ind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5667" w:type="dxa"/>
            <w:tcBorders>
              <w:top w:val="single" w:sz="4" w:space="0" w:color="000000"/>
              <w:left w:val="single" w:sz="4" w:space="0" w:color="000000"/>
              <w:bottom w:val="single" w:sz="4" w:space="0" w:color="000000"/>
              <w:right w:val="single" w:sz="4" w:space="0" w:color="000000"/>
            </w:tcBorders>
            <w:tcMar>
              <w:left w:w="0" w:type="dxa"/>
              <w:right w:w="0" w:type="dxa"/>
            </w:tcMar>
          </w:tcPr>
          <w:p w14:paraId="168CF505"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63"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38A085AD"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7DC8EF7C" w14:textId="013514EB"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880471" w14:paraId="4469A573" w14:textId="77777777" w:rsidTr="00E63719">
        <w:trPr>
          <w:trHeight w:hRule="exact" w:val="83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EC7984" w14:textId="780F8D29"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lang w:val="en-US"/>
              </w:rPr>
            </w:pPr>
            <w:r>
              <w:rPr>
                <w:rFonts w:ascii="Times New Roman" w:eastAsia="Times New Roman" w:hAnsi="Times New Roman" w:cs="Times New Roman"/>
                <w:color w:val="000000"/>
                <w:w w:val="97"/>
                <w:sz w:val="20"/>
                <w:szCs w:val="20"/>
              </w:rPr>
              <w:t>5</w:t>
            </w:r>
            <w:r w:rsidRPr="00880471">
              <w:rPr>
                <w:rFonts w:ascii="Times New Roman" w:eastAsia="Times New Roman" w:hAnsi="Times New Roman" w:cs="Times New Roman"/>
                <w:color w:val="000000"/>
                <w:w w:val="97"/>
                <w:sz w:val="20"/>
                <w:szCs w:val="20"/>
                <w:lang w:val="en-US"/>
              </w:rPr>
              <w:t>.3.</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78C0EBCA" w14:textId="77777777" w:rsidR="000146F0" w:rsidRDefault="000146F0" w:rsidP="000146F0">
            <w:pPr>
              <w:jc w:val="both"/>
              <w:rPr>
                <w:rFonts w:ascii="LiberationSerif" w:hAnsi="LiberationSerif"/>
                <w:color w:val="000000"/>
                <w:sz w:val="20"/>
                <w:szCs w:val="20"/>
              </w:rPr>
            </w:pPr>
            <w:r>
              <w:rPr>
                <w:rFonts w:ascii="LiberationSerif" w:hAnsi="LiberationSerif"/>
                <w:color w:val="000000"/>
                <w:sz w:val="20"/>
                <w:szCs w:val="20"/>
              </w:rPr>
              <w:t>Несклоняемые имена существительные (ознакомление).</w:t>
            </w:r>
          </w:p>
          <w:p w14:paraId="71FE8555" w14:textId="1805C35E"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C4DF98D" w14:textId="56360B67" w:rsidR="000146F0" w:rsidRPr="00205219"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1</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666B70CF" w14:textId="44085FDB" w:rsidR="000146F0" w:rsidRPr="00205219"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565" w:type="dxa"/>
            <w:gridSpan w:val="2"/>
            <w:tcBorders>
              <w:top w:val="single" w:sz="4" w:space="0" w:color="000000"/>
              <w:left w:val="single" w:sz="4" w:space="0" w:color="auto"/>
              <w:bottom w:val="single" w:sz="4" w:space="0" w:color="000000"/>
              <w:right w:val="single" w:sz="4" w:space="0" w:color="000000"/>
            </w:tcBorders>
          </w:tcPr>
          <w:p w14:paraId="42D3A631" w14:textId="1EFBB51E" w:rsidR="000146F0" w:rsidRPr="00205219" w:rsidRDefault="00205219" w:rsidP="000146F0">
            <w:pPr>
              <w:autoSpaceDE w:val="0"/>
              <w:autoSpaceDN w:val="0"/>
              <w:spacing w:after="0" w:line="240" w:lineRule="auto"/>
              <w:ind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5667" w:type="dxa"/>
            <w:tcBorders>
              <w:top w:val="single" w:sz="4" w:space="0" w:color="000000"/>
              <w:left w:val="single" w:sz="4" w:space="0" w:color="000000"/>
              <w:bottom w:val="single" w:sz="4" w:space="0" w:color="000000"/>
              <w:right w:val="single" w:sz="4" w:space="0" w:color="000000"/>
            </w:tcBorders>
            <w:tcMar>
              <w:left w:w="0" w:type="dxa"/>
              <w:right w:w="0" w:type="dxa"/>
            </w:tcMar>
          </w:tcPr>
          <w:p w14:paraId="221C2A91" w14:textId="77777777" w:rsidR="000146F0" w:rsidRPr="00E63719"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64" w:history="1">
              <w:r w:rsidR="000146F0" w:rsidRPr="000146F0">
                <w:rPr>
                  <w:rStyle w:val="a7"/>
                  <w:rFonts w:ascii="Times New Roman" w:hAnsi="Times New Roman" w:cs="Times New Roman"/>
                  <w:color w:val="auto"/>
                  <w:w w:val="105"/>
                  <w:sz w:val="20"/>
                  <w:szCs w:val="20"/>
                  <w:u w:val="none"/>
                  <w:lang w:val="en-US"/>
                </w:rPr>
                <w:t>https</w:t>
              </w:r>
              <w:r w:rsidR="000146F0" w:rsidRPr="00E63719">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E63719">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E63719">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E63719">
              <w:rPr>
                <w:rFonts w:ascii="Times New Roman" w:hAnsi="Times New Roman" w:cs="Times New Roman"/>
                <w:spacing w:val="1"/>
                <w:w w:val="105"/>
                <w:sz w:val="20"/>
                <w:szCs w:val="20"/>
              </w:rPr>
              <w:t xml:space="preserve"> </w:t>
            </w:r>
          </w:p>
          <w:p w14:paraId="2D99D1F2" w14:textId="77777777" w:rsidR="000146F0" w:rsidRPr="00E63719"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E63719">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E63719">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E63719">
              <w:rPr>
                <w:rFonts w:ascii="Times New Roman" w:hAnsi="Times New Roman" w:cs="Times New Roman"/>
                <w:w w:val="105"/>
                <w:sz w:val="20"/>
                <w:szCs w:val="20"/>
              </w:rPr>
              <w:t>/</w:t>
            </w:r>
            <w:r w:rsidRPr="00E63719">
              <w:rPr>
                <w:rFonts w:ascii="Times New Roman" w:hAnsi="Times New Roman" w:cs="Times New Roman"/>
                <w:spacing w:val="1"/>
                <w:w w:val="105"/>
                <w:sz w:val="20"/>
                <w:szCs w:val="20"/>
              </w:rPr>
              <w:t xml:space="preserve"> </w:t>
            </w:r>
          </w:p>
          <w:p w14:paraId="03FE0DF2" w14:textId="0117FF85"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880471" w14:paraId="22125DA4" w14:textId="77777777" w:rsidTr="00E63719">
        <w:trPr>
          <w:trHeight w:hRule="exact" w:val="857"/>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FD10E2" w14:textId="3A9B1936"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lang w:val="en-US"/>
              </w:rPr>
            </w:pPr>
            <w:r>
              <w:rPr>
                <w:rFonts w:ascii="Times New Roman" w:eastAsia="Times New Roman" w:hAnsi="Times New Roman" w:cs="Times New Roman"/>
                <w:color w:val="000000"/>
                <w:w w:val="97"/>
                <w:sz w:val="20"/>
                <w:szCs w:val="20"/>
              </w:rPr>
              <w:t>5</w:t>
            </w:r>
            <w:r w:rsidRPr="00880471">
              <w:rPr>
                <w:rFonts w:ascii="Times New Roman" w:eastAsia="Times New Roman" w:hAnsi="Times New Roman" w:cs="Times New Roman"/>
                <w:color w:val="000000"/>
                <w:w w:val="97"/>
                <w:sz w:val="20"/>
                <w:szCs w:val="20"/>
                <w:lang w:val="en-US"/>
              </w:rPr>
              <w:t>.4.</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55382889" w14:textId="77777777" w:rsidR="000146F0" w:rsidRDefault="000146F0" w:rsidP="000146F0">
            <w:pPr>
              <w:jc w:val="both"/>
              <w:rPr>
                <w:rFonts w:ascii="LiberationSerif" w:hAnsi="LiberationSerif"/>
                <w:color w:val="000000"/>
                <w:sz w:val="20"/>
                <w:szCs w:val="20"/>
              </w:rPr>
            </w:pPr>
            <w:r>
              <w:rPr>
                <w:rFonts w:ascii="LiberationSerif" w:hAnsi="LiberationSerif"/>
                <w:color w:val="000000"/>
                <w:sz w:val="20"/>
                <w:szCs w:val="20"/>
              </w:rPr>
              <w:t>Имя прилагательное. Повторение: зависимость формы имени прилагательного от формы имени существительного.</w:t>
            </w:r>
          </w:p>
          <w:p w14:paraId="3E7D7B5A" w14:textId="3024BC93"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EF20FF2" w14:textId="10523598" w:rsidR="000146F0" w:rsidRPr="00F3239D"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5</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575AB877" w14:textId="3CDEC450" w:rsidR="000146F0" w:rsidRPr="00F3239D"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1</w:t>
            </w:r>
          </w:p>
        </w:tc>
        <w:tc>
          <w:tcPr>
            <w:tcW w:w="1565" w:type="dxa"/>
            <w:gridSpan w:val="2"/>
            <w:tcBorders>
              <w:top w:val="single" w:sz="4" w:space="0" w:color="000000"/>
              <w:left w:val="single" w:sz="4" w:space="0" w:color="000000"/>
              <w:bottom w:val="single" w:sz="4" w:space="0" w:color="000000"/>
              <w:right w:val="single" w:sz="4" w:space="0" w:color="auto"/>
            </w:tcBorders>
          </w:tcPr>
          <w:p w14:paraId="4E638951" w14:textId="39600B80" w:rsidR="000146F0" w:rsidRPr="00147EB5" w:rsidRDefault="00205219" w:rsidP="000146F0">
            <w:pPr>
              <w:autoSpaceDE w:val="0"/>
              <w:autoSpaceDN w:val="0"/>
              <w:spacing w:after="0" w:line="240" w:lineRule="auto"/>
              <w:ind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5667" w:type="dxa"/>
            <w:tcBorders>
              <w:top w:val="single" w:sz="4" w:space="0" w:color="000000"/>
              <w:left w:val="single" w:sz="4" w:space="0" w:color="000000"/>
              <w:bottom w:val="single" w:sz="4" w:space="0" w:color="000000"/>
              <w:right w:val="single" w:sz="4" w:space="0" w:color="000000"/>
            </w:tcBorders>
            <w:tcMar>
              <w:left w:w="0" w:type="dxa"/>
              <w:right w:w="0" w:type="dxa"/>
            </w:tcMar>
          </w:tcPr>
          <w:p w14:paraId="10B23330"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65"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1F626FD0"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62E90FDC" w14:textId="1E684675"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880471" w14:paraId="463C69E6" w14:textId="77777777" w:rsidTr="00E63719">
        <w:trPr>
          <w:trHeight w:hRule="exact" w:val="80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9A091C" w14:textId="3BBA3485" w:rsidR="000146F0" w:rsidRPr="00147EB5" w:rsidRDefault="000146F0" w:rsidP="000146F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Pr>
                <w:rFonts w:ascii="Times New Roman" w:eastAsia="Times New Roman" w:hAnsi="Times New Roman" w:cs="Times New Roman"/>
                <w:color w:val="000000"/>
                <w:w w:val="97"/>
                <w:sz w:val="20"/>
                <w:szCs w:val="20"/>
              </w:rPr>
              <w:t>5.5</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0CC45CDE" w14:textId="77777777" w:rsidR="000146F0" w:rsidRDefault="000146F0" w:rsidP="000146F0">
            <w:pPr>
              <w:jc w:val="both"/>
              <w:rPr>
                <w:rFonts w:ascii="LiberationSerif" w:hAnsi="LiberationSerif"/>
                <w:color w:val="000000"/>
                <w:sz w:val="20"/>
                <w:szCs w:val="20"/>
              </w:rPr>
            </w:pPr>
            <w:r>
              <w:rPr>
                <w:rFonts w:ascii="LiberationSerif" w:hAnsi="LiberationSerif"/>
                <w:color w:val="000000"/>
                <w:sz w:val="20"/>
                <w:szCs w:val="20"/>
              </w:rPr>
              <w:t>Склонение имён прилагательных во множественном числе.</w:t>
            </w:r>
          </w:p>
          <w:p w14:paraId="195C82C4" w14:textId="77777777" w:rsidR="000146F0" w:rsidRDefault="000146F0" w:rsidP="000146F0">
            <w:pPr>
              <w:jc w:val="both"/>
              <w:rPr>
                <w:rFonts w:ascii="LiberationSerif" w:hAnsi="LiberationSerif"/>
                <w:color w:val="000000"/>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D115BF8" w14:textId="491DFE77" w:rsidR="000146F0" w:rsidRPr="00F3239D"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5</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6E01E67F" w14:textId="1EB7E70F" w:rsidR="000146F0" w:rsidRPr="00F3239D"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1</w:t>
            </w:r>
          </w:p>
        </w:tc>
        <w:tc>
          <w:tcPr>
            <w:tcW w:w="1565" w:type="dxa"/>
            <w:gridSpan w:val="2"/>
            <w:tcBorders>
              <w:top w:val="single" w:sz="4" w:space="0" w:color="000000"/>
              <w:left w:val="single" w:sz="4" w:space="0" w:color="000000"/>
              <w:bottom w:val="single" w:sz="4" w:space="0" w:color="000000"/>
              <w:right w:val="single" w:sz="4" w:space="0" w:color="auto"/>
            </w:tcBorders>
          </w:tcPr>
          <w:p w14:paraId="59F4992F" w14:textId="34A611E8" w:rsidR="000146F0" w:rsidRPr="00F3239D" w:rsidRDefault="00205219" w:rsidP="000146F0">
            <w:pPr>
              <w:autoSpaceDE w:val="0"/>
              <w:autoSpaceDN w:val="0"/>
              <w:spacing w:after="0" w:line="240" w:lineRule="auto"/>
              <w:ind w:right="57"/>
              <w:jc w:val="both"/>
              <w:rPr>
                <w:rFonts w:ascii="Times New Roman" w:eastAsia="Times New Roman" w:hAnsi="Times New Roman" w:cs="Times New Roman"/>
                <w:color w:val="000000"/>
                <w:w w:val="97"/>
                <w:sz w:val="20"/>
                <w:szCs w:val="20"/>
              </w:rPr>
            </w:pPr>
            <w:r>
              <w:rPr>
                <w:rFonts w:ascii="Times New Roman" w:eastAsia="Times New Roman" w:hAnsi="Times New Roman" w:cs="Times New Roman"/>
                <w:color w:val="000000"/>
                <w:w w:val="97"/>
                <w:sz w:val="20"/>
                <w:szCs w:val="20"/>
              </w:rPr>
              <w:t>0</w:t>
            </w:r>
          </w:p>
        </w:tc>
        <w:tc>
          <w:tcPr>
            <w:tcW w:w="5667" w:type="dxa"/>
            <w:tcBorders>
              <w:top w:val="single" w:sz="4" w:space="0" w:color="000000"/>
              <w:left w:val="single" w:sz="4" w:space="0" w:color="000000"/>
              <w:bottom w:val="single" w:sz="4" w:space="0" w:color="000000"/>
              <w:right w:val="single" w:sz="4" w:space="0" w:color="000000"/>
            </w:tcBorders>
            <w:tcMar>
              <w:left w:w="0" w:type="dxa"/>
              <w:right w:w="0" w:type="dxa"/>
            </w:tcMar>
          </w:tcPr>
          <w:p w14:paraId="2637D83B"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66"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476F2560"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17A59471" w14:textId="0DF9BAD4"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880471" w14:paraId="61983AF4" w14:textId="77777777" w:rsidTr="00E63719">
        <w:trPr>
          <w:trHeight w:hRule="exact" w:val="857"/>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2D5CC6" w14:textId="717DA170" w:rsidR="000146F0" w:rsidRPr="00147EB5" w:rsidRDefault="000146F0" w:rsidP="000146F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Pr>
                <w:rFonts w:ascii="Times New Roman" w:eastAsia="Times New Roman" w:hAnsi="Times New Roman" w:cs="Times New Roman"/>
                <w:color w:val="000000"/>
                <w:w w:val="97"/>
                <w:sz w:val="20"/>
                <w:szCs w:val="20"/>
              </w:rPr>
              <w:t>5.6</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7F73A073" w14:textId="77777777" w:rsidR="000146F0" w:rsidRDefault="000146F0" w:rsidP="000146F0">
            <w:pPr>
              <w:jc w:val="both"/>
              <w:rPr>
                <w:rFonts w:ascii="LiberationSerif" w:hAnsi="LiberationSerif"/>
                <w:color w:val="000000"/>
                <w:sz w:val="20"/>
                <w:szCs w:val="20"/>
              </w:rPr>
            </w:pPr>
            <w:r>
              <w:rPr>
                <w:rFonts w:ascii="LiberationSerif" w:hAnsi="LiberationSerif"/>
                <w:color w:val="000000"/>
                <w:sz w:val="20"/>
                <w:szCs w:val="20"/>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14:paraId="044CDC7E" w14:textId="77777777" w:rsidR="000146F0" w:rsidRDefault="000146F0" w:rsidP="000146F0">
            <w:pPr>
              <w:jc w:val="both"/>
              <w:rPr>
                <w:rFonts w:ascii="LiberationSerif" w:hAnsi="LiberationSerif"/>
                <w:color w:val="000000"/>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3B388F8" w14:textId="1027FD66" w:rsidR="000146F0" w:rsidRPr="00F3239D"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4</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699A5899" w14:textId="6930E873" w:rsidR="000146F0" w:rsidRPr="00F3239D"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1</w:t>
            </w:r>
          </w:p>
        </w:tc>
        <w:tc>
          <w:tcPr>
            <w:tcW w:w="1565" w:type="dxa"/>
            <w:gridSpan w:val="2"/>
            <w:tcBorders>
              <w:top w:val="single" w:sz="4" w:space="0" w:color="000000"/>
              <w:left w:val="single" w:sz="4" w:space="0" w:color="000000"/>
              <w:bottom w:val="single" w:sz="4" w:space="0" w:color="000000"/>
              <w:right w:val="single" w:sz="4" w:space="0" w:color="auto"/>
            </w:tcBorders>
          </w:tcPr>
          <w:p w14:paraId="6145E2DC" w14:textId="6209B40A" w:rsidR="000146F0" w:rsidRPr="00F3239D" w:rsidRDefault="00205219" w:rsidP="000146F0">
            <w:pPr>
              <w:autoSpaceDE w:val="0"/>
              <w:autoSpaceDN w:val="0"/>
              <w:spacing w:after="0" w:line="240" w:lineRule="auto"/>
              <w:ind w:right="57"/>
              <w:jc w:val="both"/>
              <w:rPr>
                <w:rFonts w:ascii="Times New Roman" w:eastAsia="Times New Roman" w:hAnsi="Times New Roman" w:cs="Times New Roman"/>
                <w:color w:val="000000"/>
                <w:w w:val="97"/>
                <w:sz w:val="20"/>
                <w:szCs w:val="20"/>
              </w:rPr>
            </w:pPr>
            <w:r>
              <w:rPr>
                <w:rFonts w:ascii="Times New Roman" w:eastAsia="Times New Roman" w:hAnsi="Times New Roman" w:cs="Times New Roman"/>
                <w:color w:val="000000"/>
                <w:w w:val="97"/>
                <w:sz w:val="20"/>
                <w:szCs w:val="20"/>
              </w:rPr>
              <w:t>0</w:t>
            </w:r>
          </w:p>
        </w:tc>
        <w:tc>
          <w:tcPr>
            <w:tcW w:w="5667" w:type="dxa"/>
            <w:tcBorders>
              <w:top w:val="single" w:sz="4" w:space="0" w:color="000000"/>
              <w:left w:val="single" w:sz="4" w:space="0" w:color="000000"/>
              <w:bottom w:val="single" w:sz="4" w:space="0" w:color="000000"/>
              <w:right w:val="single" w:sz="4" w:space="0" w:color="000000"/>
            </w:tcBorders>
            <w:tcMar>
              <w:left w:w="0" w:type="dxa"/>
              <w:right w:w="0" w:type="dxa"/>
            </w:tcMar>
          </w:tcPr>
          <w:p w14:paraId="40812085"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67"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34C96F6D"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511D06BC" w14:textId="2EC46BA9"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880471" w14:paraId="4A23FDD8" w14:textId="77777777" w:rsidTr="00E63719">
        <w:trPr>
          <w:trHeight w:hRule="exact" w:val="1134"/>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5434C9" w14:textId="7BA73EB2" w:rsidR="000146F0" w:rsidRPr="00147EB5" w:rsidRDefault="000146F0" w:rsidP="000146F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Pr>
                <w:rFonts w:ascii="Times New Roman" w:eastAsia="Times New Roman" w:hAnsi="Times New Roman" w:cs="Times New Roman"/>
                <w:color w:val="000000"/>
                <w:w w:val="97"/>
                <w:sz w:val="20"/>
                <w:szCs w:val="20"/>
              </w:rPr>
              <w:t>5.7</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517B7A65" w14:textId="77777777" w:rsidR="000146F0" w:rsidRDefault="000146F0" w:rsidP="000146F0">
            <w:pPr>
              <w:jc w:val="both"/>
              <w:rPr>
                <w:rFonts w:ascii="LiberationSerif" w:hAnsi="LiberationSerif"/>
                <w:color w:val="000000"/>
                <w:sz w:val="20"/>
                <w:szCs w:val="20"/>
              </w:rPr>
            </w:pPr>
            <w:r>
              <w:rPr>
                <w:rFonts w:ascii="LiberationSerif" w:hAnsi="LiberationSerif"/>
                <w:color w:val="000000"/>
                <w:sz w:val="20"/>
                <w:szCs w:val="20"/>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14:paraId="4479BBE4" w14:textId="77777777" w:rsidR="000146F0" w:rsidRDefault="000146F0" w:rsidP="000146F0">
            <w:pPr>
              <w:jc w:val="both"/>
              <w:rPr>
                <w:rFonts w:ascii="LiberationSerif" w:hAnsi="LiberationSerif"/>
                <w:color w:val="000000"/>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D29EE80" w14:textId="3BE04E64" w:rsidR="000146F0" w:rsidRPr="00F3239D"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10</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1CAF61B8" w14:textId="272C2F2B" w:rsidR="000146F0" w:rsidRPr="00F3239D"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1</w:t>
            </w:r>
          </w:p>
        </w:tc>
        <w:tc>
          <w:tcPr>
            <w:tcW w:w="1565" w:type="dxa"/>
            <w:gridSpan w:val="2"/>
            <w:tcBorders>
              <w:top w:val="single" w:sz="4" w:space="0" w:color="000000"/>
              <w:left w:val="single" w:sz="4" w:space="0" w:color="000000"/>
              <w:bottom w:val="single" w:sz="4" w:space="0" w:color="000000"/>
              <w:right w:val="single" w:sz="4" w:space="0" w:color="auto"/>
            </w:tcBorders>
          </w:tcPr>
          <w:p w14:paraId="0F4492AF" w14:textId="294CDDC5" w:rsidR="000146F0" w:rsidRPr="00F3239D" w:rsidRDefault="00205219" w:rsidP="000146F0">
            <w:pPr>
              <w:autoSpaceDE w:val="0"/>
              <w:autoSpaceDN w:val="0"/>
              <w:spacing w:after="0" w:line="240" w:lineRule="auto"/>
              <w:ind w:right="57"/>
              <w:jc w:val="both"/>
              <w:rPr>
                <w:rFonts w:ascii="Times New Roman" w:eastAsia="Times New Roman" w:hAnsi="Times New Roman" w:cs="Times New Roman"/>
                <w:color w:val="000000"/>
                <w:w w:val="97"/>
                <w:sz w:val="20"/>
                <w:szCs w:val="20"/>
              </w:rPr>
            </w:pPr>
            <w:r>
              <w:rPr>
                <w:rFonts w:ascii="Times New Roman" w:eastAsia="Times New Roman" w:hAnsi="Times New Roman" w:cs="Times New Roman"/>
                <w:color w:val="000000"/>
                <w:w w:val="97"/>
                <w:sz w:val="20"/>
                <w:szCs w:val="20"/>
              </w:rPr>
              <w:t>0</w:t>
            </w:r>
          </w:p>
        </w:tc>
        <w:tc>
          <w:tcPr>
            <w:tcW w:w="5667" w:type="dxa"/>
            <w:tcBorders>
              <w:top w:val="single" w:sz="4" w:space="0" w:color="000000"/>
              <w:left w:val="single" w:sz="4" w:space="0" w:color="000000"/>
              <w:bottom w:val="single" w:sz="4" w:space="0" w:color="000000"/>
              <w:right w:val="single" w:sz="4" w:space="0" w:color="000000"/>
            </w:tcBorders>
            <w:tcMar>
              <w:left w:w="0" w:type="dxa"/>
              <w:right w:w="0" w:type="dxa"/>
            </w:tcMar>
          </w:tcPr>
          <w:p w14:paraId="170AC47F"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68"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1320EC9E"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54BBF7F3" w14:textId="712230E1"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880471" w14:paraId="4B40975A" w14:textId="77777777" w:rsidTr="00E63719">
        <w:trPr>
          <w:trHeight w:hRule="exact" w:val="84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782A06" w14:textId="5A1D19FD" w:rsidR="000146F0" w:rsidRPr="00147EB5" w:rsidRDefault="000146F0" w:rsidP="000146F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Pr>
                <w:rFonts w:ascii="Times New Roman" w:eastAsia="Times New Roman" w:hAnsi="Times New Roman" w:cs="Times New Roman"/>
                <w:color w:val="000000"/>
                <w:w w:val="97"/>
                <w:sz w:val="20"/>
                <w:szCs w:val="20"/>
              </w:rPr>
              <w:t>5.8</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30F0F56F" w14:textId="2B785865" w:rsidR="000146F0" w:rsidRDefault="000146F0" w:rsidP="000146F0">
            <w:pPr>
              <w:jc w:val="both"/>
              <w:rPr>
                <w:rFonts w:ascii="LiberationSerif" w:hAnsi="LiberationSerif"/>
                <w:color w:val="000000"/>
                <w:sz w:val="20"/>
                <w:szCs w:val="20"/>
              </w:rPr>
            </w:pPr>
            <w:r>
              <w:rPr>
                <w:rFonts w:ascii="LiberationSerif" w:hAnsi="LiberationSerif"/>
                <w:color w:val="000000"/>
                <w:sz w:val="20"/>
                <w:szCs w:val="20"/>
              </w:rPr>
              <w:t>Наречие (общее представление). Значение, вопросы, употребление в речи.</w:t>
            </w: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7046138" w14:textId="651A3A1E" w:rsidR="000146F0" w:rsidRPr="00F3239D"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4</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6E12562A" w14:textId="652416DB" w:rsidR="000146F0" w:rsidRPr="00F3239D"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565" w:type="dxa"/>
            <w:gridSpan w:val="2"/>
            <w:tcBorders>
              <w:top w:val="single" w:sz="4" w:space="0" w:color="000000"/>
              <w:left w:val="single" w:sz="4" w:space="0" w:color="000000"/>
              <w:bottom w:val="single" w:sz="4" w:space="0" w:color="000000"/>
              <w:right w:val="single" w:sz="4" w:space="0" w:color="auto"/>
            </w:tcBorders>
          </w:tcPr>
          <w:p w14:paraId="50808BA2" w14:textId="04E484E5" w:rsidR="000146F0" w:rsidRPr="00F3239D" w:rsidRDefault="00205219" w:rsidP="000146F0">
            <w:pPr>
              <w:autoSpaceDE w:val="0"/>
              <w:autoSpaceDN w:val="0"/>
              <w:spacing w:after="0" w:line="240" w:lineRule="auto"/>
              <w:ind w:right="57"/>
              <w:jc w:val="both"/>
              <w:rPr>
                <w:rFonts w:ascii="Times New Roman" w:eastAsia="Times New Roman" w:hAnsi="Times New Roman" w:cs="Times New Roman"/>
                <w:color w:val="000000"/>
                <w:w w:val="97"/>
                <w:sz w:val="20"/>
                <w:szCs w:val="20"/>
              </w:rPr>
            </w:pPr>
            <w:r>
              <w:rPr>
                <w:rFonts w:ascii="Times New Roman" w:eastAsia="Times New Roman" w:hAnsi="Times New Roman" w:cs="Times New Roman"/>
                <w:color w:val="000000"/>
                <w:w w:val="97"/>
                <w:sz w:val="20"/>
                <w:szCs w:val="20"/>
              </w:rPr>
              <w:t>0</w:t>
            </w:r>
          </w:p>
        </w:tc>
        <w:tc>
          <w:tcPr>
            <w:tcW w:w="5667" w:type="dxa"/>
            <w:tcBorders>
              <w:top w:val="single" w:sz="4" w:space="0" w:color="000000"/>
              <w:left w:val="single" w:sz="4" w:space="0" w:color="000000"/>
              <w:bottom w:val="single" w:sz="4" w:space="0" w:color="000000"/>
              <w:right w:val="single" w:sz="4" w:space="0" w:color="000000"/>
            </w:tcBorders>
            <w:tcMar>
              <w:left w:w="0" w:type="dxa"/>
              <w:right w:w="0" w:type="dxa"/>
            </w:tcMar>
          </w:tcPr>
          <w:p w14:paraId="47BA0C84"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69"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477F09A1"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6E79A1C9" w14:textId="6FA151FB"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880471" w14:paraId="47FBCE40" w14:textId="77777777" w:rsidTr="00E63719">
        <w:trPr>
          <w:trHeight w:hRule="exact" w:val="71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709D71" w14:textId="297AEB55" w:rsidR="000146F0" w:rsidRPr="00147EB5" w:rsidRDefault="000146F0" w:rsidP="000146F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Pr>
                <w:rFonts w:ascii="Times New Roman" w:eastAsia="Times New Roman" w:hAnsi="Times New Roman" w:cs="Times New Roman"/>
                <w:color w:val="000000"/>
                <w:w w:val="97"/>
                <w:sz w:val="20"/>
                <w:szCs w:val="20"/>
              </w:rPr>
              <w:lastRenderedPageBreak/>
              <w:t>5.9</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5528294C" w14:textId="77777777" w:rsidR="000146F0" w:rsidRDefault="000146F0" w:rsidP="000146F0">
            <w:pPr>
              <w:jc w:val="both"/>
              <w:rPr>
                <w:rFonts w:ascii="LiberationSerif" w:hAnsi="LiberationSerif"/>
                <w:color w:val="000000"/>
                <w:sz w:val="20"/>
                <w:szCs w:val="20"/>
              </w:rPr>
            </w:pPr>
            <w:r>
              <w:rPr>
                <w:rFonts w:ascii="LiberationSerif" w:hAnsi="LiberationSerif"/>
                <w:color w:val="000000"/>
                <w:sz w:val="20"/>
                <w:szCs w:val="20"/>
              </w:rPr>
              <w:t>Предлог. Повторение: отличие предлогов от приставок.</w:t>
            </w:r>
          </w:p>
          <w:p w14:paraId="4454EE96" w14:textId="77777777" w:rsidR="000146F0" w:rsidRDefault="000146F0" w:rsidP="000146F0">
            <w:pPr>
              <w:jc w:val="both"/>
              <w:rPr>
                <w:rFonts w:ascii="LiberationSerif" w:hAnsi="LiberationSerif"/>
                <w:color w:val="000000"/>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951D7F9" w14:textId="3A348543" w:rsidR="000146F0" w:rsidRPr="00F3239D"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1</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23D71904" w14:textId="348DBB62" w:rsidR="000146F0" w:rsidRPr="00F3239D"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565" w:type="dxa"/>
            <w:gridSpan w:val="2"/>
            <w:tcBorders>
              <w:top w:val="single" w:sz="4" w:space="0" w:color="000000"/>
              <w:left w:val="single" w:sz="4" w:space="0" w:color="000000"/>
              <w:bottom w:val="single" w:sz="4" w:space="0" w:color="000000"/>
              <w:right w:val="single" w:sz="4" w:space="0" w:color="auto"/>
            </w:tcBorders>
          </w:tcPr>
          <w:p w14:paraId="0DE772B7" w14:textId="4DCAECC1" w:rsidR="000146F0" w:rsidRPr="00F3239D" w:rsidRDefault="00205219" w:rsidP="000146F0">
            <w:pPr>
              <w:autoSpaceDE w:val="0"/>
              <w:autoSpaceDN w:val="0"/>
              <w:spacing w:after="0" w:line="240" w:lineRule="auto"/>
              <w:ind w:right="57"/>
              <w:jc w:val="both"/>
              <w:rPr>
                <w:rFonts w:ascii="Times New Roman" w:eastAsia="Times New Roman" w:hAnsi="Times New Roman" w:cs="Times New Roman"/>
                <w:color w:val="000000"/>
                <w:w w:val="97"/>
                <w:sz w:val="20"/>
                <w:szCs w:val="20"/>
              </w:rPr>
            </w:pPr>
            <w:r>
              <w:rPr>
                <w:rFonts w:ascii="Times New Roman" w:eastAsia="Times New Roman" w:hAnsi="Times New Roman" w:cs="Times New Roman"/>
                <w:color w:val="000000"/>
                <w:w w:val="97"/>
                <w:sz w:val="20"/>
                <w:szCs w:val="20"/>
              </w:rPr>
              <w:t>0</w:t>
            </w:r>
          </w:p>
        </w:tc>
        <w:tc>
          <w:tcPr>
            <w:tcW w:w="5667" w:type="dxa"/>
            <w:tcBorders>
              <w:top w:val="single" w:sz="4" w:space="0" w:color="000000"/>
              <w:left w:val="single" w:sz="4" w:space="0" w:color="000000"/>
              <w:bottom w:val="single" w:sz="4" w:space="0" w:color="000000"/>
              <w:right w:val="single" w:sz="4" w:space="0" w:color="000000"/>
            </w:tcBorders>
            <w:tcMar>
              <w:left w:w="0" w:type="dxa"/>
              <w:right w:w="0" w:type="dxa"/>
            </w:tcMar>
          </w:tcPr>
          <w:p w14:paraId="03EDF257"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70"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5A76A31C"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03289C2B" w14:textId="145C4928"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880471" w14:paraId="64548A4E" w14:textId="77777777" w:rsidTr="00E63719">
        <w:trPr>
          <w:trHeight w:hRule="exact" w:val="837"/>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BCC1F7" w14:textId="64C51082" w:rsidR="000146F0" w:rsidRPr="00147EB5" w:rsidRDefault="000146F0" w:rsidP="000146F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Pr>
                <w:rFonts w:ascii="Times New Roman" w:eastAsia="Times New Roman" w:hAnsi="Times New Roman" w:cs="Times New Roman"/>
                <w:color w:val="000000"/>
                <w:w w:val="97"/>
                <w:sz w:val="20"/>
                <w:szCs w:val="20"/>
              </w:rPr>
              <w:t>5.10</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50EAD3EF" w14:textId="77777777" w:rsidR="000146F0" w:rsidRDefault="000146F0" w:rsidP="000146F0">
            <w:pPr>
              <w:jc w:val="both"/>
              <w:rPr>
                <w:rFonts w:ascii="LiberationSerif" w:hAnsi="LiberationSerif"/>
                <w:color w:val="000000"/>
                <w:sz w:val="20"/>
                <w:szCs w:val="20"/>
              </w:rPr>
            </w:pPr>
            <w:r>
              <w:rPr>
                <w:rFonts w:ascii="LiberationSerif" w:hAnsi="LiberationSerif"/>
                <w:color w:val="000000"/>
                <w:sz w:val="20"/>
                <w:szCs w:val="20"/>
              </w:rPr>
              <w:t>Союз; союзы и, а, но в простых и сложных предложениях.</w:t>
            </w:r>
          </w:p>
          <w:p w14:paraId="746A06A1" w14:textId="77777777" w:rsidR="000146F0" w:rsidRDefault="000146F0" w:rsidP="000146F0">
            <w:pPr>
              <w:jc w:val="both"/>
              <w:rPr>
                <w:rFonts w:ascii="LiberationSerif" w:hAnsi="LiberationSerif"/>
                <w:color w:val="000000"/>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28D4FE4" w14:textId="51E4E112" w:rsidR="000146F0" w:rsidRPr="00F3239D"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2</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223EABFB" w14:textId="3C5A60B0" w:rsidR="000146F0" w:rsidRPr="00F3239D"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565" w:type="dxa"/>
            <w:gridSpan w:val="2"/>
            <w:tcBorders>
              <w:top w:val="single" w:sz="4" w:space="0" w:color="000000"/>
              <w:left w:val="single" w:sz="4" w:space="0" w:color="000000"/>
              <w:bottom w:val="single" w:sz="4" w:space="0" w:color="000000"/>
              <w:right w:val="single" w:sz="4" w:space="0" w:color="auto"/>
            </w:tcBorders>
          </w:tcPr>
          <w:p w14:paraId="595880F7" w14:textId="7CE97E5A" w:rsidR="000146F0" w:rsidRPr="00F3239D" w:rsidRDefault="00205219" w:rsidP="000146F0">
            <w:pPr>
              <w:autoSpaceDE w:val="0"/>
              <w:autoSpaceDN w:val="0"/>
              <w:spacing w:after="0" w:line="240" w:lineRule="auto"/>
              <w:ind w:right="57"/>
              <w:jc w:val="both"/>
              <w:rPr>
                <w:rFonts w:ascii="Times New Roman" w:eastAsia="Times New Roman" w:hAnsi="Times New Roman" w:cs="Times New Roman"/>
                <w:color w:val="000000"/>
                <w:w w:val="97"/>
                <w:sz w:val="20"/>
                <w:szCs w:val="20"/>
              </w:rPr>
            </w:pPr>
            <w:r>
              <w:rPr>
                <w:rFonts w:ascii="Times New Roman" w:eastAsia="Times New Roman" w:hAnsi="Times New Roman" w:cs="Times New Roman"/>
                <w:color w:val="000000"/>
                <w:w w:val="97"/>
                <w:sz w:val="20"/>
                <w:szCs w:val="20"/>
              </w:rPr>
              <w:t>0</w:t>
            </w:r>
          </w:p>
        </w:tc>
        <w:tc>
          <w:tcPr>
            <w:tcW w:w="5667" w:type="dxa"/>
            <w:tcBorders>
              <w:top w:val="single" w:sz="4" w:space="0" w:color="000000"/>
              <w:left w:val="single" w:sz="4" w:space="0" w:color="000000"/>
              <w:bottom w:val="single" w:sz="4" w:space="0" w:color="000000"/>
              <w:right w:val="single" w:sz="4" w:space="0" w:color="000000"/>
            </w:tcBorders>
            <w:tcMar>
              <w:left w:w="0" w:type="dxa"/>
              <w:right w:w="0" w:type="dxa"/>
            </w:tcMar>
          </w:tcPr>
          <w:p w14:paraId="77719693"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71"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5BAA8335"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33587A31" w14:textId="37786132"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880471" w14:paraId="1E5546B7" w14:textId="77777777" w:rsidTr="00E63719">
        <w:trPr>
          <w:trHeight w:hRule="exact" w:val="70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F493E2" w14:textId="4EA806D4" w:rsidR="000146F0" w:rsidRPr="00F3239D" w:rsidRDefault="000146F0" w:rsidP="000146F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Pr>
                <w:rFonts w:ascii="Times New Roman" w:eastAsia="Times New Roman" w:hAnsi="Times New Roman" w:cs="Times New Roman"/>
                <w:color w:val="000000"/>
                <w:w w:val="97"/>
                <w:sz w:val="20"/>
                <w:szCs w:val="20"/>
              </w:rPr>
              <w:t>5.11</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5CDA3C76" w14:textId="32256042" w:rsidR="000146F0" w:rsidRDefault="000146F0" w:rsidP="000146F0">
            <w:pPr>
              <w:jc w:val="both"/>
              <w:rPr>
                <w:rFonts w:ascii="LiberationSerif" w:hAnsi="LiberationSerif"/>
                <w:color w:val="000000"/>
                <w:sz w:val="20"/>
                <w:szCs w:val="20"/>
              </w:rPr>
            </w:pPr>
            <w:r>
              <w:rPr>
                <w:rFonts w:ascii="LiberationSerif" w:hAnsi="LiberationSerif"/>
                <w:color w:val="000000"/>
                <w:sz w:val="20"/>
                <w:szCs w:val="20"/>
              </w:rPr>
              <w:t>Частица не, её значение (повторение)</w:t>
            </w: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B4E6DBC" w14:textId="549B4E9F" w:rsidR="000146F0" w:rsidRPr="00F3239D"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1</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4AD48A3B" w14:textId="723C21B7" w:rsidR="000146F0" w:rsidRPr="00F3239D"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565" w:type="dxa"/>
            <w:gridSpan w:val="2"/>
            <w:tcBorders>
              <w:top w:val="single" w:sz="4" w:space="0" w:color="000000"/>
              <w:left w:val="single" w:sz="4" w:space="0" w:color="000000"/>
              <w:bottom w:val="single" w:sz="4" w:space="0" w:color="000000"/>
              <w:right w:val="single" w:sz="4" w:space="0" w:color="auto"/>
            </w:tcBorders>
          </w:tcPr>
          <w:p w14:paraId="56C7D778" w14:textId="24A14586" w:rsidR="000146F0" w:rsidRPr="00F3239D" w:rsidRDefault="00205219" w:rsidP="000146F0">
            <w:pPr>
              <w:autoSpaceDE w:val="0"/>
              <w:autoSpaceDN w:val="0"/>
              <w:spacing w:after="0" w:line="240" w:lineRule="auto"/>
              <w:ind w:right="57"/>
              <w:jc w:val="both"/>
              <w:rPr>
                <w:rFonts w:ascii="Times New Roman" w:eastAsia="Times New Roman" w:hAnsi="Times New Roman" w:cs="Times New Roman"/>
                <w:color w:val="000000"/>
                <w:w w:val="97"/>
                <w:sz w:val="20"/>
                <w:szCs w:val="20"/>
              </w:rPr>
            </w:pPr>
            <w:r>
              <w:rPr>
                <w:rFonts w:ascii="Times New Roman" w:eastAsia="Times New Roman" w:hAnsi="Times New Roman" w:cs="Times New Roman"/>
                <w:color w:val="000000"/>
                <w:w w:val="97"/>
                <w:sz w:val="20"/>
                <w:szCs w:val="20"/>
              </w:rPr>
              <w:t>0</w:t>
            </w:r>
          </w:p>
        </w:tc>
        <w:tc>
          <w:tcPr>
            <w:tcW w:w="5667" w:type="dxa"/>
            <w:tcBorders>
              <w:top w:val="single" w:sz="4" w:space="0" w:color="000000"/>
              <w:left w:val="single" w:sz="4" w:space="0" w:color="000000"/>
              <w:bottom w:val="single" w:sz="4" w:space="0" w:color="000000"/>
              <w:right w:val="single" w:sz="4" w:space="0" w:color="000000"/>
            </w:tcBorders>
            <w:tcMar>
              <w:left w:w="0" w:type="dxa"/>
              <w:right w:w="0" w:type="dxa"/>
            </w:tcMar>
          </w:tcPr>
          <w:p w14:paraId="203585F2"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72"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40605308"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4BA1EEDC" w14:textId="4A5E23A3"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880471" w14:paraId="76ED9678" w14:textId="77777777" w:rsidTr="00E63719">
        <w:trPr>
          <w:trHeight w:hRule="exact" w:val="348"/>
        </w:trPr>
        <w:tc>
          <w:tcPr>
            <w:tcW w:w="489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59F1394" w14:textId="0ABCC607" w:rsidR="000146F0" w:rsidRPr="00F3239D"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proofErr w:type="spellStart"/>
            <w:r w:rsidRPr="00880471">
              <w:rPr>
                <w:rFonts w:ascii="Times New Roman" w:eastAsia="Times New Roman" w:hAnsi="Times New Roman" w:cs="Times New Roman"/>
                <w:color w:val="000000"/>
                <w:w w:val="97"/>
                <w:sz w:val="20"/>
                <w:szCs w:val="20"/>
                <w:lang w:val="en-US"/>
              </w:rPr>
              <w:t>Итого</w:t>
            </w:r>
            <w:proofErr w:type="spellEnd"/>
            <w:r w:rsidRPr="00880471">
              <w:rPr>
                <w:rFonts w:ascii="Times New Roman" w:eastAsia="Times New Roman" w:hAnsi="Times New Roman" w:cs="Times New Roman"/>
                <w:color w:val="000000"/>
                <w:w w:val="97"/>
                <w:sz w:val="20"/>
                <w:szCs w:val="20"/>
                <w:lang w:val="en-US"/>
              </w:rPr>
              <w:t xml:space="preserve"> </w:t>
            </w:r>
            <w:proofErr w:type="spellStart"/>
            <w:r w:rsidRPr="00880471">
              <w:rPr>
                <w:rFonts w:ascii="Times New Roman" w:eastAsia="Times New Roman" w:hAnsi="Times New Roman" w:cs="Times New Roman"/>
                <w:color w:val="000000"/>
                <w:w w:val="97"/>
                <w:sz w:val="20"/>
                <w:szCs w:val="20"/>
                <w:lang w:val="en-US"/>
              </w:rPr>
              <w:t>по</w:t>
            </w:r>
            <w:proofErr w:type="spellEnd"/>
            <w:r w:rsidRPr="00880471">
              <w:rPr>
                <w:rFonts w:ascii="Times New Roman" w:eastAsia="Times New Roman" w:hAnsi="Times New Roman" w:cs="Times New Roman"/>
                <w:color w:val="000000"/>
                <w:w w:val="97"/>
                <w:sz w:val="20"/>
                <w:szCs w:val="20"/>
                <w:lang w:val="en-US"/>
              </w:rPr>
              <w:t xml:space="preserve"> </w:t>
            </w:r>
            <w:proofErr w:type="spellStart"/>
            <w:r w:rsidRPr="00880471">
              <w:rPr>
                <w:rFonts w:ascii="Times New Roman" w:eastAsia="Times New Roman" w:hAnsi="Times New Roman" w:cs="Times New Roman"/>
                <w:color w:val="000000"/>
                <w:w w:val="97"/>
                <w:sz w:val="20"/>
                <w:szCs w:val="20"/>
                <w:lang w:val="en-US"/>
              </w:rPr>
              <w:t>разделу</w:t>
            </w:r>
            <w:proofErr w:type="spellEnd"/>
            <w:r w:rsidRPr="00880471">
              <w:rPr>
                <w:rFonts w:ascii="Times New Roman" w:eastAsia="Times New Roman" w:hAnsi="Times New Roman" w:cs="Times New Roman"/>
                <w:color w:val="000000"/>
                <w:w w:val="97"/>
                <w:sz w:val="20"/>
                <w:szCs w:val="20"/>
                <w:lang w:val="en-US"/>
              </w:rPr>
              <w:t>:</w:t>
            </w: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2BED4AE" w14:textId="6B629E8C" w:rsidR="000146F0" w:rsidRPr="00F3239D"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43</w:t>
            </w:r>
          </w:p>
        </w:tc>
        <w:tc>
          <w:tcPr>
            <w:tcW w:w="3123" w:type="dxa"/>
            <w:gridSpan w:val="6"/>
            <w:tcBorders>
              <w:top w:val="single" w:sz="4" w:space="0" w:color="000000"/>
              <w:left w:val="single" w:sz="4" w:space="0" w:color="000000"/>
              <w:bottom w:val="single" w:sz="4" w:space="0" w:color="000000"/>
              <w:right w:val="single" w:sz="4" w:space="0" w:color="auto"/>
            </w:tcBorders>
            <w:tcMar>
              <w:left w:w="0" w:type="dxa"/>
              <w:right w:w="0" w:type="dxa"/>
            </w:tcMar>
          </w:tcPr>
          <w:p w14:paraId="5DF1EEBA" w14:textId="77777777" w:rsidR="000146F0" w:rsidRPr="00F3239D" w:rsidRDefault="000146F0" w:rsidP="000146F0">
            <w:pPr>
              <w:spacing w:after="0" w:line="240" w:lineRule="auto"/>
              <w:ind w:left="57" w:right="57"/>
              <w:jc w:val="both"/>
              <w:rPr>
                <w:rFonts w:ascii="Times New Roman" w:eastAsia="MS Mincho" w:hAnsi="Times New Roman" w:cs="Times New Roman"/>
                <w:sz w:val="20"/>
                <w:szCs w:val="20"/>
              </w:rPr>
            </w:pPr>
          </w:p>
        </w:tc>
        <w:tc>
          <w:tcPr>
            <w:tcW w:w="5667" w:type="dxa"/>
            <w:tcBorders>
              <w:top w:val="single" w:sz="4" w:space="0" w:color="000000"/>
              <w:left w:val="single" w:sz="4" w:space="0" w:color="auto"/>
              <w:bottom w:val="single" w:sz="4" w:space="0" w:color="000000"/>
              <w:right w:val="single" w:sz="4" w:space="0" w:color="000000"/>
            </w:tcBorders>
          </w:tcPr>
          <w:p w14:paraId="25603568" w14:textId="77777777" w:rsidR="000146F0" w:rsidRPr="00F3239D" w:rsidRDefault="000146F0" w:rsidP="000146F0">
            <w:pPr>
              <w:spacing w:after="0" w:line="240" w:lineRule="auto"/>
              <w:ind w:left="57" w:right="57"/>
              <w:jc w:val="both"/>
              <w:rPr>
                <w:rFonts w:ascii="Times New Roman" w:eastAsia="MS Mincho" w:hAnsi="Times New Roman" w:cs="Times New Roman"/>
                <w:sz w:val="20"/>
                <w:szCs w:val="20"/>
              </w:rPr>
            </w:pPr>
          </w:p>
        </w:tc>
      </w:tr>
      <w:tr w:rsidR="000146F0" w:rsidRPr="00880471" w14:paraId="62D46FCF" w14:textId="77777777" w:rsidTr="00E63719">
        <w:trPr>
          <w:trHeight w:hRule="exact" w:val="330"/>
        </w:trPr>
        <w:tc>
          <w:tcPr>
            <w:tcW w:w="15298" w:type="dxa"/>
            <w:gridSpan w:val="11"/>
            <w:tcBorders>
              <w:top w:val="single" w:sz="4" w:space="0" w:color="000000"/>
              <w:left w:val="single" w:sz="4" w:space="0" w:color="000000"/>
              <w:bottom w:val="single" w:sz="4" w:space="0" w:color="000000"/>
              <w:right w:val="single" w:sz="4" w:space="0" w:color="000000"/>
            </w:tcBorders>
            <w:tcMar>
              <w:left w:w="0" w:type="dxa"/>
              <w:right w:w="0" w:type="dxa"/>
            </w:tcMar>
          </w:tcPr>
          <w:p w14:paraId="3D7C40F3" w14:textId="6780F94B" w:rsidR="000146F0" w:rsidRPr="00F3239D" w:rsidRDefault="000146F0" w:rsidP="000146F0">
            <w:pPr>
              <w:autoSpaceDE w:val="0"/>
              <w:autoSpaceDN w:val="0"/>
              <w:spacing w:after="0" w:line="240" w:lineRule="auto"/>
              <w:ind w:right="57"/>
              <w:jc w:val="both"/>
              <w:rPr>
                <w:rFonts w:ascii="Times New Roman" w:eastAsia="MS Mincho" w:hAnsi="Times New Roman" w:cs="Times New Roman"/>
                <w:sz w:val="20"/>
                <w:szCs w:val="20"/>
              </w:rPr>
            </w:pPr>
            <w:proofErr w:type="spellStart"/>
            <w:r w:rsidRPr="00880471">
              <w:rPr>
                <w:rFonts w:ascii="Times New Roman" w:eastAsia="Times New Roman" w:hAnsi="Times New Roman" w:cs="Times New Roman"/>
                <w:color w:val="000000"/>
                <w:w w:val="97"/>
                <w:sz w:val="20"/>
                <w:szCs w:val="20"/>
                <w:lang w:val="en-US"/>
              </w:rPr>
              <w:t>Раздел</w:t>
            </w:r>
            <w:proofErr w:type="spellEnd"/>
            <w:r w:rsidRPr="00880471">
              <w:rPr>
                <w:rFonts w:ascii="Times New Roman" w:eastAsia="Times New Roman" w:hAnsi="Times New Roman" w:cs="Times New Roman"/>
                <w:color w:val="000000"/>
                <w:w w:val="97"/>
                <w:sz w:val="20"/>
                <w:szCs w:val="20"/>
                <w:lang w:val="en-US"/>
              </w:rPr>
              <w:t xml:space="preserve"> 6. </w:t>
            </w:r>
            <w:proofErr w:type="spellStart"/>
            <w:r w:rsidRPr="00880471">
              <w:rPr>
                <w:rFonts w:ascii="Times New Roman" w:eastAsia="Times New Roman" w:hAnsi="Times New Roman" w:cs="Times New Roman"/>
                <w:b/>
                <w:color w:val="000000"/>
                <w:w w:val="97"/>
                <w:sz w:val="20"/>
                <w:szCs w:val="20"/>
                <w:lang w:val="en-US"/>
              </w:rPr>
              <w:t>Синтаксис</w:t>
            </w:r>
            <w:proofErr w:type="spellEnd"/>
          </w:p>
        </w:tc>
      </w:tr>
      <w:tr w:rsidR="000146F0" w:rsidRPr="00880471" w14:paraId="1A71327E" w14:textId="77777777" w:rsidTr="00E63719">
        <w:trPr>
          <w:trHeight w:hRule="exact" w:val="2879"/>
        </w:trPr>
        <w:tc>
          <w:tcPr>
            <w:tcW w:w="556" w:type="dxa"/>
            <w:tcBorders>
              <w:top w:val="single" w:sz="4" w:space="0" w:color="000000"/>
              <w:left w:val="single" w:sz="4" w:space="0" w:color="000000"/>
              <w:bottom w:val="single" w:sz="4" w:space="0" w:color="auto"/>
              <w:right w:val="single" w:sz="4" w:space="0" w:color="000000"/>
            </w:tcBorders>
            <w:tcMar>
              <w:left w:w="0" w:type="dxa"/>
              <w:right w:w="0" w:type="dxa"/>
            </w:tcMar>
          </w:tcPr>
          <w:p w14:paraId="0AD2479F" w14:textId="5449FD4D"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lang w:val="en-US"/>
              </w:rPr>
            </w:pPr>
            <w:r>
              <w:rPr>
                <w:rFonts w:ascii="Times New Roman" w:eastAsia="Times New Roman" w:hAnsi="Times New Roman" w:cs="Times New Roman"/>
                <w:color w:val="000000"/>
                <w:w w:val="97"/>
                <w:sz w:val="20"/>
                <w:szCs w:val="20"/>
              </w:rPr>
              <w:t>6</w:t>
            </w:r>
            <w:r w:rsidRPr="00880471">
              <w:rPr>
                <w:rFonts w:ascii="Times New Roman" w:eastAsia="Times New Roman" w:hAnsi="Times New Roman" w:cs="Times New Roman"/>
                <w:color w:val="000000"/>
                <w:w w:val="97"/>
                <w:sz w:val="20"/>
                <w:szCs w:val="20"/>
                <w:lang w:val="en-US"/>
              </w:rPr>
              <w:t>.1.</w:t>
            </w:r>
          </w:p>
        </w:tc>
        <w:tc>
          <w:tcPr>
            <w:tcW w:w="4343" w:type="dxa"/>
            <w:tcBorders>
              <w:top w:val="single" w:sz="4" w:space="0" w:color="000000"/>
              <w:left w:val="single" w:sz="4" w:space="0" w:color="000000"/>
              <w:bottom w:val="single" w:sz="4" w:space="0" w:color="auto"/>
              <w:right w:val="single" w:sz="4" w:space="0" w:color="000000"/>
            </w:tcBorders>
            <w:tcMar>
              <w:left w:w="0" w:type="dxa"/>
              <w:right w:w="0" w:type="dxa"/>
            </w:tcMar>
          </w:tcPr>
          <w:p w14:paraId="1A93209A" w14:textId="77777777" w:rsidR="000146F0" w:rsidRDefault="000146F0" w:rsidP="000146F0">
            <w:pPr>
              <w:jc w:val="both"/>
              <w:rPr>
                <w:rFonts w:ascii="LiberationSerif" w:hAnsi="LiberationSerif"/>
                <w:color w:val="000000"/>
                <w:sz w:val="20"/>
                <w:szCs w:val="20"/>
              </w:rPr>
            </w:pPr>
            <w:r>
              <w:rPr>
                <w:rFonts w:ascii="LiberationSerif" w:hAnsi="LiberationSerif"/>
                <w:color w:val="000000"/>
                <w:sz w:val="20"/>
                <w:szCs w:val="20"/>
              </w:rPr>
              <w:t>Повторение: 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w:t>
            </w:r>
          </w:p>
          <w:p w14:paraId="1A7C593D" w14:textId="54A25CD2"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p>
        </w:tc>
        <w:tc>
          <w:tcPr>
            <w:tcW w:w="1609" w:type="dxa"/>
            <w:gridSpan w:val="2"/>
            <w:tcBorders>
              <w:top w:val="single" w:sz="4" w:space="0" w:color="000000"/>
              <w:left w:val="single" w:sz="4" w:space="0" w:color="000000"/>
              <w:bottom w:val="single" w:sz="4" w:space="0" w:color="auto"/>
              <w:right w:val="single" w:sz="4" w:space="0" w:color="000000"/>
            </w:tcBorders>
            <w:tcMar>
              <w:left w:w="0" w:type="dxa"/>
              <w:right w:w="0" w:type="dxa"/>
            </w:tcMar>
          </w:tcPr>
          <w:p w14:paraId="2F784032" w14:textId="07E66B43" w:rsidR="000146F0" w:rsidRPr="00F3239D"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7</w:t>
            </w:r>
          </w:p>
        </w:tc>
        <w:tc>
          <w:tcPr>
            <w:tcW w:w="1541" w:type="dxa"/>
            <w:gridSpan w:val="3"/>
            <w:tcBorders>
              <w:top w:val="single" w:sz="4" w:space="0" w:color="000000"/>
              <w:left w:val="single" w:sz="4" w:space="0" w:color="000000"/>
              <w:bottom w:val="single" w:sz="4" w:space="0" w:color="auto"/>
              <w:right w:val="single" w:sz="4" w:space="0" w:color="auto"/>
            </w:tcBorders>
            <w:tcMar>
              <w:left w:w="0" w:type="dxa"/>
              <w:right w:w="0" w:type="dxa"/>
            </w:tcMar>
          </w:tcPr>
          <w:p w14:paraId="33437922" w14:textId="2DAD8D88" w:rsidR="000146F0" w:rsidRPr="00F3239D"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1</w:t>
            </w:r>
          </w:p>
        </w:tc>
        <w:tc>
          <w:tcPr>
            <w:tcW w:w="1582" w:type="dxa"/>
            <w:gridSpan w:val="3"/>
            <w:tcBorders>
              <w:top w:val="single" w:sz="4" w:space="0" w:color="000000"/>
              <w:left w:val="single" w:sz="4" w:space="0" w:color="auto"/>
              <w:bottom w:val="single" w:sz="4" w:space="0" w:color="auto"/>
              <w:right w:val="single" w:sz="4" w:space="0" w:color="000000"/>
            </w:tcBorders>
          </w:tcPr>
          <w:p w14:paraId="3E8AE551" w14:textId="59F4DED9" w:rsidR="000146F0" w:rsidRPr="00F3239D" w:rsidRDefault="00205219" w:rsidP="000146F0">
            <w:pPr>
              <w:autoSpaceDE w:val="0"/>
              <w:autoSpaceDN w:val="0"/>
              <w:spacing w:after="0" w:line="240" w:lineRule="auto"/>
              <w:ind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5667" w:type="dxa"/>
            <w:tcBorders>
              <w:top w:val="single" w:sz="4" w:space="0" w:color="000000"/>
              <w:left w:val="single" w:sz="4" w:space="0" w:color="000000"/>
              <w:bottom w:val="single" w:sz="4" w:space="0" w:color="auto"/>
              <w:right w:val="single" w:sz="4" w:space="0" w:color="000000"/>
            </w:tcBorders>
            <w:tcMar>
              <w:left w:w="0" w:type="dxa"/>
              <w:right w:w="0" w:type="dxa"/>
            </w:tcMar>
          </w:tcPr>
          <w:p w14:paraId="29C2968F"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73"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2916B83A"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2B41E815" w14:textId="67A65F76"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880471" w14:paraId="5529AF85" w14:textId="77777777" w:rsidTr="00E63719">
        <w:trPr>
          <w:trHeight w:hRule="exact" w:val="1006"/>
        </w:trPr>
        <w:tc>
          <w:tcPr>
            <w:tcW w:w="556" w:type="dxa"/>
            <w:tcBorders>
              <w:top w:val="single" w:sz="4" w:space="0" w:color="000000"/>
              <w:left w:val="single" w:sz="4" w:space="0" w:color="000000"/>
              <w:bottom w:val="single" w:sz="4" w:space="0" w:color="auto"/>
              <w:right w:val="single" w:sz="4" w:space="0" w:color="000000"/>
            </w:tcBorders>
            <w:tcMar>
              <w:left w:w="0" w:type="dxa"/>
              <w:right w:w="0" w:type="dxa"/>
            </w:tcMar>
          </w:tcPr>
          <w:p w14:paraId="03AABC7B" w14:textId="2435A6BE"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lang w:val="en-US"/>
              </w:rPr>
            </w:pPr>
            <w:r>
              <w:rPr>
                <w:rFonts w:ascii="Times New Roman" w:eastAsia="Times New Roman" w:hAnsi="Times New Roman" w:cs="Times New Roman"/>
                <w:color w:val="000000"/>
                <w:w w:val="97"/>
                <w:sz w:val="20"/>
                <w:szCs w:val="20"/>
              </w:rPr>
              <w:t>6</w:t>
            </w:r>
            <w:r w:rsidRPr="00880471">
              <w:rPr>
                <w:rFonts w:ascii="Times New Roman" w:eastAsia="Times New Roman" w:hAnsi="Times New Roman" w:cs="Times New Roman"/>
                <w:color w:val="000000"/>
                <w:w w:val="97"/>
                <w:sz w:val="20"/>
                <w:szCs w:val="20"/>
                <w:lang w:val="en-US"/>
              </w:rPr>
              <w:t>.2.</w:t>
            </w:r>
          </w:p>
        </w:tc>
        <w:tc>
          <w:tcPr>
            <w:tcW w:w="4343" w:type="dxa"/>
            <w:tcBorders>
              <w:top w:val="single" w:sz="4" w:space="0" w:color="000000"/>
              <w:left w:val="single" w:sz="4" w:space="0" w:color="000000"/>
              <w:bottom w:val="single" w:sz="4" w:space="0" w:color="auto"/>
              <w:right w:val="single" w:sz="4" w:space="0" w:color="000000"/>
            </w:tcBorders>
            <w:tcMar>
              <w:left w:w="0" w:type="dxa"/>
              <w:right w:w="0" w:type="dxa"/>
            </w:tcMar>
          </w:tcPr>
          <w:p w14:paraId="10356F7F" w14:textId="77777777" w:rsidR="000146F0" w:rsidRDefault="000146F0" w:rsidP="000146F0">
            <w:pPr>
              <w:jc w:val="both"/>
              <w:rPr>
                <w:rFonts w:ascii="LiberationSerif" w:hAnsi="LiberationSerif"/>
                <w:color w:val="000000"/>
                <w:sz w:val="20"/>
                <w:szCs w:val="20"/>
              </w:rPr>
            </w:pPr>
            <w:r>
              <w:rPr>
                <w:rFonts w:ascii="LiberationSerif" w:hAnsi="LiberationSerif"/>
                <w:color w:val="000000"/>
                <w:sz w:val="20"/>
                <w:szCs w:val="20"/>
              </w:rPr>
              <w:t>Предложения с однородными членами: без союзов, с союзами </w:t>
            </w:r>
            <w:r>
              <w:rPr>
                <w:rStyle w:val="afa"/>
                <w:rFonts w:ascii="LiberationSerif" w:hAnsi="LiberationSerif"/>
                <w:color w:val="000000"/>
                <w:sz w:val="20"/>
                <w:szCs w:val="20"/>
              </w:rPr>
              <w:t>а, но</w:t>
            </w:r>
            <w:r>
              <w:rPr>
                <w:rFonts w:ascii="LiberationSerif" w:hAnsi="LiberationSerif"/>
                <w:color w:val="000000"/>
                <w:sz w:val="20"/>
                <w:szCs w:val="20"/>
              </w:rPr>
              <w:t>, с одиночным союзом </w:t>
            </w:r>
            <w:r>
              <w:rPr>
                <w:rStyle w:val="afa"/>
                <w:rFonts w:ascii="LiberationSerif" w:hAnsi="LiberationSerif"/>
                <w:color w:val="000000"/>
                <w:sz w:val="20"/>
                <w:szCs w:val="20"/>
              </w:rPr>
              <w:t>и</w:t>
            </w:r>
            <w:r>
              <w:rPr>
                <w:rFonts w:ascii="LiberationSerif" w:hAnsi="LiberationSerif"/>
                <w:color w:val="000000"/>
                <w:sz w:val="20"/>
                <w:szCs w:val="20"/>
              </w:rPr>
              <w:t>. Интонация перечисления в предложениях с однородными членами</w:t>
            </w:r>
          </w:p>
          <w:p w14:paraId="480D70B5" w14:textId="73CFCB16" w:rsidR="000146F0" w:rsidRPr="00F3239D"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p>
        </w:tc>
        <w:tc>
          <w:tcPr>
            <w:tcW w:w="1609" w:type="dxa"/>
            <w:gridSpan w:val="2"/>
            <w:tcBorders>
              <w:top w:val="single" w:sz="4" w:space="0" w:color="000000"/>
              <w:left w:val="single" w:sz="4" w:space="0" w:color="000000"/>
              <w:bottom w:val="single" w:sz="4" w:space="0" w:color="auto"/>
              <w:right w:val="single" w:sz="4" w:space="0" w:color="000000"/>
            </w:tcBorders>
            <w:tcMar>
              <w:left w:w="0" w:type="dxa"/>
              <w:right w:w="0" w:type="dxa"/>
            </w:tcMar>
          </w:tcPr>
          <w:p w14:paraId="46A9A82B" w14:textId="761B69FA" w:rsidR="000146F0" w:rsidRPr="00F3239D"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5</w:t>
            </w:r>
          </w:p>
        </w:tc>
        <w:tc>
          <w:tcPr>
            <w:tcW w:w="1541" w:type="dxa"/>
            <w:gridSpan w:val="3"/>
            <w:tcBorders>
              <w:top w:val="single" w:sz="4" w:space="0" w:color="000000"/>
              <w:left w:val="single" w:sz="4" w:space="0" w:color="000000"/>
              <w:bottom w:val="single" w:sz="4" w:space="0" w:color="auto"/>
              <w:right w:val="single" w:sz="4" w:space="0" w:color="auto"/>
            </w:tcBorders>
            <w:tcMar>
              <w:left w:w="0" w:type="dxa"/>
              <w:right w:w="0" w:type="dxa"/>
            </w:tcMar>
          </w:tcPr>
          <w:p w14:paraId="75A56058" w14:textId="17A0ACED" w:rsidR="000146F0" w:rsidRPr="00F3239D"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582" w:type="dxa"/>
            <w:gridSpan w:val="3"/>
            <w:tcBorders>
              <w:top w:val="single" w:sz="4" w:space="0" w:color="000000"/>
              <w:left w:val="single" w:sz="4" w:space="0" w:color="auto"/>
              <w:bottom w:val="single" w:sz="4" w:space="0" w:color="auto"/>
              <w:right w:val="single" w:sz="4" w:space="0" w:color="000000"/>
            </w:tcBorders>
          </w:tcPr>
          <w:p w14:paraId="646E114B" w14:textId="22161B60" w:rsidR="000146F0" w:rsidRPr="00F3239D" w:rsidRDefault="00205219" w:rsidP="000146F0">
            <w:pPr>
              <w:autoSpaceDE w:val="0"/>
              <w:autoSpaceDN w:val="0"/>
              <w:spacing w:after="0" w:line="240" w:lineRule="auto"/>
              <w:ind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5667" w:type="dxa"/>
            <w:tcBorders>
              <w:top w:val="single" w:sz="4" w:space="0" w:color="000000"/>
              <w:left w:val="single" w:sz="4" w:space="0" w:color="000000"/>
              <w:bottom w:val="single" w:sz="4" w:space="0" w:color="auto"/>
              <w:right w:val="single" w:sz="4" w:space="0" w:color="000000"/>
            </w:tcBorders>
            <w:tcMar>
              <w:left w:w="0" w:type="dxa"/>
              <w:right w:w="0" w:type="dxa"/>
            </w:tcMar>
          </w:tcPr>
          <w:p w14:paraId="6E72DA9A"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74"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473936EF"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6D9A57DD" w14:textId="78FD3DDF"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880471" w14:paraId="044A8F07" w14:textId="77777777" w:rsidTr="00E63719">
        <w:trPr>
          <w:trHeight w:hRule="exact" w:val="127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3F736F" w14:textId="7CE508A8"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lang w:val="en-US"/>
              </w:rPr>
            </w:pPr>
            <w:r>
              <w:rPr>
                <w:rFonts w:ascii="Times New Roman" w:eastAsia="Times New Roman" w:hAnsi="Times New Roman" w:cs="Times New Roman"/>
                <w:color w:val="000000"/>
                <w:w w:val="97"/>
                <w:sz w:val="20"/>
                <w:szCs w:val="20"/>
              </w:rPr>
              <w:t>6</w:t>
            </w:r>
            <w:r w:rsidRPr="00880471">
              <w:rPr>
                <w:rFonts w:ascii="Times New Roman" w:eastAsia="Times New Roman" w:hAnsi="Times New Roman" w:cs="Times New Roman"/>
                <w:color w:val="000000"/>
                <w:w w:val="97"/>
                <w:sz w:val="20"/>
                <w:szCs w:val="20"/>
                <w:lang w:val="en-US"/>
              </w:rPr>
              <w:t>.3.</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50D7F954" w14:textId="77777777" w:rsidR="000146F0" w:rsidRDefault="000146F0" w:rsidP="000146F0">
            <w:pPr>
              <w:jc w:val="both"/>
              <w:rPr>
                <w:rFonts w:ascii="LiberationSerif" w:hAnsi="LiberationSerif"/>
                <w:color w:val="000000"/>
                <w:sz w:val="20"/>
                <w:szCs w:val="20"/>
              </w:rPr>
            </w:pPr>
            <w:r>
              <w:rPr>
                <w:rFonts w:ascii="LiberationSerif" w:hAnsi="LiberationSerif"/>
                <w:color w:val="000000"/>
                <w:sz w:val="20"/>
                <w:szCs w:val="20"/>
              </w:rPr>
              <w:t>Простое и сложное предложение (ознакомление). Сложные предложения: сложносочинённые с союзами </w:t>
            </w:r>
            <w:r>
              <w:rPr>
                <w:rStyle w:val="afa"/>
                <w:rFonts w:ascii="LiberationSerif" w:hAnsi="LiberationSerif"/>
                <w:color w:val="000000"/>
                <w:sz w:val="20"/>
                <w:szCs w:val="20"/>
              </w:rPr>
              <w:t>и, а, но</w:t>
            </w:r>
            <w:r>
              <w:rPr>
                <w:rFonts w:ascii="LiberationSerif" w:hAnsi="LiberationSerif"/>
                <w:color w:val="000000"/>
                <w:sz w:val="20"/>
                <w:szCs w:val="20"/>
              </w:rPr>
              <w:t>; бессоюзные сложные предложения (без называния терминов)</w:t>
            </w:r>
          </w:p>
          <w:p w14:paraId="0C3C354E" w14:textId="05AF134A"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CD5ABDA" w14:textId="14BD9847" w:rsidR="000146F0" w:rsidRPr="00F3239D"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4</w:t>
            </w:r>
          </w:p>
        </w:tc>
        <w:tc>
          <w:tcPr>
            <w:tcW w:w="1541" w:type="dxa"/>
            <w:gridSpan w:val="3"/>
            <w:tcBorders>
              <w:top w:val="single" w:sz="4" w:space="0" w:color="000000"/>
              <w:left w:val="single" w:sz="4" w:space="0" w:color="000000"/>
              <w:bottom w:val="single" w:sz="4" w:space="0" w:color="000000"/>
              <w:right w:val="single" w:sz="4" w:space="0" w:color="auto"/>
            </w:tcBorders>
            <w:tcMar>
              <w:left w:w="0" w:type="dxa"/>
              <w:right w:w="0" w:type="dxa"/>
            </w:tcMar>
          </w:tcPr>
          <w:p w14:paraId="2C2EC514" w14:textId="4887AA64" w:rsidR="000146F0" w:rsidRPr="00F3239D"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1</w:t>
            </w:r>
          </w:p>
        </w:tc>
        <w:tc>
          <w:tcPr>
            <w:tcW w:w="1582" w:type="dxa"/>
            <w:gridSpan w:val="3"/>
            <w:tcBorders>
              <w:top w:val="single" w:sz="4" w:space="0" w:color="000000"/>
              <w:left w:val="single" w:sz="4" w:space="0" w:color="auto"/>
              <w:bottom w:val="single" w:sz="4" w:space="0" w:color="000000"/>
              <w:right w:val="single" w:sz="4" w:space="0" w:color="000000"/>
            </w:tcBorders>
          </w:tcPr>
          <w:p w14:paraId="194B65E9" w14:textId="452504F8" w:rsidR="000146F0" w:rsidRPr="00F3239D" w:rsidRDefault="00205219" w:rsidP="000146F0">
            <w:pPr>
              <w:autoSpaceDE w:val="0"/>
              <w:autoSpaceDN w:val="0"/>
              <w:spacing w:after="0" w:line="240" w:lineRule="auto"/>
              <w:ind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5667" w:type="dxa"/>
            <w:tcBorders>
              <w:top w:val="single" w:sz="4" w:space="0" w:color="000000"/>
              <w:left w:val="single" w:sz="4" w:space="0" w:color="000000"/>
              <w:bottom w:val="single" w:sz="4" w:space="0" w:color="000000"/>
              <w:right w:val="single" w:sz="4" w:space="0" w:color="000000"/>
            </w:tcBorders>
            <w:tcMar>
              <w:left w:w="0" w:type="dxa"/>
              <w:right w:w="0" w:type="dxa"/>
            </w:tcMar>
          </w:tcPr>
          <w:p w14:paraId="263B860E"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75"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54928C3E"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3F1ADAD9" w14:textId="151B1977"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880471" w14:paraId="1B171D01" w14:textId="77777777" w:rsidTr="00E63719">
        <w:trPr>
          <w:trHeight w:hRule="exact" w:val="348"/>
        </w:trPr>
        <w:tc>
          <w:tcPr>
            <w:tcW w:w="489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B5DAB01" w14:textId="525078EF" w:rsidR="000146F0" w:rsidRPr="00F3239D"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proofErr w:type="spellStart"/>
            <w:r w:rsidRPr="00880471">
              <w:rPr>
                <w:rFonts w:ascii="Times New Roman" w:eastAsia="Times New Roman" w:hAnsi="Times New Roman" w:cs="Times New Roman"/>
                <w:color w:val="000000"/>
                <w:w w:val="97"/>
                <w:sz w:val="20"/>
                <w:szCs w:val="20"/>
                <w:lang w:val="en-US"/>
              </w:rPr>
              <w:t>Итого</w:t>
            </w:r>
            <w:proofErr w:type="spellEnd"/>
            <w:r w:rsidRPr="00880471">
              <w:rPr>
                <w:rFonts w:ascii="Times New Roman" w:eastAsia="Times New Roman" w:hAnsi="Times New Roman" w:cs="Times New Roman"/>
                <w:color w:val="000000"/>
                <w:w w:val="97"/>
                <w:sz w:val="20"/>
                <w:szCs w:val="20"/>
                <w:lang w:val="en-US"/>
              </w:rPr>
              <w:t xml:space="preserve"> </w:t>
            </w:r>
            <w:proofErr w:type="spellStart"/>
            <w:r w:rsidRPr="00880471">
              <w:rPr>
                <w:rFonts w:ascii="Times New Roman" w:eastAsia="Times New Roman" w:hAnsi="Times New Roman" w:cs="Times New Roman"/>
                <w:color w:val="000000"/>
                <w:w w:val="97"/>
                <w:sz w:val="20"/>
                <w:szCs w:val="20"/>
                <w:lang w:val="en-US"/>
              </w:rPr>
              <w:t>по</w:t>
            </w:r>
            <w:proofErr w:type="spellEnd"/>
            <w:r w:rsidRPr="00880471">
              <w:rPr>
                <w:rFonts w:ascii="Times New Roman" w:eastAsia="Times New Roman" w:hAnsi="Times New Roman" w:cs="Times New Roman"/>
                <w:color w:val="000000"/>
                <w:w w:val="97"/>
                <w:sz w:val="20"/>
                <w:szCs w:val="20"/>
                <w:lang w:val="en-US"/>
              </w:rPr>
              <w:t xml:space="preserve"> </w:t>
            </w:r>
            <w:proofErr w:type="spellStart"/>
            <w:r w:rsidRPr="00880471">
              <w:rPr>
                <w:rFonts w:ascii="Times New Roman" w:eastAsia="Times New Roman" w:hAnsi="Times New Roman" w:cs="Times New Roman"/>
                <w:color w:val="000000"/>
                <w:w w:val="97"/>
                <w:sz w:val="20"/>
                <w:szCs w:val="20"/>
                <w:lang w:val="en-US"/>
              </w:rPr>
              <w:t>разделу</w:t>
            </w:r>
            <w:proofErr w:type="spellEnd"/>
            <w:r w:rsidRPr="00880471">
              <w:rPr>
                <w:rFonts w:ascii="Times New Roman" w:eastAsia="Times New Roman" w:hAnsi="Times New Roman" w:cs="Times New Roman"/>
                <w:color w:val="000000"/>
                <w:w w:val="97"/>
                <w:sz w:val="20"/>
                <w:szCs w:val="20"/>
                <w:lang w:val="en-US"/>
              </w:rPr>
              <w:t>:</w:t>
            </w: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3760654" w14:textId="49AD84B6" w:rsidR="000146F0" w:rsidRPr="00F3239D"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16</w:t>
            </w:r>
          </w:p>
        </w:tc>
        <w:tc>
          <w:tcPr>
            <w:tcW w:w="8790"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14:paraId="31DD8A80" w14:textId="77777777" w:rsidR="000146F0" w:rsidRPr="00F3239D" w:rsidRDefault="000146F0" w:rsidP="000146F0">
            <w:pPr>
              <w:spacing w:after="0" w:line="240" w:lineRule="auto"/>
              <w:ind w:left="57" w:right="57"/>
              <w:jc w:val="both"/>
              <w:rPr>
                <w:rFonts w:ascii="Times New Roman" w:eastAsia="MS Mincho" w:hAnsi="Times New Roman" w:cs="Times New Roman"/>
                <w:sz w:val="20"/>
                <w:szCs w:val="20"/>
              </w:rPr>
            </w:pPr>
          </w:p>
        </w:tc>
      </w:tr>
      <w:tr w:rsidR="000146F0" w:rsidRPr="00880471" w14:paraId="523A65A5" w14:textId="77777777" w:rsidTr="00E63719">
        <w:trPr>
          <w:trHeight w:hRule="exact" w:val="348"/>
        </w:trPr>
        <w:tc>
          <w:tcPr>
            <w:tcW w:w="15298" w:type="dxa"/>
            <w:gridSpan w:val="11"/>
            <w:tcBorders>
              <w:top w:val="single" w:sz="4" w:space="0" w:color="000000"/>
              <w:left w:val="single" w:sz="4" w:space="0" w:color="000000"/>
              <w:bottom w:val="single" w:sz="4" w:space="0" w:color="000000"/>
              <w:right w:val="single" w:sz="4" w:space="0" w:color="000000"/>
            </w:tcBorders>
            <w:tcMar>
              <w:left w:w="0" w:type="dxa"/>
              <w:right w:w="0" w:type="dxa"/>
            </w:tcMar>
          </w:tcPr>
          <w:p w14:paraId="60C0744C" w14:textId="293692E3" w:rsidR="000146F0" w:rsidRPr="00F3239D"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proofErr w:type="spellStart"/>
            <w:r w:rsidRPr="00880471">
              <w:rPr>
                <w:rFonts w:ascii="Times New Roman" w:eastAsia="Times New Roman" w:hAnsi="Times New Roman" w:cs="Times New Roman"/>
                <w:color w:val="000000"/>
                <w:w w:val="97"/>
                <w:sz w:val="20"/>
                <w:szCs w:val="20"/>
                <w:lang w:val="en-US"/>
              </w:rPr>
              <w:t>Раздел</w:t>
            </w:r>
            <w:proofErr w:type="spellEnd"/>
            <w:r w:rsidRPr="00880471">
              <w:rPr>
                <w:rFonts w:ascii="Times New Roman" w:eastAsia="Times New Roman" w:hAnsi="Times New Roman" w:cs="Times New Roman"/>
                <w:color w:val="000000"/>
                <w:w w:val="97"/>
                <w:sz w:val="20"/>
                <w:szCs w:val="20"/>
                <w:lang w:val="en-US"/>
              </w:rPr>
              <w:t xml:space="preserve"> 7. </w:t>
            </w:r>
            <w:proofErr w:type="spellStart"/>
            <w:r w:rsidRPr="00880471">
              <w:rPr>
                <w:rFonts w:ascii="Times New Roman" w:eastAsia="Times New Roman" w:hAnsi="Times New Roman" w:cs="Times New Roman"/>
                <w:b/>
                <w:color w:val="000000"/>
                <w:w w:val="97"/>
                <w:sz w:val="20"/>
                <w:szCs w:val="20"/>
                <w:lang w:val="en-US"/>
              </w:rPr>
              <w:t>Орфография</w:t>
            </w:r>
            <w:proofErr w:type="spellEnd"/>
            <w:r w:rsidRPr="00880471">
              <w:rPr>
                <w:rFonts w:ascii="Times New Roman" w:eastAsia="Times New Roman" w:hAnsi="Times New Roman" w:cs="Times New Roman"/>
                <w:b/>
                <w:color w:val="000000"/>
                <w:w w:val="97"/>
                <w:sz w:val="20"/>
                <w:szCs w:val="20"/>
                <w:lang w:val="en-US"/>
              </w:rPr>
              <w:t xml:space="preserve"> и </w:t>
            </w:r>
            <w:proofErr w:type="spellStart"/>
            <w:r w:rsidRPr="00880471">
              <w:rPr>
                <w:rFonts w:ascii="Times New Roman" w:eastAsia="Times New Roman" w:hAnsi="Times New Roman" w:cs="Times New Roman"/>
                <w:b/>
                <w:color w:val="000000"/>
                <w:w w:val="97"/>
                <w:sz w:val="20"/>
                <w:szCs w:val="20"/>
                <w:lang w:val="en-US"/>
              </w:rPr>
              <w:t>пунктуация</w:t>
            </w:r>
            <w:proofErr w:type="spellEnd"/>
          </w:p>
        </w:tc>
      </w:tr>
      <w:tr w:rsidR="000146F0" w:rsidRPr="00880471" w14:paraId="0C94AAA2" w14:textId="77777777" w:rsidTr="00E63719">
        <w:trPr>
          <w:trHeight w:hRule="exact" w:val="76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5A4335" w14:textId="6BB9ED5C"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lang w:val="en-US"/>
              </w:rPr>
            </w:pPr>
            <w:r>
              <w:rPr>
                <w:rFonts w:ascii="Times New Roman" w:eastAsia="Times New Roman" w:hAnsi="Times New Roman" w:cs="Times New Roman"/>
                <w:color w:val="000000"/>
                <w:w w:val="97"/>
                <w:sz w:val="20"/>
                <w:szCs w:val="20"/>
              </w:rPr>
              <w:lastRenderedPageBreak/>
              <w:t>7</w:t>
            </w:r>
            <w:r w:rsidRPr="00880471">
              <w:rPr>
                <w:rFonts w:ascii="Times New Roman" w:eastAsia="Times New Roman" w:hAnsi="Times New Roman" w:cs="Times New Roman"/>
                <w:color w:val="000000"/>
                <w:w w:val="97"/>
                <w:sz w:val="20"/>
                <w:szCs w:val="20"/>
                <w:lang w:val="en-US"/>
              </w:rPr>
              <w:t>.1.</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4520750A" w14:textId="77777777" w:rsidR="000146F0" w:rsidRDefault="000146F0" w:rsidP="000146F0">
            <w:pPr>
              <w:jc w:val="both"/>
              <w:rPr>
                <w:rFonts w:ascii="LiberationSerif" w:hAnsi="LiberationSerif"/>
                <w:color w:val="000000"/>
                <w:sz w:val="20"/>
                <w:szCs w:val="20"/>
              </w:rPr>
            </w:pPr>
            <w:r>
              <w:rPr>
                <w:rFonts w:ascii="LiberationSerif" w:hAnsi="LiberationSerif"/>
                <w:color w:val="000000"/>
                <w:sz w:val="20"/>
                <w:szCs w:val="20"/>
              </w:rPr>
              <w:t>Повторение правил правописания, изученных в 1—3 классах</w:t>
            </w:r>
          </w:p>
          <w:p w14:paraId="12D1210C" w14:textId="7426F2D5"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BED8633" w14:textId="2489595A" w:rsidR="000146F0" w:rsidRPr="00F3239D"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10</w:t>
            </w:r>
          </w:p>
        </w:tc>
        <w:tc>
          <w:tcPr>
            <w:tcW w:w="1541" w:type="dxa"/>
            <w:gridSpan w:val="3"/>
            <w:tcBorders>
              <w:top w:val="single" w:sz="4" w:space="0" w:color="000000"/>
              <w:left w:val="single" w:sz="4" w:space="0" w:color="000000"/>
              <w:bottom w:val="single" w:sz="4" w:space="0" w:color="000000"/>
              <w:right w:val="single" w:sz="4" w:space="0" w:color="auto"/>
            </w:tcBorders>
            <w:tcMar>
              <w:left w:w="0" w:type="dxa"/>
              <w:right w:w="0" w:type="dxa"/>
            </w:tcMar>
          </w:tcPr>
          <w:p w14:paraId="62423F3F" w14:textId="5BA8CDE5" w:rsidR="000146F0" w:rsidRPr="00F3239D"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582" w:type="dxa"/>
            <w:gridSpan w:val="3"/>
            <w:tcBorders>
              <w:top w:val="single" w:sz="4" w:space="0" w:color="000000"/>
              <w:left w:val="single" w:sz="4" w:space="0" w:color="auto"/>
              <w:bottom w:val="single" w:sz="4" w:space="0" w:color="000000"/>
              <w:right w:val="single" w:sz="4" w:space="0" w:color="000000"/>
            </w:tcBorders>
          </w:tcPr>
          <w:p w14:paraId="2281434F" w14:textId="5692E004" w:rsidR="000146F0" w:rsidRPr="00F3239D" w:rsidRDefault="00205219" w:rsidP="000146F0">
            <w:pPr>
              <w:autoSpaceDE w:val="0"/>
              <w:autoSpaceDN w:val="0"/>
              <w:spacing w:after="0" w:line="240" w:lineRule="auto"/>
              <w:ind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1</w:t>
            </w:r>
          </w:p>
        </w:tc>
        <w:tc>
          <w:tcPr>
            <w:tcW w:w="5667" w:type="dxa"/>
            <w:tcBorders>
              <w:top w:val="single" w:sz="4" w:space="0" w:color="000000"/>
              <w:left w:val="single" w:sz="4" w:space="0" w:color="000000"/>
              <w:bottom w:val="single" w:sz="4" w:space="0" w:color="000000"/>
              <w:right w:val="single" w:sz="4" w:space="0" w:color="000000"/>
            </w:tcBorders>
            <w:tcMar>
              <w:left w:w="0" w:type="dxa"/>
              <w:right w:w="0" w:type="dxa"/>
            </w:tcMar>
          </w:tcPr>
          <w:p w14:paraId="55A724C2"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76"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083A1513"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1B00E66D" w14:textId="37473146"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880471" w14:paraId="6A34402D" w14:textId="77777777" w:rsidTr="00E63719">
        <w:trPr>
          <w:trHeight w:hRule="exact" w:val="171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62C3D2" w14:textId="1862349E"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lang w:val="en-US"/>
              </w:rPr>
            </w:pPr>
            <w:r>
              <w:rPr>
                <w:rFonts w:ascii="Times New Roman" w:eastAsia="Times New Roman" w:hAnsi="Times New Roman" w:cs="Times New Roman"/>
                <w:color w:val="000000"/>
                <w:w w:val="97"/>
                <w:sz w:val="20"/>
                <w:szCs w:val="20"/>
              </w:rPr>
              <w:t>7</w:t>
            </w:r>
            <w:r w:rsidRPr="00880471">
              <w:rPr>
                <w:rFonts w:ascii="Times New Roman" w:eastAsia="Times New Roman" w:hAnsi="Times New Roman" w:cs="Times New Roman"/>
                <w:color w:val="000000"/>
                <w:w w:val="97"/>
                <w:sz w:val="20"/>
                <w:szCs w:val="20"/>
                <w:lang w:val="en-US"/>
              </w:rPr>
              <w:t>.2.</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53EF2F12" w14:textId="77777777" w:rsidR="000146F0" w:rsidRDefault="000146F0" w:rsidP="000146F0">
            <w:pPr>
              <w:jc w:val="both"/>
              <w:rPr>
                <w:rFonts w:ascii="LiberationSerif" w:hAnsi="LiberationSerif"/>
                <w:color w:val="000000"/>
                <w:sz w:val="20"/>
                <w:szCs w:val="20"/>
              </w:rPr>
            </w:pPr>
            <w:r>
              <w:rPr>
                <w:rFonts w:ascii="LiberationSerif" w:hAnsi="LiberationSerif"/>
                <w:color w:val="000000"/>
                <w:sz w:val="20"/>
                <w:szCs w:val="20"/>
              </w:rPr>
              <w:t>Формирование орфографической зоркости: осознание места возможного возникновения орфографической ошибки, использование различных способов решения орфографической задачи в зависимости от места орфограммы </w:t>
            </w:r>
            <w:r>
              <w:rPr>
                <w:color w:val="000000"/>
              </w:rPr>
              <w:t>в слове.</w:t>
            </w:r>
          </w:p>
          <w:p w14:paraId="6DFF2741" w14:textId="153ED91B"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091CBE4" w14:textId="098809A3" w:rsidR="000146F0" w:rsidRPr="00F3239D"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11</w:t>
            </w:r>
          </w:p>
        </w:tc>
        <w:tc>
          <w:tcPr>
            <w:tcW w:w="1541" w:type="dxa"/>
            <w:gridSpan w:val="3"/>
            <w:tcBorders>
              <w:top w:val="single" w:sz="4" w:space="0" w:color="000000"/>
              <w:left w:val="single" w:sz="4" w:space="0" w:color="000000"/>
              <w:bottom w:val="single" w:sz="4" w:space="0" w:color="000000"/>
              <w:right w:val="single" w:sz="4" w:space="0" w:color="auto"/>
            </w:tcBorders>
            <w:tcMar>
              <w:left w:w="0" w:type="dxa"/>
              <w:right w:w="0" w:type="dxa"/>
            </w:tcMar>
          </w:tcPr>
          <w:p w14:paraId="2447DD98" w14:textId="7DDD4FCB" w:rsidR="000146F0" w:rsidRPr="00F3239D"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4</w:t>
            </w:r>
          </w:p>
        </w:tc>
        <w:tc>
          <w:tcPr>
            <w:tcW w:w="1582" w:type="dxa"/>
            <w:gridSpan w:val="3"/>
            <w:tcBorders>
              <w:top w:val="single" w:sz="4" w:space="0" w:color="000000"/>
              <w:left w:val="single" w:sz="4" w:space="0" w:color="auto"/>
              <w:bottom w:val="single" w:sz="4" w:space="0" w:color="000000"/>
              <w:right w:val="single" w:sz="4" w:space="0" w:color="000000"/>
            </w:tcBorders>
          </w:tcPr>
          <w:p w14:paraId="740CDC1E" w14:textId="0558A067" w:rsidR="000146F0" w:rsidRPr="00F3239D" w:rsidRDefault="00205219" w:rsidP="000146F0">
            <w:pPr>
              <w:autoSpaceDE w:val="0"/>
              <w:autoSpaceDN w:val="0"/>
              <w:spacing w:after="0" w:line="240" w:lineRule="auto"/>
              <w:ind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5667" w:type="dxa"/>
            <w:tcBorders>
              <w:top w:val="single" w:sz="4" w:space="0" w:color="000000"/>
              <w:left w:val="single" w:sz="4" w:space="0" w:color="000000"/>
              <w:bottom w:val="single" w:sz="4" w:space="0" w:color="000000"/>
              <w:right w:val="single" w:sz="4" w:space="0" w:color="000000"/>
            </w:tcBorders>
            <w:tcMar>
              <w:left w:w="0" w:type="dxa"/>
              <w:right w:w="0" w:type="dxa"/>
            </w:tcMar>
          </w:tcPr>
          <w:p w14:paraId="413A2D2F"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77"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6FE44D59"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49CD75FD" w14:textId="2478310A"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880471" w14:paraId="441F47F4" w14:textId="77777777" w:rsidTr="00E63719">
        <w:trPr>
          <w:trHeight w:hRule="exact" w:val="108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8EF34F" w14:textId="51885B80"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lang w:val="en-US"/>
              </w:rPr>
            </w:pPr>
            <w:r>
              <w:rPr>
                <w:rFonts w:ascii="Times New Roman" w:eastAsia="Times New Roman" w:hAnsi="Times New Roman" w:cs="Times New Roman"/>
                <w:color w:val="000000"/>
                <w:w w:val="97"/>
                <w:sz w:val="20"/>
                <w:szCs w:val="20"/>
              </w:rPr>
              <w:t>7</w:t>
            </w:r>
            <w:r w:rsidRPr="00880471">
              <w:rPr>
                <w:rFonts w:ascii="Times New Roman" w:eastAsia="Times New Roman" w:hAnsi="Times New Roman" w:cs="Times New Roman"/>
                <w:color w:val="000000"/>
                <w:w w:val="97"/>
                <w:sz w:val="20"/>
                <w:szCs w:val="20"/>
                <w:lang w:val="en-US"/>
              </w:rPr>
              <w:t>.3.</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0E5A3434" w14:textId="77777777" w:rsidR="000146F0" w:rsidRDefault="000146F0" w:rsidP="000146F0">
            <w:pPr>
              <w:jc w:val="both"/>
              <w:rPr>
                <w:rFonts w:ascii="LiberationSerif" w:hAnsi="LiberationSerif"/>
                <w:color w:val="000000"/>
                <w:sz w:val="20"/>
                <w:szCs w:val="20"/>
              </w:rPr>
            </w:pPr>
            <w:r>
              <w:rPr>
                <w:rFonts w:ascii="LiberationSerif" w:hAnsi="LiberationSerif"/>
                <w:color w:val="000000"/>
                <w:sz w:val="20"/>
                <w:szCs w:val="20"/>
              </w:rPr>
              <w:t>Использование орфографического словаря для определения (уточнения) написания слова. Формирование действия контроля при проверке собственных и предложенных текстов.</w:t>
            </w:r>
          </w:p>
          <w:p w14:paraId="14190C4C" w14:textId="271BA0E0"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FF976FC" w14:textId="2E4B1A01" w:rsidR="000146F0" w:rsidRPr="00205219"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6</w:t>
            </w:r>
          </w:p>
        </w:tc>
        <w:tc>
          <w:tcPr>
            <w:tcW w:w="1571" w:type="dxa"/>
            <w:gridSpan w:val="5"/>
            <w:tcBorders>
              <w:top w:val="single" w:sz="4" w:space="0" w:color="000000"/>
              <w:left w:val="single" w:sz="4" w:space="0" w:color="000000"/>
              <w:bottom w:val="single" w:sz="4" w:space="0" w:color="000000"/>
              <w:right w:val="single" w:sz="4" w:space="0" w:color="auto"/>
            </w:tcBorders>
            <w:tcMar>
              <w:left w:w="0" w:type="dxa"/>
              <w:right w:w="0" w:type="dxa"/>
            </w:tcMar>
          </w:tcPr>
          <w:p w14:paraId="40565DF0" w14:textId="6D503E10" w:rsidR="000146F0" w:rsidRPr="00205219"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552" w:type="dxa"/>
            <w:tcBorders>
              <w:top w:val="single" w:sz="4" w:space="0" w:color="000000"/>
              <w:left w:val="single" w:sz="4" w:space="0" w:color="auto"/>
              <w:bottom w:val="single" w:sz="4" w:space="0" w:color="000000"/>
              <w:right w:val="single" w:sz="4" w:space="0" w:color="000000"/>
            </w:tcBorders>
          </w:tcPr>
          <w:p w14:paraId="4C5EA976" w14:textId="0CD1D3C2" w:rsidR="000146F0" w:rsidRPr="00205219" w:rsidRDefault="00205219" w:rsidP="000146F0">
            <w:pPr>
              <w:autoSpaceDE w:val="0"/>
              <w:autoSpaceDN w:val="0"/>
              <w:spacing w:after="0" w:line="240" w:lineRule="auto"/>
              <w:ind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1</w:t>
            </w:r>
          </w:p>
        </w:tc>
        <w:tc>
          <w:tcPr>
            <w:tcW w:w="5667" w:type="dxa"/>
            <w:tcBorders>
              <w:top w:val="single" w:sz="4" w:space="0" w:color="000000"/>
              <w:left w:val="single" w:sz="4" w:space="0" w:color="000000"/>
              <w:bottom w:val="single" w:sz="4" w:space="0" w:color="000000"/>
              <w:right w:val="single" w:sz="4" w:space="0" w:color="000000"/>
            </w:tcBorders>
            <w:tcMar>
              <w:left w:w="0" w:type="dxa"/>
              <w:right w:w="0" w:type="dxa"/>
            </w:tcMar>
          </w:tcPr>
          <w:p w14:paraId="44ADAFFC" w14:textId="77777777" w:rsidR="000146F0" w:rsidRPr="00E63719"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78" w:history="1">
              <w:r w:rsidR="000146F0" w:rsidRPr="000146F0">
                <w:rPr>
                  <w:rStyle w:val="a7"/>
                  <w:rFonts w:ascii="Times New Roman" w:hAnsi="Times New Roman" w:cs="Times New Roman"/>
                  <w:color w:val="auto"/>
                  <w:w w:val="105"/>
                  <w:sz w:val="20"/>
                  <w:szCs w:val="20"/>
                  <w:u w:val="none"/>
                  <w:lang w:val="en-US"/>
                </w:rPr>
                <w:t>https</w:t>
              </w:r>
              <w:r w:rsidR="000146F0" w:rsidRPr="00E63719">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E63719">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E63719">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E63719">
              <w:rPr>
                <w:rFonts w:ascii="Times New Roman" w:hAnsi="Times New Roman" w:cs="Times New Roman"/>
                <w:spacing w:val="1"/>
                <w:w w:val="105"/>
                <w:sz w:val="20"/>
                <w:szCs w:val="20"/>
              </w:rPr>
              <w:t xml:space="preserve"> </w:t>
            </w:r>
          </w:p>
          <w:p w14:paraId="564533AF" w14:textId="77777777" w:rsidR="000146F0" w:rsidRPr="00E63719"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E63719">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E63719">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E63719">
              <w:rPr>
                <w:rFonts w:ascii="Times New Roman" w:hAnsi="Times New Roman" w:cs="Times New Roman"/>
                <w:w w:val="105"/>
                <w:sz w:val="20"/>
                <w:szCs w:val="20"/>
              </w:rPr>
              <w:t>/</w:t>
            </w:r>
            <w:r w:rsidRPr="00E63719">
              <w:rPr>
                <w:rFonts w:ascii="Times New Roman" w:hAnsi="Times New Roman" w:cs="Times New Roman"/>
                <w:spacing w:val="1"/>
                <w:w w:val="105"/>
                <w:sz w:val="20"/>
                <w:szCs w:val="20"/>
              </w:rPr>
              <w:t xml:space="preserve"> </w:t>
            </w:r>
          </w:p>
          <w:p w14:paraId="4B562D93" w14:textId="37DC91F2"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880471" w14:paraId="4B2BD95F" w14:textId="77777777" w:rsidTr="00E63719">
        <w:trPr>
          <w:trHeight w:hRule="exact" w:val="382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183686" w14:textId="4BC94F2A"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lang w:val="en-US"/>
              </w:rPr>
            </w:pPr>
            <w:r>
              <w:rPr>
                <w:rFonts w:ascii="Times New Roman" w:eastAsia="Times New Roman" w:hAnsi="Times New Roman" w:cs="Times New Roman"/>
                <w:color w:val="000000"/>
                <w:w w:val="97"/>
                <w:sz w:val="20"/>
                <w:szCs w:val="20"/>
              </w:rPr>
              <w:t>7</w:t>
            </w:r>
            <w:r w:rsidRPr="00880471">
              <w:rPr>
                <w:rFonts w:ascii="Times New Roman" w:eastAsia="Times New Roman" w:hAnsi="Times New Roman" w:cs="Times New Roman"/>
                <w:color w:val="000000"/>
                <w:w w:val="97"/>
                <w:sz w:val="20"/>
                <w:szCs w:val="20"/>
                <w:lang w:val="en-US"/>
              </w:rPr>
              <w:t>.4.</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5EF0BF8B" w14:textId="35D9EC80"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LiberationSerif" w:hAnsi="LiberationSerif"/>
                <w:color w:val="000000"/>
                <w:sz w:val="20"/>
                <w:szCs w:val="20"/>
                <w:shd w:val="clear" w:color="auto" w:fill="FFFFFF"/>
              </w:rPr>
              <w:t>Ознакомление с правилами правописания и их применение:</w:t>
            </w:r>
            <w:r>
              <w:rPr>
                <w:rFonts w:ascii="LiberationSerif" w:hAnsi="LiberationSerif"/>
                <w:color w:val="000000"/>
                <w:sz w:val="20"/>
                <w:szCs w:val="20"/>
              </w:rPr>
              <w:br/>
            </w:r>
            <w:r>
              <w:rPr>
                <w:rFonts w:ascii="LiberationSerif" w:hAnsi="LiberationSerif"/>
                <w:color w:val="000000"/>
                <w:sz w:val="20"/>
                <w:szCs w:val="20"/>
                <w:shd w:val="clear" w:color="auto" w:fill="FFFFFF"/>
              </w:rPr>
              <w:t>- безударные падежные окончания имён существительных (кроме существительных на </w:t>
            </w:r>
            <w:r>
              <w:rPr>
                <w:rStyle w:val="afa"/>
                <w:rFonts w:ascii="LiberationSerif" w:hAnsi="LiberationSerif"/>
                <w:b/>
                <w:bCs/>
                <w:color w:val="000000"/>
                <w:sz w:val="20"/>
                <w:szCs w:val="20"/>
                <w:shd w:val="clear" w:color="auto" w:fill="FFFFFF"/>
              </w:rPr>
              <w:t>-</w:t>
            </w:r>
            <w:proofErr w:type="spellStart"/>
            <w:r>
              <w:rPr>
                <w:rStyle w:val="afa"/>
                <w:rFonts w:ascii="LiberationSerif" w:hAnsi="LiberationSerif"/>
                <w:b/>
                <w:bCs/>
                <w:color w:val="000000"/>
                <w:sz w:val="20"/>
                <w:szCs w:val="20"/>
                <w:shd w:val="clear" w:color="auto" w:fill="FFFFFF"/>
              </w:rPr>
              <w:t>мя</w:t>
            </w:r>
            <w:proofErr w:type="spellEnd"/>
            <w:r>
              <w:rPr>
                <w:rStyle w:val="afa"/>
                <w:rFonts w:ascii="LiberationSerif" w:hAnsi="LiberationSerif"/>
                <w:b/>
                <w:bCs/>
                <w:color w:val="000000"/>
                <w:sz w:val="20"/>
                <w:szCs w:val="20"/>
                <w:shd w:val="clear" w:color="auto" w:fill="FFFFFF"/>
              </w:rPr>
              <w:t>, -</w:t>
            </w:r>
            <w:proofErr w:type="spellStart"/>
            <w:r>
              <w:rPr>
                <w:rStyle w:val="afa"/>
                <w:rFonts w:ascii="LiberationSerif" w:hAnsi="LiberationSerif"/>
                <w:b/>
                <w:bCs/>
                <w:color w:val="000000"/>
                <w:sz w:val="20"/>
                <w:szCs w:val="20"/>
                <w:shd w:val="clear" w:color="auto" w:fill="FFFFFF"/>
              </w:rPr>
              <w:t>ий</w:t>
            </w:r>
            <w:proofErr w:type="spellEnd"/>
            <w:r>
              <w:rPr>
                <w:rStyle w:val="afa"/>
                <w:rFonts w:ascii="LiberationSerif" w:hAnsi="LiberationSerif"/>
                <w:b/>
                <w:bCs/>
                <w:color w:val="000000"/>
                <w:sz w:val="20"/>
                <w:szCs w:val="20"/>
                <w:shd w:val="clear" w:color="auto" w:fill="FFFFFF"/>
              </w:rPr>
              <w:t>, -</w:t>
            </w:r>
            <w:proofErr w:type="spellStart"/>
            <w:r>
              <w:rPr>
                <w:rStyle w:val="afa"/>
                <w:rFonts w:ascii="LiberationSerif" w:hAnsi="LiberationSerif"/>
                <w:b/>
                <w:bCs/>
                <w:color w:val="000000"/>
                <w:sz w:val="20"/>
                <w:szCs w:val="20"/>
                <w:shd w:val="clear" w:color="auto" w:fill="FFFFFF"/>
              </w:rPr>
              <w:t>ие</w:t>
            </w:r>
            <w:proofErr w:type="spellEnd"/>
            <w:r>
              <w:rPr>
                <w:rStyle w:val="afa"/>
                <w:rFonts w:ascii="LiberationSerif" w:hAnsi="LiberationSerif"/>
                <w:b/>
                <w:bCs/>
                <w:color w:val="000000"/>
                <w:sz w:val="20"/>
                <w:szCs w:val="20"/>
                <w:shd w:val="clear" w:color="auto" w:fill="FFFFFF"/>
              </w:rPr>
              <w:t>, -</w:t>
            </w:r>
            <w:proofErr w:type="spellStart"/>
            <w:r>
              <w:rPr>
                <w:rStyle w:val="afa"/>
                <w:rFonts w:ascii="LiberationSerif" w:hAnsi="LiberationSerif"/>
                <w:b/>
                <w:bCs/>
                <w:color w:val="000000"/>
                <w:sz w:val="20"/>
                <w:szCs w:val="20"/>
                <w:shd w:val="clear" w:color="auto" w:fill="FFFFFF"/>
              </w:rPr>
              <w:t>ия</w:t>
            </w:r>
            <w:proofErr w:type="spellEnd"/>
            <w:r>
              <w:rPr>
                <w:rFonts w:ascii="LiberationSerif" w:hAnsi="LiberationSerif"/>
                <w:color w:val="000000"/>
                <w:sz w:val="20"/>
                <w:szCs w:val="20"/>
                <w:shd w:val="clear" w:color="auto" w:fill="FFFFFF"/>
              </w:rPr>
              <w:t>, а также кроме собственных имён существительных на -</w:t>
            </w:r>
            <w:proofErr w:type="spellStart"/>
            <w:r>
              <w:rPr>
                <w:rStyle w:val="af9"/>
                <w:rFonts w:ascii="LiberationSerif" w:hAnsi="LiberationSerif"/>
                <w:i/>
                <w:iCs/>
                <w:color w:val="000000"/>
                <w:sz w:val="20"/>
                <w:szCs w:val="20"/>
                <w:shd w:val="clear" w:color="auto" w:fill="FFFFFF"/>
              </w:rPr>
              <w:t>ов</w:t>
            </w:r>
            <w:proofErr w:type="spellEnd"/>
            <w:r>
              <w:rPr>
                <w:rStyle w:val="af9"/>
                <w:rFonts w:ascii="LiberationSerif" w:hAnsi="LiberationSerif"/>
                <w:i/>
                <w:iCs/>
                <w:color w:val="000000"/>
                <w:sz w:val="20"/>
                <w:szCs w:val="20"/>
                <w:shd w:val="clear" w:color="auto" w:fill="FFFFFF"/>
              </w:rPr>
              <w:t>, -ин, -</w:t>
            </w:r>
            <w:proofErr w:type="spellStart"/>
            <w:r>
              <w:rPr>
                <w:rStyle w:val="af9"/>
                <w:rFonts w:ascii="LiberationSerif" w:hAnsi="LiberationSerif"/>
                <w:i/>
                <w:iCs/>
                <w:color w:val="000000"/>
                <w:sz w:val="20"/>
                <w:szCs w:val="20"/>
                <w:shd w:val="clear" w:color="auto" w:fill="FFFFFF"/>
              </w:rPr>
              <w:t>ий</w:t>
            </w:r>
            <w:proofErr w:type="spellEnd"/>
            <w:r>
              <w:rPr>
                <w:rFonts w:ascii="LiberationSerif" w:hAnsi="LiberationSerif"/>
                <w:color w:val="000000"/>
                <w:sz w:val="20"/>
                <w:szCs w:val="20"/>
                <w:shd w:val="clear" w:color="auto" w:fill="FFFFFF"/>
              </w:rPr>
              <w:t>);</w:t>
            </w:r>
            <w:r>
              <w:rPr>
                <w:rFonts w:ascii="LiberationSerif" w:hAnsi="LiberationSerif"/>
                <w:color w:val="000000"/>
                <w:sz w:val="20"/>
                <w:szCs w:val="20"/>
              </w:rPr>
              <w:br/>
            </w:r>
            <w:r>
              <w:rPr>
                <w:rFonts w:ascii="LiberationSerif" w:hAnsi="LiberationSerif"/>
                <w:color w:val="000000"/>
                <w:sz w:val="20"/>
                <w:szCs w:val="20"/>
                <w:shd w:val="clear" w:color="auto" w:fill="FFFFFF"/>
              </w:rPr>
              <w:t>- безударные падежные окончания имён прилагательных;</w:t>
            </w:r>
            <w:r>
              <w:rPr>
                <w:rFonts w:ascii="LiberationSerif" w:hAnsi="LiberationSerif"/>
                <w:color w:val="000000"/>
                <w:sz w:val="20"/>
                <w:szCs w:val="20"/>
              </w:rPr>
              <w:br/>
            </w:r>
            <w:r>
              <w:rPr>
                <w:rFonts w:ascii="LiberationSerif" w:hAnsi="LiberationSerif"/>
                <w:color w:val="000000"/>
                <w:sz w:val="20"/>
                <w:szCs w:val="20"/>
                <w:shd w:val="clear" w:color="auto" w:fill="FFFFFF"/>
              </w:rPr>
              <w:t>- мягкий знак после шипящих на конце глаголов в форме 2-го лица единственного числа;</w:t>
            </w:r>
            <w:r>
              <w:rPr>
                <w:rFonts w:ascii="LiberationSerif" w:hAnsi="LiberationSerif"/>
                <w:color w:val="000000"/>
                <w:sz w:val="20"/>
                <w:szCs w:val="20"/>
              </w:rPr>
              <w:br/>
            </w:r>
            <w:r>
              <w:rPr>
                <w:rFonts w:ascii="LiberationSerif" w:hAnsi="LiberationSerif"/>
                <w:color w:val="000000"/>
                <w:sz w:val="20"/>
                <w:szCs w:val="20"/>
                <w:shd w:val="clear" w:color="auto" w:fill="FFFFFF"/>
              </w:rPr>
              <w:t>- наличие или отсутствие мягкого знака в глаголах на </w:t>
            </w:r>
            <w:r>
              <w:rPr>
                <w:rStyle w:val="afa"/>
                <w:rFonts w:ascii="LiberationSerif" w:hAnsi="LiberationSerif"/>
                <w:b/>
                <w:bCs/>
                <w:color w:val="000000"/>
                <w:sz w:val="20"/>
                <w:szCs w:val="20"/>
                <w:shd w:val="clear" w:color="auto" w:fill="FFFFFF"/>
              </w:rPr>
              <w:t>-</w:t>
            </w:r>
            <w:proofErr w:type="spellStart"/>
            <w:r>
              <w:rPr>
                <w:rStyle w:val="afa"/>
                <w:rFonts w:ascii="LiberationSerif" w:hAnsi="LiberationSerif"/>
                <w:b/>
                <w:bCs/>
                <w:color w:val="000000"/>
                <w:sz w:val="20"/>
                <w:szCs w:val="20"/>
                <w:shd w:val="clear" w:color="auto" w:fill="FFFFFF"/>
              </w:rPr>
              <w:t>ться</w:t>
            </w:r>
            <w:proofErr w:type="spellEnd"/>
            <w:r>
              <w:rPr>
                <w:rFonts w:ascii="LiberationSerif" w:hAnsi="LiberationSerif"/>
                <w:color w:val="000000"/>
                <w:sz w:val="20"/>
                <w:szCs w:val="20"/>
                <w:shd w:val="clear" w:color="auto" w:fill="FFFFFF"/>
              </w:rPr>
              <w:t> и </w:t>
            </w:r>
            <w:r>
              <w:rPr>
                <w:rStyle w:val="afa"/>
                <w:rFonts w:ascii="LiberationSerif" w:hAnsi="LiberationSerif"/>
                <w:b/>
                <w:bCs/>
                <w:color w:val="000000"/>
                <w:sz w:val="20"/>
                <w:szCs w:val="20"/>
                <w:shd w:val="clear" w:color="auto" w:fill="FFFFFF"/>
              </w:rPr>
              <w:t>-</w:t>
            </w:r>
            <w:proofErr w:type="spellStart"/>
            <w:r>
              <w:rPr>
                <w:rStyle w:val="afa"/>
                <w:rFonts w:ascii="LiberationSerif" w:hAnsi="LiberationSerif"/>
                <w:b/>
                <w:bCs/>
                <w:color w:val="000000"/>
                <w:sz w:val="20"/>
                <w:szCs w:val="20"/>
                <w:shd w:val="clear" w:color="auto" w:fill="FFFFFF"/>
              </w:rPr>
              <w:t>тся</w:t>
            </w:r>
            <w:proofErr w:type="spellEnd"/>
            <w:r>
              <w:rPr>
                <w:rFonts w:ascii="LiberationSerif" w:hAnsi="LiberationSerif"/>
                <w:color w:val="000000"/>
                <w:sz w:val="20"/>
                <w:szCs w:val="20"/>
                <w:shd w:val="clear" w:color="auto" w:fill="FFFFFF"/>
              </w:rPr>
              <w:t>;</w:t>
            </w:r>
            <w:r>
              <w:rPr>
                <w:rFonts w:ascii="LiberationSerif" w:hAnsi="LiberationSerif"/>
                <w:color w:val="000000"/>
                <w:sz w:val="20"/>
                <w:szCs w:val="20"/>
              </w:rPr>
              <w:br/>
            </w:r>
            <w:r>
              <w:rPr>
                <w:rFonts w:ascii="LiberationSerif" w:hAnsi="LiberationSerif"/>
                <w:color w:val="000000"/>
                <w:sz w:val="20"/>
                <w:szCs w:val="20"/>
                <w:shd w:val="clear" w:color="auto" w:fill="FFFFFF"/>
              </w:rPr>
              <w:t>- безударные личные окончания глаголов; знаки препинания в предложениях с однородными членами, соединёнными союзами </w:t>
            </w:r>
            <w:r>
              <w:rPr>
                <w:rStyle w:val="af9"/>
                <w:rFonts w:ascii="LiberationSerif" w:hAnsi="LiberationSerif"/>
                <w:color w:val="000000"/>
                <w:sz w:val="20"/>
                <w:szCs w:val="20"/>
                <w:shd w:val="clear" w:color="auto" w:fill="FFFFFF"/>
              </w:rPr>
              <w:t>и, а</w:t>
            </w:r>
            <w:r>
              <w:rPr>
                <w:rFonts w:ascii="LiberationSerif" w:hAnsi="LiberationSerif"/>
                <w:color w:val="000000"/>
                <w:sz w:val="20"/>
                <w:szCs w:val="20"/>
                <w:shd w:val="clear" w:color="auto" w:fill="FFFFFF"/>
              </w:rPr>
              <w:t>, </w:t>
            </w:r>
            <w:r>
              <w:rPr>
                <w:rStyle w:val="af9"/>
                <w:rFonts w:ascii="LiberationSerif" w:hAnsi="LiberationSerif"/>
                <w:color w:val="000000"/>
                <w:sz w:val="20"/>
                <w:szCs w:val="20"/>
                <w:shd w:val="clear" w:color="auto" w:fill="FFFFFF"/>
              </w:rPr>
              <w:t>но</w:t>
            </w:r>
            <w:r>
              <w:rPr>
                <w:rFonts w:ascii="LiberationSerif" w:hAnsi="LiberationSerif"/>
                <w:color w:val="000000"/>
                <w:sz w:val="20"/>
                <w:szCs w:val="20"/>
                <w:shd w:val="clear" w:color="auto" w:fill="FFFFFF"/>
              </w:rPr>
              <w:t>, и без союзов.</w:t>
            </w:r>
          </w:p>
        </w:tc>
        <w:tc>
          <w:tcPr>
            <w:tcW w:w="163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4F123EB" w14:textId="12D121F0" w:rsidR="000146F0" w:rsidRPr="00F3239D"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13</w:t>
            </w:r>
          </w:p>
        </w:tc>
        <w:tc>
          <w:tcPr>
            <w:tcW w:w="1534" w:type="dxa"/>
            <w:gridSpan w:val="3"/>
            <w:tcBorders>
              <w:top w:val="single" w:sz="4" w:space="0" w:color="000000"/>
              <w:left w:val="single" w:sz="4" w:space="0" w:color="000000"/>
              <w:bottom w:val="single" w:sz="4" w:space="0" w:color="000000"/>
              <w:right w:val="single" w:sz="4" w:space="0" w:color="auto"/>
            </w:tcBorders>
            <w:tcMar>
              <w:left w:w="0" w:type="dxa"/>
              <w:right w:w="0" w:type="dxa"/>
            </w:tcMar>
          </w:tcPr>
          <w:p w14:paraId="41FBC1D7" w14:textId="7C0FA783" w:rsidR="000146F0" w:rsidRPr="00F3239D"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2</w:t>
            </w:r>
          </w:p>
        </w:tc>
        <w:tc>
          <w:tcPr>
            <w:tcW w:w="1565" w:type="dxa"/>
            <w:gridSpan w:val="2"/>
            <w:tcBorders>
              <w:top w:val="single" w:sz="4" w:space="0" w:color="000000"/>
              <w:left w:val="single" w:sz="4" w:space="0" w:color="auto"/>
              <w:bottom w:val="single" w:sz="4" w:space="0" w:color="000000"/>
              <w:right w:val="single" w:sz="4" w:space="0" w:color="000000"/>
            </w:tcBorders>
          </w:tcPr>
          <w:p w14:paraId="72483C47" w14:textId="211DC8E5" w:rsidR="000146F0" w:rsidRPr="00077F69" w:rsidRDefault="00205219" w:rsidP="000146F0">
            <w:pPr>
              <w:autoSpaceDE w:val="0"/>
              <w:autoSpaceDN w:val="0"/>
              <w:spacing w:after="0" w:line="240" w:lineRule="auto"/>
              <w:ind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5667" w:type="dxa"/>
            <w:tcBorders>
              <w:top w:val="single" w:sz="4" w:space="0" w:color="000000"/>
              <w:left w:val="single" w:sz="4" w:space="0" w:color="000000"/>
              <w:bottom w:val="single" w:sz="4" w:space="0" w:color="000000"/>
              <w:right w:val="single" w:sz="4" w:space="0" w:color="000000"/>
            </w:tcBorders>
            <w:tcMar>
              <w:left w:w="0" w:type="dxa"/>
              <w:right w:w="0" w:type="dxa"/>
            </w:tcMar>
          </w:tcPr>
          <w:p w14:paraId="23D7D4CC"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79"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2A0B4E75"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5E3FA863" w14:textId="0ECDA8C3"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880471" w14:paraId="121E50C5" w14:textId="77777777" w:rsidTr="00E63719">
        <w:trPr>
          <w:trHeight w:hRule="exact" w:val="86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44B2E8" w14:textId="5A1B0CE9" w:rsidR="000146F0" w:rsidRPr="00147EB5" w:rsidRDefault="000146F0" w:rsidP="000146F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Pr>
                <w:rFonts w:ascii="Times New Roman" w:eastAsia="Times New Roman" w:hAnsi="Times New Roman" w:cs="Times New Roman"/>
                <w:color w:val="000000"/>
                <w:w w:val="97"/>
                <w:sz w:val="20"/>
                <w:szCs w:val="20"/>
              </w:rPr>
              <w:t>7.5</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36E1648E" w14:textId="77777777" w:rsidR="000146F0" w:rsidRDefault="000146F0" w:rsidP="000146F0">
            <w:pPr>
              <w:jc w:val="both"/>
              <w:rPr>
                <w:rFonts w:ascii="LiberationSerif" w:hAnsi="LiberationSerif"/>
                <w:color w:val="000000"/>
                <w:sz w:val="20"/>
                <w:szCs w:val="20"/>
              </w:rPr>
            </w:pPr>
            <w:r>
              <w:rPr>
                <w:rFonts w:ascii="LiberationSerif" w:hAnsi="LiberationSerif"/>
                <w:color w:val="000000"/>
                <w:sz w:val="20"/>
                <w:szCs w:val="20"/>
              </w:rPr>
              <w:t>Наблюдение за знаками препинания в сложном предложении, состоящем из двух простых.</w:t>
            </w:r>
          </w:p>
          <w:p w14:paraId="5090724E" w14:textId="77777777" w:rsidR="000146F0" w:rsidRDefault="000146F0" w:rsidP="000146F0">
            <w:pPr>
              <w:autoSpaceDE w:val="0"/>
              <w:autoSpaceDN w:val="0"/>
              <w:spacing w:after="0" w:line="240" w:lineRule="auto"/>
              <w:ind w:left="57" w:right="57"/>
              <w:jc w:val="both"/>
              <w:rPr>
                <w:rFonts w:ascii="LiberationSerif" w:hAnsi="LiberationSerif"/>
                <w:color w:val="000000"/>
                <w:sz w:val="20"/>
                <w:szCs w:val="20"/>
                <w:shd w:val="clear" w:color="auto" w:fill="FFFFFF"/>
              </w:rPr>
            </w:pPr>
          </w:p>
        </w:tc>
        <w:tc>
          <w:tcPr>
            <w:tcW w:w="163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07DF646" w14:textId="7F9A36AF" w:rsidR="000146F0" w:rsidRPr="00F3239D"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5</w:t>
            </w:r>
          </w:p>
        </w:tc>
        <w:tc>
          <w:tcPr>
            <w:tcW w:w="1534" w:type="dxa"/>
            <w:gridSpan w:val="3"/>
            <w:tcBorders>
              <w:top w:val="single" w:sz="4" w:space="0" w:color="000000"/>
              <w:left w:val="single" w:sz="4" w:space="0" w:color="000000"/>
              <w:bottom w:val="single" w:sz="4" w:space="0" w:color="000000"/>
              <w:right w:val="single" w:sz="4" w:space="0" w:color="auto"/>
            </w:tcBorders>
            <w:tcMar>
              <w:left w:w="0" w:type="dxa"/>
              <w:right w:w="0" w:type="dxa"/>
            </w:tcMar>
          </w:tcPr>
          <w:p w14:paraId="0B5DB067" w14:textId="1FFDB198" w:rsidR="000146F0" w:rsidRPr="00F3239D"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565" w:type="dxa"/>
            <w:gridSpan w:val="2"/>
            <w:tcBorders>
              <w:top w:val="single" w:sz="4" w:space="0" w:color="000000"/>
              <w:left w:val="single" w:sz="4" w:space="0" w:color="auto"/>
              <w:bottom w:val="single" w:sz="4" w:space="0" w:color="000000"/>
              <w:right w:val="single" w:sz="4" w:space="0" w:color="000000"/>
            </w:tcBorders>
          </w:tcPr>
          <w:p w14:paraId="24451225" w14:textId="0EB0ABD9" w:rsidR="000146F0" w:rsidRPr="00F3239D" w:rsidRDefault="00205219" w:rsidP="000146F0">
            <w:pPr>
              <w:autoSpaceDE w:val="0"/>
              <w:autoSpaceDN w:val="0"/>
              <w:spacing w:after="0" w:line="240" w:lineRule="auto"/>
              <w:ind w:right="57"/>
              <w:jc w:val="both"/>
              <w:rPr>
                <w:rFonts w:ascii="Times New Roman" w:eastAsia="Times New Roman" w:hAnsi="Times New Roman" w:cs="Times New Roman"/>
                <w:color w:val="000000"/>
                <w:w w:val="97"/>
                <w:sz w:val="20"/>
                <w:szCs w:val="20"/>
              </w:rPr>
            </w:pPr>
            <w:r>
              <w:rPr>
                <w:rFonts w:ascii="Times New Roman" w:eastAsia="Times New Roman" w:hAnsi="Times New Roman" w:cs="Times New Roman"/>
                <w:color w:val="000000"/>
                <w:w w:val="97"/>
                <w:sz w:val="20"/>
                <w:szCs w:val="20"/>
              </w:rPr>
              <w:t>0</w:t>
            </w:r>
          </w:p>
        </w:tc>
        <w:tc>
          <w:tcPr>
            <w:tcW w:w="5667" w:type="dxa"/>
            <w:tcBorders>
              <w:top w:val="single" w:sz="4" w:space="0" w:color="000000"/>
              <w:left w:val="single" w:sz="4" w:space="0" w:color="000000"/>
              <w:bottom w:val="single" w:sz="4" w:space="0" w:color="000000"/>
              <w:right w:val="single" w:sz="4" w:space="0" w:color="000000"/>
            </w:tcBorders>
            <w:tcMar>
              <w:left w:w="0" w:type="dxa"/>
              <w:right w:w="0" w:type="dxa"/>
            </w:tcMar>
          </w:tcPr>
          <w:p w14:paraId="795F3A19"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80"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5544CF09"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08D5EE29" w14:textId="4BC77325"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880471" w14:paraId="7A391A1E" w14:textId="77777777" w:rsidTr="00E63719">
        <w:trPr>
          <w:trHeight w:hRule="exact" w:val="84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1189BC" w14:textId="6FF15A38" w:rsidR="000146F0" w:rsidRPr="00F3239D" w:rsidRDefault="000146F0" w:rsidP="000146F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Pr>
                <w:rFonts w:ascii="Times New Roman" w:eastAsia="Times New Roman" w:hAnsi="Times New Roman" w:cs="Times New Roman"/>
                <w:color w:val="000000"/>
                <w:w w:val="97"/>
                <w:sz w:val="20"/>
                <w:szCs w:val="20"/>
              </w:rPr>
              <w:lastRenderedPageBreak/>
              <w:t>7.6</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1A00050E" w14:textId="77777777" w:rsidR="000146F0" w:rsidRDefault="000146F0" w:rsidP="000146F0">
            <w:pPr>
              <w:jc w:val="both"/>
              <w:rPr>
                <w:rFonts w:ascii="LiberationSerif" w:hAnsi="LiberationSerif"/>
                <w:color w:val="000000"/>
                <w:sz w:val="20"/>
                <w:szCs w:val="20"/>
              </w:rPr>
            </w:pPr>
            <w:r>
              <w:rPr>
                <w:rFonts w:ascii="LiberationSerif" w:hAnsi="LiberationSerif"/>
                <w:color w:val="000000"/>
                <w:sz w:val="20"/>
                <w:szCs w:val="20"/>
              </w:rPr>
              <w:t>Наблюдение за знаками препинания в предложении с прямой речью после слов автора</w:t>
            </w:r>
          </w:p>
          <w:p w14:paraId="30DDEFB4" w14:textId="77777777" w:rsidR="000146F0" w:rsidRDefault="000146F0" w:rsidP="000146F0">
            <w:pPr>
              <w:autoSpaceDE w:val="0"/>
              <w:autoSpaceDN w:val="0"/>
              <w:spacing w:after="0" w:line="240" w:lineRule="auto"/>
              <w:ind w:left="57" w:right="57"/>
              <w:jc w:val="both"/>
              <w:rPr>
                <w:rFonts w:ascii="LiberationSerif" w:hAnsi="LiberationSerif"/>
                <w:color w:val="000000"/>
                <w:sz w:val="20"/>
                <w:szCs w:val="20"/>
                <w:shd w:val="clear" w:color="auto" w:fill="FFFFFF"/>
              </w:rPr>
            </w:pPr>
          </w:p>
        </w:tc>
        <w:tc>
          <w:tcPr>
            <w:tcW w:w="163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D41905A" w14:textId="5A30DF91" w:rsidR="000146F0" w:rsidRPr="00F3239D"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5</w:t>
            </w:r>
          </w:p>
        </w:tc>
        <w:tc>
          <w:tcPr>
            <w:tcW w:w="1534" w:type="dxa"/>
            <w:gridSpan w:val="3"/>
            <w:tcBorders>
              <w:top w:val="single" w:sz="4" w:space="0" w:color="000000"/>
              <w:left w:val="single" w:sz="4" w:space="0" w:color="000000"/>
              <w:bottom w:val="single" w:sz="4" w:space="0" w:color="000000"/>
              <w:right w:val="single" w:sz="4" w:space="0" w:color="auto"/>
            </w:tcBorders>
            <w:tcMar>
              <w:left w:w="0" w:type="dxa"/>
              <w:right w:w="0" w:type="dxa"/>
            </w:tcMar>
          </w:tcPr>
          <w:p w14:paraId="674B9CDE" w14:textId="6292C79E" w:rsidR="000146F0" w:rsidRPr="00F3239D"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565" w:type="dxa"/>
            <w:gridSpan w:val="2"/>
            <w:tcBorders>
              <w:top w:val="single" w:sz="4" w:space="0" w:color="000000"/>
              <w:left w:val="single" w:sz="4" w:space="0" w:color="auto"/>
              <w:bottom w:val="single" w:sz="4" w:space="0" w:color="000000"/>
              <w:right w:val="single" w:sz="4" w:space="0" w:color="000000"/>
            </w:tcBorders>
          </w:tcPr>
          <w:p w14:paraId="5ACDD820" w14:textId="2ABD4F38" w:rsidR="000146F0" w:rsidRPr="00F3239D" w:rsidRDefault="00205219" w:rsidP="000146F0">
            <w:pPr>
              <w:autoSpaceDE w:val="0"/>
              <w:autoSpaceDN w:val="0"/>
              <w:spacing w:after="0" w:line="240" w:lineRule="auto"/>
              <w:ind w:right="57"/>
              <w:jc w:val="both"/>
              <w:rPr>
                <w:rFonts w:ascii="Times New Roman" w:eastAsia="Times New Roman" w:hAnsi="Times New Roman" w:cs="Times New Roman"/>
                <w:color w:val="000000"/>
                <w:w w:val="97"/>
                <w:sz w:val="20"/>
                <w:szCs w:val="20"/>
              </w:rPr>
            </w:pPr>
            <w:r>
              <w:rPr>
                <w:rFonts w:ascii="Times New Roman" w:eastAsia="Times New Roman" w:hAnsi="Times New Roman" w:cs="Times New Roman"/>
                <w:color w:val="000000"/>
                <w:w w:val="97"/>
                <w:sz w:val="20"/>
                <w:szCs w:val="20"/>
              </w:rPr>
              <w:t>0</w:t>
            </w:r>
          </w:p>
        </w:tc>
        <w:tc>
          <w:tcPr>
            <w:tcW w:w="5667" w:type="dxa"/>
            <w:tcBorders>
              <w:top w:val="single" w:sz="4" w:space="0" w:color="000000"/>
              <w:left w:val="single" w:sz="4" w:space="0" w:color="000000"/>
              <w:bottom w:val="single" w:sz="4" w:space="0" w:color="000000"/>
              <w:right w:val="single" w:sz="4" w:space="0" w:color="000000"/>
            </w:tcBorders>
            <w:tcMar>
              <w:left w:w="0" w:type="dxa"/>
              <w:right w:w="0" w:type="dxa"/>
            </w:tcMar>
          </w:tcPr>
          <w:p w14:paraId="3D993B57"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81"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3A865DD6"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25E9178C" w14:textId="4FCA9D6D"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880471" w14:paraId="61F71D89" w14:textId="77777777" w:rsidTr="00E63719">
        <w:trPr>
          <w:trHeight w:hRule="exact" w:val="348"/>
        </w:trPr>
        <w:tc>
          <w:tcPr>
            <w:tcW w:w="489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C3EF191" w14:textId="77777777"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880471">
              <w:rPr>
                <w:rFonts w:ascii="Times New Roman" w:eastAsia="Times New Roman" w:hAnsi="Times New Roman" w:cs="Times New Roman"/>
                <w:color w:val="000000"/>
                <w:w w:val="97"/>
                <w:sz w:val="20"/>
                <w:szCs w:val="20"/>
                <w:lang w:val="en-US"/>
              </w:rPr>
              <w:t>Итого</w:t>
            </w:r>
            <w:proofErr w:type="spellEnd"/>
            <w:r w:rsidRPr="00880471">
              <w:rPr>
                <w:rFonts w:ascii="Times New Roman" w:eastAsia="Times New Roman" w:hAnsi="Times New Roman" w:cs="Times New Roman"/>
                <w:color w:val="000000"/>
                <w:w w:val="97"/>
                <w:sz w:val="20"/>
                <w:szCs w:val="20"/>
                <w:lang w:val="en-US"/>
              </w:rPr>
              <w:t xml:space="preserve"> </w:t>
            </w:r>
            <w:proofErr w:type="spellStart"/>
            <w:r w:rsidRPr="00880471">
              <w:rPr>
                <w:rFonts w:ascii="Times New Roman" w:eastAsia="Times New Roman" w:hAnsi="Times New Roman" w:cs="Times New Roman"/>
                <w:color w:val="000000"/>
                <w:w w:val="97"/>
                <w:sz w:val="20"/>
                <w:szCs w:val="20"/>
                <w:lang w:val="en-US"/>
              </w:rPr>
              <w:t>по</w:t>
            </w:r>
            <w:proofErr w:type="spellEnd"/>
            <w:r w:rsidRPr="00880471">
              <w:rPr>
                <w:rFonts w:ascii="Times New Roman" w:eastAsia="Times New Roman" w:hAnsi="Times New Roman" w:cs="Times New Roman"/>
                <w:color w:val="000000"/>
                <w:w w:val="97"/>
                <w:sz w:val="20"/>
                <w:szCs w:val="20"/>
                <w:lang w:val="en-US"/>
              </w:rPr>
              <w:t xml:space="preserve"> </w:t>
            </w:r>
            <w:proofErr w:type="spellStart"/>
            <w:r w:rsidRPr="00880471">
              <w:rPr>
                <w:rFonts w:ascii="Times New Roman" w:eastAsia="Times New Roman" w:hAnsi="Times New Roman" w:cs="Times New Roman"/>
                <w:color w:val="000000"/>
                <w:w w:val="97"/>
                <w:sz w:val="20"/>
                <w:szCs w:val="20"/>
                <w:lang w:val="en-US"/>
              </w:rPr>
              <w:t>разделу</w:t>
            </w:r>
            <w:proofErr w:type="spellEnd"/>
            <w:r w:rsidRPr="00880471">
              <w:rPr>
                <w:rFonts w:ascii="Times New Roman" w:eastAsia="Times New Roman" w:hAnsi="Times New Roman" w:cs="Times New Roman"/>
                <w:color w:val="000000"/>
                <w:w w:val="97"/>
                <w:sz w:val="20"/>
                <w:szCs w:val="20"/>
                <w:lang w:val="en-US"/>
              </w:rPr>
              <w:t>:</w:t>
            </w:r>
          </w:p>
        </w:tc>
        <w:tc>
          <w:tcPr>
            <w:tcW w:w="10399"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45C642A2" w14:textId="22EB9808" w:rsidR="000146F0" w:rsidRPr="00F3239D" w:rsidRDefault="000146F0" w:rsidP="000146F0">
            <w:pPr>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50</w:t>
            </w:r>
          </w:p>
        </w:tc>
      </w:tr>
      <w:tr w:rsidR="000146F0" w:rsidRPr="00880471" w14:paraId="1611F0C4" w14:textId="77777777" w:rsidTr="00E63719">
        <w:trPr>
          <w:trHeight w:hRule="exact" w:val="348"/>
        </w:trPr>
        <w:tc>
          <w:tcPr>
            <w:tcW w:w="15298" w:type="dxa"/>
            <w:gridSpan w:val="11"/>
            <w:tcBorders>
              <w:top w:val="single" w:sz="4" w:space="0" w:color="000000"/>
              <w:left w:val="single" w:sz="4" w:space="0" w:color="000000"/>
              <w:bottom w:val="single" w:sz="4" w:space="0" w:color="000000"/>
              <w:right w:val="single" w:sz="4" w:space="0" w:color="000000"/>
            </w:tcBorders>
            <w:tcMar>
              <w:left w:w="0" w:type="dxa"/>
              <w:right w:w="0" w:type="dxa"/>
            </w:tcMar>
          </w:tcPr>
          <w:p w14:paraId="6D0FE6B0" w14:textId="54D9A166" w:rsidR="000146F0" w:rsidRPr="00880471" w:rsidRDefault="000146F0" w:rsidP="000146F0">
            <w:pPr>
              <w:autoSpaceDE w:val="0"/>
              <w:autoSpaceDN w:val="0"/>
              <w:spacing w:after="0" w:line="240" w:lineRule="auto"/>
              <w:ind w:right="57"/>
              <w:jc w:val="both"/>
              <w:rPr>
                <w:rFonts w:ascii="Times New Roman" w:eastAsia="MS Mincho" w:hAnsi="Times New Roman" w:cs="Times New Roman"/>
                <w:sz w:val="20"/>
                <w:szCs w:val="20"/>
                <w:lang w:val="en-US"/>
              </w:rPr>
            </w:pPr>
            <w:proofErr w:type="spellStart"/>
            <w:r w:rsidRPr="00880471">
              <w:rPr>
                <w:rFonts w:ascii="Times New Roman" w:eastAsia="Times New Roman" w:hAnsi="Times New Roman" w:cs="Times New Roman"/>
                <w:color w:val="000000"/>
                <w:w w:val="97"/>
                <w:sz w:val="20"/>
                <w:szCs w:val="20"/>
                <w:lang w:val="en-US"/>
              </w:rPr>
              <w:t>Раздел</w:t>
            </w:r>
            <w:proofErr w:type="spellEnd"/>
            <w:r w:rsidRPr="00880471">
              <w:rPr>
                <w:rFonts w:ascii="Times New Roman" w:eastAsia="Times New Roman" w:hAnsi="Times New Roman" w:cs="Times New Roman"/>
                <w:color w:val="000000"/>
                <w:w w:val="97"/>
                <w:sz w:val="20"/>
                <w:szCs w:val="20"/>
                <w:lang w:val="en-US"/>
              </w:rPr>
              <w:t xml:space="preserve"> 8. </w:t>
            </w:r>
            <w:proofErr w:type="spellStart"/>
            <w:r w:rsidRPr="00880471">
              <w:rPr>
                <w:rFonts w:ascii="Times New Roman" w:eastAsia="Times New Roman" w:hAnsi="Times New Roman" w:cs="Times New Roman"/>
                <w:b/>
                <w:color w:val="000000"/>
                <w:w w:val="97"/>
                <w:sz w:val="20"/>
                <w:szCs w:val="20"/>
                <w:lang w:val="en-US"/>
              </w:rPr>
              <w:t>Развитие</w:t>
            </w:r>
            <w:proofErr w:type="spellEnd"/>
            <w:r w:rsidRPr="00880471">
              <w:rPr>
                <w:rFonts w:ascii="Times New Roman" w:eastAsia="Times New Roman" w:hAnsi="Times New Roman" w:cs="Times New Roman"/>
                <w:b/>
                <w:color w:val="000000"/>
                <w:w w:val="97"/>
                <w:sz w:val="20"/>
                <w:szCs w:val="20"/>
                <w:lang w:val="en-US"/>
              </w:rPr>
              <w:t xml:space="preserve"> </w:t>
            </w:r>
            <w:proofErr w:type="spellStart"/>
            <w:r w:rsidRPr="00880471">
              <w:rPr>
                <w:rFonts w:ascii="Times New Roman" w:eastAsia="Times New Roman" w:hAnsi="Times New Roman" w:cs="Times New Roman"/>
                <w:b/>
                <w:color w:val="000000"/>
                <w:w w:val="97"/>
                <w:sz w:val="20"/>
                <w:szCs w:val="20"/>
                <w:lang w:val="en-US"/>
              </w:rPr>
              <w:t>речи</w:t>
            </w:r>
            <w:proofErr w:type="spellEnd"/>
          </w:p>
        </w:tc>
      </w:tr>
      <w:tr w:rsidR="000146F0" w:rsidRPr="00880471" w14:paraId="74AD05C2" w14:textId="77777777" w:rsidTr="00E63719">
        <w:trPr>
          <w:trHeight w:hRule="exact" w:val="165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4E4860" w14:textId="35587E6D" w:rsidR="000146F0" w:rsidRPr="00147EB5"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8.1</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71C75B94" w14:textId="77777777" w:rsidR="000146F0" w:rsidRDefault="000146F0" w:rsidP="000146F0">
            <w:pPr>
              <w:jc w:val="both"/>
              <w:rPr>
                <w:rFonts w:ascii="LiberationSerif" w:hAnsi="LiberationSerif"/>
                <w:color w:val="000000"/>
                <w:sz w:val="20"/>
                <w:szCs w:val="20"/>
              </w:rPr>
            </w:pPr>
            <w:r>
              <w:rPr>
                <w:rFonts w:ascii="LiberationSerif" w:hAnsi="LiberationSerif"/>
                <w:color w:val="000000"/>
                <w:sz w:val="20"/>
                <w:szCs w:val="20"/>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14:paraId="0E3ACD2F" w14:textId="151EFE7E" w:rsidR="000146F0" w:rsidRPr="00F3239D"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p>
        </w:tc>
        <w:tc>
          <w:tcPr>
            <w:tcW w:w="163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0DE486A" w14:textId="3400E977" w:rsidR="000146F0" w:rsidRPr="00F3239D"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4</w:t>
            </w:r>
          </w:p>
        </w:tc>
        <w:tc>
          <w:tcPr>
            <w:tcW w:w="1534" w:type="dxa"/>
            <w:gridSpan w:val="3"/>
            <w:tcBorders>
              <w:top w:val="single" w:sz="4" w:space="0" w:color="000000"/>
              <w:left w:val="single" w:sz="4" w:space="0" w:color="000000"/>
              <w:bottom w:val="single" w:sz="4" w:space="0" w:color="000000"/>
              <w:right w:val="single" w:sz="4" w:space="0" w:color="auto"/>
            </w:tcBorders>
            <w:tcMar>
              <w:left w:w="0" w:type="dxa"/>
              <w:right w:w="0" w:type="dxa"/>
            </w:tcMar>
          </w:tcPr>
          <w:p w14:paraId="6A8CB0CB" w14:textId="21211DA7" w:rsidR="000146F0" w:rsidRPr="00F3239D"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565" w:type="dxa"/>
            <w:gridSpan w:val="2"/>
            <w:tcBorders>
              <w:top w:val="single" w:sz="4" w:space="0" w:color="000000"/>
              <w:left w:val="single" w:sz="4" w:space="0" w:color="auto"/>
              <w:bottom w:val="single" w:sz="4" w:space="0" w:color="000000"/>
              <w:right w:val="single" w:sz="4" w:space="0" w:color="000000"/>
            </w:tcBorders>
          </w:tcPr>
          <w:p w14:paraId="326754FB" w14:textId="5B77E1DF" w:rsidR="000146F0" w:rsidRPr="00147EB5" w:rsidRDefault="00205219" w:rsidP="000146F0">
            <w:pPr>
              <w:autoSpaceDE w:val="0"/>
              <w:autoSpaceDN w:val="0"/>
              <w:spacing w:after="0" w:line="240" w:lineRule="auto"/>
              <w:ind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4</w:t>
            </w:r>
          </w:p>
        </w:tc>
        <w:tc>
          <w:tcPr>
            <w:tcW w:w="5667" w:type="dxa"/>
            <w:tcBorders>
              <w:top w:val="single" w:sz="4" w:space="0" w:color="000000"/>
              <w:left w:val="single" w:sz="4" w:space="0" w:color="000000"/>
              <w:bottom w:val="single" w:sz="4" w:space="0" w:color="000000"/>
              <w:right w:val="single" w:sz="4" w:space="0" w:color="000000"/>
            </w:tcBorders>
            <w:tcMar>
              <w:left w:w="0" w:type="dxa"/>
              <w:right w:w="0" w:type="dxa"/>
            </w:tcMar>
          </w:tcPr>
          <w:p w14:paraId="46B3AB2A"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82"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75BA521B"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034E7A0D" w14:textId="07ECCC93"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880471" w14:paraId="0A89CD54" w14:textId="77777777" w:rsidTr="00E63719">
        <w:trPr>
          <w:trHeight w:hRule="exact" w:val="84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C2D6CC" w14:textId="116BB38C" w:rsidR="000146F0" w:rsidRPr="00147EB5"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8.2</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7B64AB1B" w14:textId="77777777" w:rsidR="000146F0" w:rsidRDefault="000146F0" w:rsidP="000146F0">
            <w:pPr>
              <w:jc w:val="both"/>
              <w:rPr>
                <w:rFonts w:ascii="LiberationSerif" w:hAnsi="LiberationSerif"/>
                <w:color w:val="000000"/>
                <w:sz w:val="20"/>
                <w:szCs w:val="20"/>
              </w:rPr>
            </w:pPr>
            <w:r>
              <w:rPr>
                <w:rFonts w:ascii="LiberationSerif" w:hAnsi="LiberationSerif"/>
                <w:color w:val="000000"/>
                <w:sz w:val="20"/>
                <w:szCs w:val="20"/>
              </w:rPr>
              <w:t>Корректирование текстов (заданных и собственных) с учётом точности, правильности, богатства и выразительности письменной речи.</w:t>
            </w:r>
          </w:p>
          <w:p w14:paraId="49B70921" w14:textId="6115DADF"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p>
        </w:tc>
        <w:tc>
          <w:tcPr>
            <w:tcW w:w="163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DE61999" w14:textId="0E7B49E4" w:rsidR="000146F0" w:rsidRPr="00F3239D"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4</w:t>
            </w:r>
          </w:p>
        </w:tc>
        <w:tc>
          <w:tcPr>
            <w:tcW w:w="1517"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14:paraId="4F70B78E" w14:textId="2ACE687A" w:rsidR="000146F0" w:rsidRPr="00F3239D"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1</w:t>
            </w:r>
          </w:p>
        </w:tc>
        <w:tc>
          <w:tcPr>
            <w:tcW w:w="1582" w:type="dxa"/>
            <w:gridSpan w:val="3"/>
            <w:tcBorders>
              <w:top w:val="single" w:sz="4" w:space="0" w:color="000000"/>
              <w:left w:val="single" w:sz="4" w:space="0" w:color="auto"/>
              <w:bottom w:val="single" w:sz="4" w:space="0" w:color="000000"/>
              <w:right w:val="single" w:sz="4" w:space="0" w:color="000000"/>
            </w:tcBorders>
          </w:tcPr>
          <w:p w14:paraId="323EAC89" w14:textId="275DA593" w:rsidR="000146F0" w:rsidRPr="00077F69" w:rsidRDefault="00205219" w:rsidP="000146F0">
            <w:pPr>
              <w:autoSpaceDE w:val="0"/>
              <w:autoSpaceDN w:val="0"/>
              <w:spacing w:after="0" w:line="240" w:lineRule="auto"/>
              <w:ind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3</w:t>
            </w:r>
          </w:p>
        </w:tc>
        <w:tc>
          <w:tcPr>
            <w:tcW w:w="5667" w:type="dxa"/>
            <w:tcBorders>
              <w:top w:val="single" w:sz="4" w:space="0" w:color="000000"/>
              <w:left w:val="single" w:sz="4" w:space="0" w:color="000000"/>
              <w:bottom w:val="single" w:sz="4" w:space="0" w:color="000000"/>
              <w:right w:val="single" w:sz="4" w:space="0" w:color="000000"/>
            </w:tcBorders>
            <w:tcMar>
              <w:left w:w="0" w:type="dxa"/>
              <w:right w:w="0" w:type="dxa"/>
            </w:tcMar>
          </w:tcPr>
          <w:p w14:paraId="2270D322"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83"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5D608DE0"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75EFC5F2" w14:textId="5C2FB200"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880471" w14:paraId="79512DFB" w14:textId="77777777" w:rsidTr="00E63719">
        <w:trPr>
          <w:trHeight w:hRule="exact" w:val="81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96BF18" w14:textId="354D857E" w:rsidR="000146F0" w:rsidRPr="00147EB5"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8.3</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3827C772" w14:textId="77777777" w:rsidR="000146F0" w:rsidRDefault="000146F0" w:rsidP="000146F0">
            <w:pPr>
              <w:jc w:val="both"/>
              <w:rPr>
                <w:rFonts w:ascii="LiberationSerif" w:hAnsi="LiberationSerif"/>
                <w:color w:val="000000"/>
                <w:sz w:val="20"/>
                <w:szCs w:val="20"/>
              </w:rPr>
            </w:pPr>
            <w:r>
              <w:rPr>
                <w:rFonts w:ascii="LiberationSerif" w:hAnsi="LiberationSerif"/>
                <w:color w:val="000000"/>
                <w:sz w:val="20"/>
                <w:szCs w:val="20"/>
              </w:rPr>
              <w:t>Изложение (подробный устный и письменный пересказ текста; выборочный устный пересказ текста).</w:t>
            </w:r>
          </w:p>
          <w:p w14:paraId="292DE2AC" w14:textId="1E7A9892"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p>
        </w:tc>
        <w:tc>
          <w:tcPr>
            <w:tcW w:w="163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05DA9FD" w14:textId="46E1CFD7" w:rsidR="000146F0" w:rsidRPr="00147EB5"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6</w:t>
            </w:r>
          </w:p>
        </w:tc>
        <w:tc>
          <w:tcPr>
            <w:tcW w:w="1517" w:type="dxa"/>
            <w:gridSpan w:val="2"/>
            <w:tcBorders>
              <w:top w:val="single" w:sz="4" w:space="0" w:color="000000"/>
              <w:left w:val="single" w:sz="4" w:space="0" w:color="000000"/>
              <w:bottom w:val="single" w:sz="4" w:space="0" w:color="000000"/>
              <w:right w:val="single" w:sz="4" w:space="0" w:color="auto"/>
            </w:tcBorders>
            <w:tcMar>
              <w:left w:w="0" w:type="dxa"/>
              <w:right w:w="0" w:type="dxa"/>
            </w:tcMar>
          </w:tcPr>
          <w:p w14:paraId="044F3005" w14:textId="33FFFC9C" w:rsidR="000146F0" w:rsidRPr="00147EB5"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582" w:type="dxa"/>
            <w:gridSpan w:val="3"/>
            <w:tcBorders>
              <w:top w:val="single" w:sz="4" w:space="0" w:color="000000"/>
              <w:left w:val="single" w:sz="4" w:space="0" w:color="auto"/>
              <w:bottom w:val="single" w:sz="4" w:space="0" w:color="000000"/>
              <w:right w:val="single" w:sz="4" w:space="0" w:color="000000"/>
            </w:tcBorders>
          </w:tcPr>
          <w:p w14:paraId="6CF1F2E0" w14:textId="76C7E584" w:rsidR="000146F0" w:rsidRPr="00147EB5" w:rsidRDefault="00205219" w:rsidP="000146F0">
            <w:pPr>
              <w:autoSpaceDE w:val="0"/>
              <w:autoSpaceDN w:val="0"/>
              <w:spacing w:after="0" w:line="240" w:lineRule="auto"/>
              <w:ind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5</w:t>
            </w:r>
          </w:p>
        </w:tc>
        <w:tc>
          <w:tcPr>
            <w:tcW w:w="5667" w:type="dxa"/>
            <w:tcBorders>
              <w:top w:val="single" w:sz="4" w:space="0" w:color="000000"/>
              <w:left w:val="single" w:sz="4" w:space="0" w:color="000000"/>
              <w:bottom w:val="single" w:sz="4" w:space="0" w:color="000000"/>
              <w:right w:val="single" w:sz="4" w:space="0" w:color="000000"/>
            </w:tcBorders>
            <w:tcMar>
              <w:left w:w="0" w:type="dxa"/>
              <w:right w:w="0" w:type="dxa"/>
            </w:tcMar>
          </w:tcPr>
          <w:p w14:paraId="4FF176B5"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84"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7D63DE09"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19B96B2C" w14:textId="7B49E8C4"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880471" w14:paraId="0AFA1562" w14:textId="77777777" w:rsidTr="00E63719">
        <w:trPr>
          <w:trHeight w:hRule="exact" w:val="82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5DDC76" w14:textId="77BB9FE6"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lang w:val="en-US"/>
              </w:rPr>
            </w:pPr>
            <w:r>
              <w:rPr>
                <w:rFonts w:ascii="Times New Roman" w:eastAsia="Times New Roman" w:hAnsi="Times New Roman" w:cs="Times New Roman"/>
                <w:color w:val="000000"/>
                <w:w w:val="97"/>
                <w:sz w:val="20"/>
                <w:szCs w:val="20"/>
              </w:rPr>
              <w:t>8.4</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1DA76C19" w14:textId="77777777" w:rsidR="000146F0" w:rsidRDefault="000146F0" w:rsidP="000146F0">
            <w:pPr>
              <w:jc w:val="both"/>
              <w:rPr>
                <w:rFonts w:ascii="LiberationSerif" w:hAnsi="LiberationSerif"/>
                <w:color w:val="000000"/>
                <w:sz w:val="20"/>
                <w:szCs w:val="20"/>
              </w:rPr>
            </w:pPr>
            <w:r>
              <w:rPr>
                <w:rFonts w:ascii="LiberationSerif" w:hAnsi="LiberationSerif"/>
                <w:color w:val="000000"/>
                <w:sz w:val="20"/>
                <w:szCs w:val="20"/>
              </w:rPr>
              <w:t>Сочинение как вид письменной работы.</w:t>
            </w:r>
          </w:p>
          <w:p w14:paraId="3DDF7275" w14:textId="603BE0AB"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036D94E" w14:textId="06C8F89C" w:rsidR="000146F0" w:rsidRPr="00147EB5"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5</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133B6745" w14:textId="7E8AC36F" w:rsidR="000146F0" w:rsidRPr="00147EB5"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565" w:type="dxa"/>
            <w:gridSpan w:val="2"/>
            <w:tcBorders>
              <w:top w:val="single" w:sz="4" w:space="0" w:color="000000"/>
              <w:left w:val="single" w:sz="4" w:space="0" w:color="auto"/>
              <w:bottom w:val="single" w:sz="4" w:space="0" w:color="000000"/>
              <w:right w:val="single" w:sz="4" w:space="0" w:color="000000"/>
            </w:tcBorders>
          </w:tcPr>
          <w:p w14:paraId="68F5850D" w14:textId="0AFD5704" w:rsidR="000146F0" w:rsidRPr="00077F69" w:rsidRDefault="00205219" w:rsidP="000146F0">
            <w:pPr>
              <w:autoSpaceDE w:val="0"/>
              <w:autoSpaceDN w:val="0"/>
              <w:spacing w:after="0" w:line="240" w:lineRule="auto"/>
              <w:ind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5</w:t>
            </w:r>
          </w:p>
        </w:tc>
        <w:tc>
          <w:tcPr>
            <w:tcW w:w="5667" w:type="dxa"/>
            <w:tcBorders>
              <w:top w:val="single" w:sz="4" w:space="0" w:color="000000"/>
              <w:left w:val="single" w:sz="4" w:space="0" w:color="000000"/>
              <w:bottom w:val="single" w:sz="4" w:space="0" w:color="000000"/>
              <w:right w:val="single" w:sz="4" w:space="0" w:color="000000"/>
            </w:tcBorders>
            <w:tcMar>
              <w:left w:w="0" w:type="dxa"/>
              <w:right w:w="0" w:type="dxa"/>
            </w:tcMar>
          </w:tcPr>
          <w:p w14:paraId="5D739DD0"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85"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377A2315"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2DFE2C66" w14:textId="63A0B365"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880471" w14:paraId="3A3AF60C" w14:textId="77777777" w:rsidTr="00E63719">
        <w:trPr>
          <w:trHeight w:hRule="exact" w:val="85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DF36CC" w14:textId="2E017F05" w:rsidR="000146F0" w:rsidRPr="00147EB5" w:rsidRDefault="000146F0" w:rsidP="000146F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Pr>
                <w:rFonts w:ascii="Times New Roman" w:eastAsia="Times New Roman" w:hAnsi="Times New Roman" w:cs="Times New Roman"/>
                <w:color w:val="000000"/>
                <w:w w:val="97"/>
                <w:sz w:val="20"/>
                <w:szCs w:val="20"/>
              </w:rPr>
              <w:t>8.5</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1AEFEB5F" w14:textId="77777777" w:rsidR="000146F0" w:rsidRDefault="000146F0" w:rsidP="000146F0">
            <w:pPr>
              <w:jc w:val="both"/>
              <w:rPr>
                <w:rFonts w:ascii="LiberationSerif" w:hAnsi="LiberationSerif"/>
                <w:color w:val="000000"/>
                <w:sz w:val="20"/>
                <w:szCs w:val="20"/>
              </w:rPr>
            </w:pPr>
            <w:r>
              <w:rPr>
                <w:rFonts w:ascii="LiberationSerif" w:hAnsi="LiberationSerif"/>
                <w:color w:val="000000"/>
                <w:sz w:val="20"/>
                <w:szCs w:val="20"/>
              </w:rPr>
              <w:t>Изучающее, ознакомительное чтение. Поиск информации, заданной в тексте в явном виде.</w:t>
            </w:r>
          </w:p>
          <w:p w14:paraId="4D460F7E" w14:textId="77777777" w:rsidR="000146F0" w:rsidRDefault="000146F0" w:rsidP="000146F0">
            <w:pPr>
              <w:jc w:val="both"/>
              <w:rPr>
                <w:rFonts w:ascii="LiberationSerif" w:hAnsi="LiberationSerif"/>
                <w:color w:val="000000"/>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3CD3762" w14:textId="2C788691" w:rsidR="000146F0" w:rsidRPr="00147EB5"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4</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42D25F93" w14:textId="26CF2B4A" w:rsidR="000146F0" w:rsidRPr="00147EB5"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1</w:t>
            </w:r>
          </w:p>
        </w:tc>
        <w:tc>
          <w:tcPr>
            <w:tcW w:w="1565" w:type="dxa"/>
            <w:gridSpan w:val="2"/>
            <w:tcBorders>
              <w:top w:val="single" w:sz="4" w:space="0" w:color="000000"/>
              <w:left w:val="single" w:sz="4" w:space="0" w:color="auto"/>
              <w:bottom w:val="single" w:sz="4" w:space="0" w:color="000000"/>
              <w:right w:val="single" w:sz="4" w:space="0" w:color="000000"/>
            </w:tcBorders>
          </w:tcPr>
          <w:p w14:paraId="1BA9745A" w14:textId="7DE30068" w:rsidR="000146F0" w:rsidRPr="00147EB5" w:rsidRDefault="00205219" w:rsidP="000146F0">
            <w:pPr>
              <w:autoSpaceDE w:val="0"/>
              <w:autoSpaceDN w:val="0"/>
              <w:spacing w:after="0" w:line="240" w:lineRule="auto"/>
              <w:ind w:right="57"/>
              <w:jc w:val="both"/>
              <w:rPr>
                <w:rFonts w:ascii="Times New Roman" w:eastAsia="Times New Roman" w:hAnsi="Times New Roman" w:cs="Times New Roman"/>
                <w:color w:val="000000"/>
                <w:w w:val="97"/>
                <w:sz w:val="20"/>
                <w:szCs w:val="20"/>
              </w:rPr>
            </w:pPr>
            <w:r>
              <w:rPr>
                <w:rFonts w:ascii="Times New Roman" w:eastAsia="Times New Roman" w:hAnsi="Times New Roman" w:cs="Times New Roman"/>
                <w:color w:val="000000"/>
                <w:w w:val="97"/>
                <w:sz w:val="20"/>
                <w:szCs w:val="20"/>
              </w:rPr>
              <w:t>3</w:t>
            </w:r>
          </w:p>
        </w:tc>
        <w:tc>
          <w:tcPr>
            <w:tcW w:w="5667" w:type="dxa"/>
            <w:tcBorders>
              <w:top w:val="single" w:sz="4" w:space="0" w:color="000000"/>
              <w:left w:val="single" w:sz="4" w:space="0" w:color="000000"/>
              <w:bottom w:val="single" w:sz="4" w:space="0" w:color="000000"/>
              <w:right w:val="single" w:sz="4" w:space="0" w:color="000000"/>
            </w:tcBorders>
            <w:tcMar>
              <w:left w:w="0" w:type="dxa"/>
              <w:right w:w="0" w:type="dxa"/>
            </w:tcMar>
          </w:tcPr>
          <w:p w14:paraId="04544AF0"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86"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30CB93A2"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4EE17464" w14:textId="0CEB7B68"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880471" w14:paraId="6714A69C" w14:textId="77777777" w:rsidTr="00E63719">
        <w:trPr>
          <w:trHeight w:hRule="exact" w:val="1147"/>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E612C9" w14:textId="1C33EB5C" w:rsidR="000146F0" w:rsidRPr="00147EB5" w:rsidRDefault="000146F0" w:rsidP="000146F0">
            <w:pPr>
              <w:autoSpaceDE w:val="0"/>
              <w:autoSpaceDN w:val="0"/>
              <w:spacing w:after="0" w:line="240" w:lineRule="auto"/>
              <w:ind w:left="57" w:right="57"/>
              <w:jc w:val="both"/>
              <w:rPr>
                <w:rFonts w:ascii="Times New Roman" w:eastAsia="Times New Roman" w:hAnsi="Times New Roman" w:cs="Times New Roman"/>
                <w:color w:val="000000"/>
                <w:w w:val="97"/>
                <w:sz w:val="20"/>
                <w:szCs w:val="20"/>
              </w:rPr>
            </w:pPr>
            <w:r>
              <w:rPr>
                <w:rFonts w:ascii="Times New Roman" w:eastAsia="Times New Roman" w:hAnsi="Times New Roman" w:cs="Times New Roman"/>
                <w:color w:val="000000"/>
                <w:w w:val="97"/>
                <w:sz w:val="20"/>
                <w:szCs w:val="20"/>
              </w:rPr>
              <w:t>8.6</w:t>
            </w:r>
          </w:p>
        </w:tc>
        <w:tc>
          <w:tcPr>
            <w:tcW w:w="4343" w:type="dxa"/>
            <w:tcBorders>
              <w:top w:val="single" w:sz="4" w:space="0" w:color="000000"/>
              <w:left w:val="single" w:sz="4" w:space="0" w:color="000000"/>
              <w:bottom w:val="single" w:sz="4" w:space="0" w:color="000000"/>
              <w:right w:val="single" w:sz="4" w:space="0" w:color="000000"/>
            </w:tcBorders>
            <w:tcMar>
              <w:left w:w="0" w:type="dxa"/>
              <w:right w:w="0" w:type="dxa"/>
            </w:tcMar>
          </w:tcPr>
          <w:p w14:paraId="1870BD56" w14:textId="77777777" w:rsidR="000146F0" w:rsidRDefault="000146F0" w:rsidP="000146F0">
            <w:pPr>
              <w:jc w:val="both"/>
              <w:rPr>
                <w:rFonts w:ascii="LiberationSerif" w:hAnsi="LiberationSerif"/>
                <w:color w:val="000000"/>
                <w:sz w:val="20"/>
                <w:szCs w:val="20"/>
              </w:rPr>
            </w:pPr>
            <w:r>
              <w:rPr>
                <w:rFonts w:ascii="LiberationSerif" w:hAnsi="LiberationSerif"/>
                <w:color w:val="000000"/>
                <w:sz w:val="20"/>
                <w:szCs w:val="20"/>
              </w:rPr>
              <w:t>Формулирование простых выводов на основе информации, содержащейся в тексте. Интерпретация и обобщение содержащейся в тексте информации.</w:t>
            </w:r>
          </w:p>
          <w:p w14:paraId="716B5141" w14:textId="77777777" w:rsidR="000146F0" w:rsidRDefault="000146F0" w:rsidP="000146F0">
            <w:pPr>
              <w:jc w:val="both"/>
              <w:rPr>
                <w:rFonts w:ascii="LiberationSerif" w:hAnsi="LiberationSerif"/>
                <w:color w:val="000000"/>
                <w:sz w:val="20"/>
                <w:szCs w:val="20"/>
              </w:rPr>
            </w:pP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D191935" w14:textId="08938966" w:rsidR="000146F0" w:rsidRPr="00147EB5"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4</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06E8E3FE" w14:textId="1F0ACC06" w:rsidR="000146F0" w:rsidRPr="00147EB5" w:rsidRDefault="00205219" w:rsidP="000146F0">
            <w:pPr>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565" w:type="dxa"/>
            <w:gridSpan w:val="2"/>
            <w:tcBorders>
              <w:top w:val="single" w:sz="4" w:space="0" w:color="000000"/>
              <w:left w:val="single" w:sz="4" w:space="0" w:color="auto"/>
              <w:bottom w:val="single" w:sz="4" w:space="0" w:color="000000"/>
              <w:right w:val="single" w:sz="4" w:space="0" w:color="000000"/>
            </w:tcBorders>
          </w:tcPr>
          <w:p w14:paraId="2F7F43AB" w14:textId="0121D15A" w:rsidR="000146F0" w:rsidRPr="00147EB5" w:rsidRDefault="00205219" w:rsidP="000146F0">
            <w:pPr>
              <w:autoSpaceDE w:val="0"/>
              <w:autoSpaceDN w:val="0"/>
              <w:spacing w:after="0" w:line="240" w:lineRule="auto"/>
              <w:ind w:right="57"/>
              <w:jc w:val="both"/>
              <w:rPr>
                <w:rFonts w:ascii="Times New Roman" w:eastAsia="Times New Roman" w:hAnsi="Times New Roman" w:cs="Times New Roman"/>
                <w:color w:val="000000"/>
                <w:w w:val="97"/>
                <w:sz w:val="20"/>
                <w:szCs w:val="20"/>
              </w:rPr>
            </w:pPr>
            <w:r>
              <w:rPr>
                <w:rFonts w:ascii="Times New Roman" w:eastAsia="Times New Roman" w:hAnsi="Times New Roman" w:cs="Times New Roman"/>
                <w:color w:val="000000"/>
                <w:w w:val="97"/>
                <w:sz w:val="20"/>
                <w:szCs w:val="20"/>
              </w:rPr>
              <w:t>1</w:t>
            </w:r>
          </w:p>
        </w:tc>
        <w:tc>
          <w:tcPr>
            <w:tcW w:w="5667" w:type="dxa"/>
            <w:tcBorders>
              <w:top w:val="single" w:sz="4" w:space="0" w:color="000000"/>
              <w:left w:val="single" w:sz="4" w:space="0" w:color="000000"/>
              <w:bottom w:val="single" w:sz="4" w:space="0" w:color="000000"/>
              <w:right w:val="single" w:sz="4" w:space="0" w:color="000000"/>
            </w:tcBorders>
            <w:tcMar>
              <w:left w:w="0" w:type="dxa"/>
              <w:right w:w="0" w:type="dxa"/>
            </w:tcMar>
          </w:tcPr>
          <w:p w14:paraId="40E9F82F" w14:textId="77777777" w:rsidR="000146F0" w:rsidRPr="000146F0" w:rsidRDefault="00641B7B" w:rsidP="000146F0">
            <w:pPr>
              <w:autoSpaceDE w:val="0"/>
              <w:autoSpaceDN w:val="0"/>
              <w:spacing w:after="0" w:line="240" w:lineRule="auto"/>
              <w:ind w:right="57"/>
              <w:jc w:val="both"/>
              <w:rPr>
                <w:rFonts w:ascii="Times New Roman" w:hAnsi="Times New Roman" w:cs="Times New Roman"/>
                <w:spacing w:val="1"/>
                <w:w w:val="105"/>
                <w:sz w:val="20"/>
                <w:szCs w:val="20"/>
              </w:rPr>
            </w:pPr>
            <w:hyperlink r:id="rId87" w:history="1">
              <w:r w:rsidR="000146F0" w:rsidRPr="000146F0">
                <w:rPr>
                  <w:rStyle w:val="a7"/>
                  <w:rFonts w:ascii="Times New Roman" w:hAnsi="Times New Roman" w:cs="Times New Roman"/>
                  <w:color w:val="auto"/>
                  <w:w w:val="105"/>
                  <w:sz w:val="20"/>
                  <w:szCs w:val="20"/>
                  <w:u w:val="none"/>
                  <w:lang w:val="en-US"/>
                </w:rPr>
                <w:t>https</w:t>
              </w:r>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resh</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edu</w:t>
              </w:r>
              <w:proofErr w:type="spellEnd"/>
              <w:r w:rsidR="000146F0" w:rsidRPr="000146F0">
                <w:rPr>
                  <w:rStyle w:val="a7"/>
                  <w:rFonts w:ascii="Times New Roman" w:hAnsi="Times New Roman" w:cs="Times New Roman"/>
                  <w:color w:val="auto"/>
                  <w:w w:val="105"/>
                  <w:sz w:val="20"/>
                  <w:szCs w:val="20"/>
                  <w:u w:val="none"/>
                </w:rPr>
                <w:t>.</w:t>
              </w:r>
              <w:proofErr w:type="spellStart"/>
              <w:r w:rsidR="000146F0" w:rsidRPr="000146F0">
                <w:rPr>
                  <w:rStyle w:val="a7"/>
                  <w:rFonts w:ascii="Times New Roman" w:hAnsi="Times New Roman" w:cs="Times New Roman"/>
                  <w:color w:val="auto"/>
                  <w:w w:val="105"/>
                  <w:sz w:val="20"/>
                  <w:szCs w:val="20"/>
                  <w:u w:val="none"/>
                  <w:lang w:val="en-US"/>
                </w:rPr>
                <w:t>ru</w:t>
              </w:r>
              <w:proofErr w:type="spellEnd"/>
            </w:hyperlink>
            <w:r w:rsidR="000146F0" w:rsidRPr="000146F0">
              <w:rPr>
                <w:rFonts w:ascii="Times New Roman" w:hAnsi="Times New Roman" w:cs="Times New Roman"/>
                <w:spacing w:val="1"/>
                <w:w w:val="105"/>
                <w:sz w:val="20"/>
                <w:szCs w:val="20"/>
              </w:rPr>
              <w:t xml:space="preserve"> </w:t>
            </w:r>
          </w:p>
          <w:p w14:paraId="6AE2EDC7" w14:textId="77777777" w:rsidR="000146F0" w:rsidRPr="000146F0" w:rsidRDefault="000146F0" w:rsidP="000146F0">
            <w:pPr>
              <w:autoSpaceDE w:val="0"/>
              <w:autoSpaceDN w:val="0"/>
              <w:spacing w:after="0" w:line="240" w:lineRule="auto"/>
              <w:ind w:right="57"/>
              <w:jc w:val="both"/>
              <w:rPr>
                <w:rFonts w:ascii="Times New Roman" w:hAnsi="Times New Roman" w:cs="Times New Roman"/>
                <w:spacing w:val="1"/>
                <w:w w:val="105"/>
                <w:sz w:val="20"/>
                <w:szCs w:val="20"/>
              </w:rPr>
            </w:pPr>
            <w:r w:rsidRPr="000146F0">
              <w:rPr>
                <w:rFonts w:ascii="Times New Roman" w:hAnsi="Times New Roman" w:cs="Times New Roman"/>
                <w:w w:val="105"/>
                <w:sz w:val="20"/>
                <w:szCs w:val="20"/>
                <w:lang w:val="en-US"/>
              </w:rPr>
              <w:t>https</w:t>
            </w:r>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uchi</w:t>
            </w:r>
            <w:proofErr w:type="spellEnd"/>
            <w:r w:rsidRPr="000146F0">
              <w:rPr>
                <w:rFonts w:ascii="Times New Roman" w:hAnsi="Times New Roman" w:cs="Times New Roman"/>
                <w:w w:val="105"/>
                <w:sz w:val="20"/>
                <w:szCs w:val="20"/>
              </w:rPr>
              <w:t>.</w:t>
            </w:r>
            <w:proofErr w:type="spellStart"/>
            <w:r w:rsidRPr="000146F0">
              <w:rPr>
                <w:rFonts w:ascii="Times New Roman" w:hAnsi="Times New Roman" w:cs="Times New Roman"/>
                <w:w w:val="105"/>
                <w:sz w:val="20"/>
                <w:szCs w:val="20"/>
                <w:lang w:val="en-US"/>
              </w:rPr>
              <w:t>ru</w:t>
            </w:r>
            <w:proofErr w:type="spellEnd"/>
            <w:r w:rsidRPr="000146F0">
              <w:rPr>
                <w:rFonts w:ascii="Times New Roman" w:hAnsi="Times New Roman" w:cs="Times New Roman"/>
                <w:w w:val="105"/>
                <w:sz w:val="20"/>
                <w:szCs w:val="20"/>
              </w:rPr>
              <w:t>/</w:t>
            </w:r>
            <w:r w:rsidRPr="000146F0">
              <w:rPr>
                <w:rFonts w:ascii="Times New Roman" w:hAnsi="Times New Roman" w:cs="Times New Roman"/>
                <w:spacing w:val="1"/>
                <w:w w:val="105"/>
                <w:sz w:val="20"/>
                <w:szCs w:val="20"/>
              </w:rPr>
              <w:t xml:space="preserve"> </w:t>
            </w:r>
          </w:p>
          <w:p w14:paraId="4053BA08" w14:textId="1EC8C8CE"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0146F0">
              <w:rPr>
                <w:rFonts w:ascii="Times New Roman" w:hAnsi="Times New Roman" w:cs="Times New Roman"/>
                <w:spacing w:val="-1"/>
                <w:w w:val="105"/>
                <w:sz w:val="20"/>
                <w:szCs w:val="20"/>
                <w:lang w:val="en-US"/>
              </w:rPr>
              <w:t>https://education.yandex.ru</w:t>
            </w:r>
          </w:p>
        </w:tc>
      </w:tr>
      <w:tr w:rsidR="000146F0" w:rsidRPr="00880471" w14:paraId="5030DDF7" w14:textId="77777777" w:rsidTr="00E63719">
        <w:trPr>
          <w:trHeight w:hRule="exact" w:val="348"/>
        </w:trPr>
        <w:tc>
          <w:tcPr>
            <w:tcW w:w="489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3E2BEB9" w14:textId="77777777"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880471">
              <w:rPr>
                <w:rFonts w:ascii="Times New Roman" w:eastAsia="Times New Roman" w:hAnsi="Times New Roman" w:cs="Times New Roman"/>
                <w:color w:val="000000"/>
                <w:w w:val="97"/>
                <w:sz w:val="20"/>
                <w:szCs w:val="20"/>
                <w:lang w:val="en-US"/>
              </w:rPr>
              <w:t>Итого</w:t>
            </w:r>
            <w:proofErr w:type="spellEnd"/>
            <w:r w:rsidRPr="00880471">
              <w:rPr>
                <w:rFonts w:ascii="Times New Roman" w:eastAsia="Times New Roman" w:hAnsi="Times New Roman" w:cs="Times New Roman"/>
                <w:color w:val="000000"/>
                <w:w w:val="97"/>
                <w:sz w:val="20"/>
                <w:szCs w:val="20"/>
                <w:lang w:val="en-US"/>
              </w:rPr>
              <w:t xml:space="preserve"> </w:t>
            </w:r>
            <w:proofErr w:type="spellStart"/>
            <w:r w:rsidRPr="00880471">
              <w:rPr>
                <w:rFonts w:ascii="Times New Roman" w:eastAsia="Times New Roman" w:hAnsi="Times New Roman" w:cs="Times New Roman"/>
                <w:color w:val="000000"/>
                <w:w w:val="97"/>
                <w:sz w:val="20"/>
                <w:szCs w:val="20"/>
                <w:lang w:val="en-US"/>
              </w:rPr>
              <w:t>по</w:t>
            </w:r>
            <w:proofErr w:type="spellEnd"/>
            <w:r w:rsidRPr="00880471">
              <w:rPr>
                <w:rFonts w:ascii="Times New Roman" w:eastAsia="Times New Roman" w:hAnsi="Times New Roman" w:cs="Times New Roman"/>
                <w:color w:val="000000"/>
                <w:w w:val="97"/>
                <w:sz w:val="20"/>
                <w:szCs w:val="20"/>
                <w:lang w:val="en-US"/>
              </w:rPr>
              <w:t xml:space="preserve"> </w:t>
            </w:r>
            <w:proofErr w:type="spellStart"/>
            <w:r w:rsidRPr="00880471">
              <w:rPr>
                <w:rFonts w:ascii="Times New Roman" w:eastAsia="Times New Roman" w:hAnsi="Times New Roman" w:cs="Times New Roman"/>
                <w:color w:val="000000"/>
                <w:w w:val="97"/>
                <w:sz w:val="20"/>
                <w:szCs w:val="20"/>
                <w:lang w:val="en-US"/>
              </w:rPr>
              <w:t>разделу</w:t>
            </w:r>
            <w:proofErr w:type="spellEnd"/>
            <w:r w:rsidRPr="00880471">
              <w:rPr>
                <w:rFonts w:ascii="Times New Roman" w:eastAsia="Times New Roman" w:hAnsi="Times New Roman" w:cs="Times New Roman"/>
                <w:color w:val="000000"/>
                <w:w w:val="97"/>
                <w:sz w:val="20"/>
                <w:szCs w:val="20"/>
                <w:lang w:val="en-US"/>
              </w:rPr>
              <w:t>:</w:t>
            </w:r>
          </w:p>
        </w:tc>
        <w:tc>
          <w:tcPr>
            <w:tcW w:w="10399"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4CBB802B" w14:textId="0739548F" w:rsidR="000146F0" w:rsidRPr="00147EB5" w:rsidRDefault="000146F0" w:rsidP="000146F0">
            <w:pPr>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30</w:t>
            </w:r>
          </w:p>
        </w:tc>
      </w:tr>
      <w:tr w:rsidR="000146F0" w:rsidRPr="00880471" w14:paraId="6EF8C6FC" w14:textId="77777777" w:rsidTr="00E63719">
        <w:trPr>
          <w:trHeight w:hRule="exact" w:val="348"/>
        </w:trPr>
        <w:tc>
          <w:tcPr>
            <w:tcW w:w="489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DC03F98" w14:textId="77777777"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880471">
              <w:rPr>
                <w:rFonts w:ascii="Times New Roman" w:eastAsia="Times New Roman" w:hAnsi="Times New Roman" w:cs="Times New Roman"/>
                <w:color w:val="000000"/>
                <w:w w:val="97"/>
                <w:sz w:val="20"/>
                <w:szCs w:val="20"/>
                <w:lang w:val="en-US"/>
              </w:rPr>
              <w:t>Резервное</w:t>
            </w:r>
            <w:proofErr w:type="spellEnd"/>
            <w:r w:rsidRPr="00880471">
              <w:rPr>
                <w:rFonts w:ascii="Times New Roman" w:eastAsia="Times New Roman" w:hAnsi="Times New Roman" w:cs="Times New Roman"/>
                <w:color w:val="000000"/>
                <w:w w:val="97"/>
                <w:sz w:val="20"/>
                <w:szCs w:val="20"/>
                <w:lang w:val="en-US"/>
              </w:rPr>
              <w:t xml:space="preserve"> </w:t>
            </w:r>
            <w:proofErr w:type="spellStart"/>
            <w:r w:rsidRPr="00880471">
              <w:rPr>
                <w:rFonts w:ascii="Times New Roman" w:eastAsia="Times New Roman" w:hAnsi="Times New Roman" w:cs="Times New Roman"/>
                <w:color w:val="000000"/>
                <w:w w:val="97"/>
                <w:sz w:val="20"/>
                <w:szCs w:val="20"/>
                <w:lang w:val="en-US"/>
              </w:rPr>
              <w:t>время</w:t>
            </w:r>
            <w:proofErr w:type="spellEnd"/>
          </w:p>
        </w:tc>
        <w:tc>
          <w:tcPr>
            <w:tcW w:w="10399"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53549584" w14:textId="33253020" w:rsidR="000146F0" w:rsidRPr="00147EB5" w:rsidRDefault="000146F0" w:rsidP="000146F0">
            <w:pPr>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18</w:t>
            </w:r>
          </w:p>
        </w:tc>
      </w:tr>
      <w:tr w:rsidR="000146F0" w:rsidRPr="00880471" w14:paraId="11A5B576" w14:textId="77777777" w:rsidTr="00E63719">
        <w:trPr>
          <w:trHeight w:hRule="exact" w:val="328"/>
        </w:trPr>
        <w:tc>
          <w:tcPr>
            <w:tcW w:w="489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8F6B02D" w14:textId="77777777"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rPr>
            </w:pPr>
            <w:r w:rsidRPr="00880471">
              <w:rPr>
                <w:rFonts w:ascii="Times New Roman" w:eastAsia="Times New Roman" w:hAnsi="Times New Roman" w:cs="Times New Roman"/>
                <w:color w:val="000000"/>
                <w:w w:val="97"/>
                <w:sz w:val="20"/>
                <w:szCs w:val="20"/>
              </w:rPr>
              <w:t>ОБЩЕЕ КОЛИЧЕСТВО ЧАСОВ ПО ПРОГРАММЕ</w:t>
            </w:r>
          </w:p>
        </w:tc>
        <w:tc>
          <w:tcPr>
            <w:tcW w:w="1609"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AD1874B" w14:textId="77777777"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170</w:t>
            </w:r>
          </w:p>
        </w:tc>
        <w:tc>
          <w:tcPr>
            <w:tcW w:w="1558" w:type="dxa"/>
            <w:gridSpan w:val="4"/>
            <w:tcBorders>
              <w:top w:val="single" w:sz="4" w:space="0" w:color="000000"/>
              <w:left w:val="single" w:sz="4" w:space="0" w:color="000000"/>
              <w:bottom w:val="single" w:sz="4" w:space="0" w:color="000000"/>
              <w:right w:val="single" w:sz="4" w:space="0" w:color="auto"/>
            </w:tcBorders>
            <w:tcMar>
              <w:left w:w="0" w:type="dxa"/>
              <w:right w:w="0" w:type="dxa"/>
            </w:tcMar>
          </w:tcPr>
          <w:p w14:paraId="233FECAA" w14:textId="77777777" w:rsidR="000146F0" w:rsidRPr="00880471" w:rsidRDefault="000146F0" w:rsidP="000146F0">
            <w:pPr>
              <w:autoSpaceDE w:val="0"/>
              <w:autoSpaceDN w:val="0"/>
              <w:spacing w:after="0" w:line="240" w:lineRule="auto"/>
              <w:ind w:left="57" w:right="57"/>
              <w:jc w:val="both"/>
              <w:rPr>
                <w:rFonts w:ascii="Times New Roman" w:eastAsia="MS Mincho" w:hAnsi="Times New Roman" w:cs="Times New Roman"/>
                <w:sz w:val="20"/>
                <w:szCs w:val="20"/>
                <w:lang w:val="en-US"/>
              </w:rPr>
            </w:pPr>
            <w:r w:rsidRPr="00880471">
              <w:rPr>
                <w:rFonts w:ascii="Times New Roman" w:eastAsia="Times New Roman" w:hAnsi="Times New Roman" w:cs="Times New Roman"/>
                <w:color w:val="000000"/>
                <w:w w:val="97"/>
                <w:sz w:val="20"/>
                <w:szCs w:val="20"/>
                <w:lang w:val="en-US"/>
              </w:rPr>
              <w:t>17</w:t>
            </w:r>
          </w:p>
        </w:tc>
        <w:tc>
          <w:tcPr>
            <w:tcW w:w="1565" w:type="dxa"/>
            <w:gridSpan w:val="2"/>
            <w:tcBorders>
              <w:top w:val="single" w:sz="4" w:space="0" w:color="000000"/>
              <w:left w:val="single" w:sz="4" w:space="0" w:color="auto"/>
              <w:bottom w:val="single" w:sz="4" w:space="0" w:color="000000"/>
              <w:right w:val="single" w:sz="4" w:space="0" w:color="000000"/>
            </w:tcBorders>
          </w:tcPr>
          <w:p w14:paraId="6666F3DF" w14:textId="19140C35" w:rsidR="000146F0" w:rsidRPr="00205219" w:rsidRDefault="00205219" w:rsidP="000146F0">
            <w:pPr>
              <w:autoSpaceDE w:val="0"/>
              <w:autoSpaceDN w:val="0"/>
              <w:spacing w:after="0" w:line="240" w:lineRule="auto"/>
              <w:ind w:right="57"/>
              <w:jc w:val="both"/>
              <w:rPr>
                <w:rFonts w:ascii="Times New Roman" w:eastAsia="MS Mincho" w:hAnsi="Times New Roman" w:cs="Times New Roman"/>
                <w:sz w:val="20"/>
                <w:szCs w:val="20"/>
              </w:rPr>
            </w:pPr>
            <w:r>
              <w:rPr>
                <w:rFonts w:ascii="Times New Roman" w:eastAsia="Times New Roman" w:hAnsi="Times New Roman" w:cs="Times New Roman"/>
                <w:color w:val="000000"/>
                <w:w w:val="97"/>
                <w:sz w:val="20"/>
                <w:szCs w:val="20"/>
              </w:rPr>
              <w:t>23</w:t>
            </w:r>
          </w:p>
        </w:tc>
        <w:tc>
          <w:tcPr>
            <w:tcW w:w="5667" w:type="dxa"/>
            <w:tcBorders>
              <w:top w:val="single" w:sz="4" w:space="0" w:color="000000"/>
              <w:left w:val="single" w:sz="4" w:space="0" w:color="000000"/>
              <w:bottom w:val="single" w:sz="4" w:space="0" w:color="000000"/>
              <w:right w:val="single" w:sz="4" w:space="0" w:color="000000"/>
            </w:tcBorders>
            <w:tcMar>
              <w:left w:w="0" w:type="dxa"/>
              <w:right w:w="0" w:type="dxa"/>
            </w:tcMar>
          </w:tcPr>
          <w:p w14:paraId="16A6A21B" w14:textId="77777777" w:rsidR="000146F0" w:rsidRPr="00880471" w:rsidRDefault="000146F0" w:rsidP="000146F0">
            <w:pPr>
              <w:spacing w:after="0" w:line="240" w:lineRule="auto"/>
              <w:ind w:left="57" w:right="57"/>
              <w:jc w:val="both"/>
              <w:rPr>
                <w:rFonts w:ascii="Times New Roman" w:eastAsia="MS Mincho" w:hAnsi="Times New Roman" w:cs="Times New Roman"/>
                <w:sz w:val="20"/>
                <w:szCs w:val="20"/>
                <w:lang w:val="en-US"/>
              </w:rPr>
            </w:pPr>
          </w:p>
        </w:tc>
      </w:tr>
    </w:tbl>
    <w:p w14:paraId="65523F92" w14:textId="77777777" w:rsidR="00F90B3B" w:rsidRPr="00857C3A" w:rsidRDefault="00F90B3B" w:rsidP="006F01EC">
      <w:pPr>
        <w:autoSpaceDE w:val="0"/>
        <w:autoSpaceDN w:val="0"/>
        <w:spacing w:after="0" w:line="240" w:lineRule="auto"/>
        <w:ind w:right="57"/>
        <w:jc w:val="both"/>
        <w:rPr>
          <w:rFonts w:ascii="Times New Roman" w:hAnsi="Times New Roman" w:cs="Times New Roman"/>
          <w:sz w:val="20"/>
          <w:szCs w:val="20"/>
        </w:rPr>
      </w:pPr>
    </w:p>
    <w:p w14:paraId="566B20D7" w14:textId="77777777" w:rsidR="00857C3A" w:rsidRDefault="00857C3A" w:rsidP="00F90B3B">
      <w:pPr>
        <w:sectPr w:rsidR="00857C3A" w:rsidSect="00F90B3B">
          <w:pgSz w:w="16838" w:h="11906" w:orient="landscape" w:code="9"/>
          <w:pgMar w:top="567" w:right="1134" w:bottom="1701" w:left="1134" w:header="709" w:footer="709" w:gutter="0"/>
          <w:cols w:space="708"/>
          <w:titlePg/>
          <w:docGrid w:linePitch="360"/>
        </w:sectPr>
      </w:pPr>
    </w:p>
    <w:p w14:paraId="0B5CBF5A" w14:textId="2AA16201" w:rsidR="00857C3A" w:rsidRPr="004967D0" w:rsidRDefault="00857C3A" w:rsidP="004967D0">
      <w:pPr>
        <w:pStyle w:val="1"/>
        <w:spacing w:before="0" w:line="276" w:lineRule="auto"/>
        <w:ind w:firstLine="709"/>
        <w:jc w:val="both"/>
        <w:rPr>
          <w:rFonts w:ascii="Times New Roman" w:hAnsi="Times New Roman" w:cs="Times New Roman"/>
          <w:b/>
          <w:bCs/>
          <w:color w:val="auto"/>
          <w:sz w:val="28"/>
          <w:szCs w:val="28"/>
        </w:rPr>
      </w:pPr>
      <w:bookmarkStart w:id="16" w:name="_Toc115091426"/>
      <w:r w:rsidRPr="00857C3A">
        <w:rPr>
          <w:rFonts w:ascii="Times New Roman" w:hAnsi="Times New Roman" w:cs="Times New Roman"/>
          <w:b/>
          <w:bCs/>
          <w:color w:val="auto"/>
          <w:sz w:val="28"/>
          <w:szCs w:val="28"/>
        </w:rPr>
        <w:lastRenderedPageBreak/>
        <w:t>Поурочное планирование</w:t>
      </w:r>
      <w:bookmarkEnd w:id="16"/>
    </w:p>
    <w:p w14:paraId="6B403DEC" w14:textId="165F6B47" w:rsidR="004967D0" w:rsidRPr="004967D0" w:rsidRDefault="004967D0" w:rsidP="004967D0">
      <w:pPr>
        <w:autoSpaceDE w:val="0"/>
        <w:autoSpaceDN w:val="0"/>
        <w:spacing w:after="0" w:line="240" w:lineRule="auto"/>
        <w:ind w:firstLine="709"/>
        <w:jc w:val="both"/>
        <w:rPr>
          <w:rFonts w:ascii="Times New Roman" w:eastAsia="Times New Roman" w:hAnsi="Times New Roman" w:cs="Times New Roman"/>
          <w:b/>
          <w:color w:val="000000"/>
          <w:sz w:val="24"/>
        </w:rPr>
      </w:pPr>
      <w:r w:rsidRPr="004967D0">
        <w:rPr>
          <w:rFonts w:ascii="Times New Roman" w:eastAsia="Times New Roman" w:hAnsi="Times New Roman" w:cs="Times New Roman"/>
          <w:b/>
          <w:color w:val="000000"/>
          <w:sz w:val="24"/>
        </w:rPr>
        <w:t>1 класс</w:t>
      </w:r>
    </w:p>
    <w:p w14:paraId="1A946D3D" w14:textId="77777777" w:rsidR="004967D0" w:rsidRPr="004967D0" w:rsidRDefault="004967D0" w:rsidP="004967D0">
      <w:pPr>
        <w:autoSpaceDE w:val="0"/>
        <w:autoSpaceDN w:val="0"/>
        <w:spacing w:after="0" w:line="240" w:lineRule="auto"/>
        <w:ind w:firstLine="709"/>
        <w:jc w:val="both"/>
        <w:rPr>
          <w:rFonts w:ascii="Cambria" w:eastAsia="MS Mincho" w:hAnsi="Cambria" w:cs="Times New Roman"/>
        </w:rPr>
      </w:pPr>
    </w:p>
    <w:tbl>
      <w:tblPr>
        <w:tblW w:w="9599" w:type="dxa"/>
        <w:tblInd w:w="6" w:type="dxa"/>
        <w:tblLayout w:type="fixed"/>
        <w:tblLook w:val="04A0" w:firstRow="1" w:lastRow="0" w:firstColumn="1" w:lastColumn="0" w:noHBand="0" w:noVBand="1"/>
      </w:tblPr>
      <w:tblGrid>
        <w:gridCol w:w="556"/>
        <w:gridCol w:w="2363"/>
        <w:gridCol w:w="47"/>
        <w:gridCol w:w="936"/>
        <w:gridCol w:w="15"/>
        <w:gridCol w:w="41"/>
        <w:gridCol w:w="1412"/>
        <w:gridCol w:w="6"/>
        <w:gridCol w:w="1417"/>
        <w:gridCol w:w="2762"/>
        <w:gridCol w:w="44"/>
      </w:tblGrid>
      <w:tr w:rsidR="004967D0" w:rsidRPr="00165C85" w14:paraId="32145C3B" w14:textId="77777777" w:rsidTr="00D923E5">
        <w:trPr>
          <w:gridAfter w:val="1"/>
          <w:wAfter w:w="44" w:type="dxa"/>
          <w:trHeight w:hRule="exact" w:val="320"/>
        </w:trPr>
        <w:tc>
          <w:tcPr>
            <w:tcW w:w="55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B2F833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bookmarkStart w:id="17" w:name="_Hlk115022677"/>
            <w:r w:rsidRPr="00165C85">
              <w:rPr>
                <w:rFonts w:ascii="Times New Roman" w:eastAsia="Times New Roman" w:hAnsi="Times New Roman" w:cs="Times New Roman"/>
                <w:b/>
                <w:color w:val="000000"/>
                <w:sz w:val="20"/>
                <w:szCs w:val="20"/>
                <w:lang w:val="en-US"/>
              </w:rPr>
              <w:t>№</w:t>
            </w:r>
            <w:r w:rsidRPr="00165C85">
              <w:rPr>
                <w:rFonts w:ascii="Times New Roman" w:eastAsia="MS Mincho" w:hAnsi="Times New Roman" w:cs="Times New Roman"/>
                <w:sz w:val="20"/>
                <w:szCs w:val="20"/>
                <w:lang w:val="en-US"/>
              </w:rPr>
              <w:br/>
            </w:r>
            <w:r w:rsidRPr="00165C85">
              <w:rPr>
                <w:rFonts w:ascii="Times New Roman" w:eastAsia="Times New Roman" w:hAnsi="Times New Roman" w:cs="Times New Roman"/>
                <w:b/>
                <w:color w:val="000000"/>
                <w:sz w:val="20"/>
                <w:szCs w:val="20"/>
                <w:lang w:val="en-US"/>
              </w:rPr>
              <w:t>п/п</w:t>
            </w:r>
          </w:p>
        </w:tc>
        <w:tc>
          <w:tcPr>
            <w:tcW w:w="2363"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8C9CED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165C85">
              <w:rPr>
                <w:rFonts w:ascii="Times New Roman" w:eastAsia="Times New Roman" w:hAnsi="Times New Roman" w:cs="Times New Roman"/>
                <w:b/>
                <w:color w:val="000000"/>
                <w:sz w:val="20"/>
                <w:szCs w:val="20"/>
                <w:lang w:val="en-US"/>
              </w:rPr>
              <w:t>Тема</w:t>
            </w:r>
            <w:proofErr w:type="spellEnd"/>
            <w:r w:rsidRPr="00165C85">
              <w:rPr>
                <w:rFonts w:ascii="Times New Roman" w:eastAsia="Times New Roman" w:hAnsi="Times New Roman" w:cs="Times New Roman"/>
                <w:b/>
                <w:color w:val="000000"/>
                <w:sz w:val="20"/>
                <w:szCs w:val="20"/>
                <w:lang w:val="en-US"/>
              </w:rPr>
              <w:t xml:space="preserve"> </w:t>
            </w:r>
            <w:proofErr w:type="spellStart"/>
            <w:r w:rsidRPr="00165C85">
              <w:rPr>
                <w:rFonts w:ascii="Times New Roman" w:eastAsia="Times New Roman" w:hAnsi="Times New Roman" w:cs="Times New Roman"/>
                <w:b/>
                <w:color w:val="000000"/>
                <w:sz w:val="20"/>
                <w:szCs w:val="20"/>
                <w:lang w:val="en-US"/>
              </w:rPr>
              <w:t>урока</w:t>
            </w:r>
            <w:proofErr w:type="spellEnd"/>
          </w:p>
        </w:tc>
        <w:tc>
          <w:tcPr>
            <w:tcW w:w="3874"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14:paraId="710FE8B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165C85">
              <w:rPr>
                <w:rFonts w:ascii="Times New Roman" w:eastAsia="Times New Roman" w:hAnsi="Times New Roman" w:cs="Times New Roman"/>
                <w:b/>
                <w:color w:val="000000"/>
                <w:sz w:val="20"/>
                <w:szCs w:val="20"/>
                <w:lang w:val="en-US"/>
              </w:rPr>
              <w:t>Количество</w:t>
            </w:r>
            <w:proofErr w:type="spellEnd"/>
            <w:r w:rsidRPr="00165C85">
              <w:rPr>
                <w:rFonts w:ascii="Times New Roman" w:eastAsia="Times New Roman" w:hAnsi="Times New Roman" w:cs="Times New Roman"/>
                <w:b/>
                <w:color w:val="000000"/>
                <w:sz w:val="20"/>
                <w:szCs w:val="20"/>
                <w:lang w:val="en-US"/>
              </w:rPr>
              <w:t xml:space="preserve"> </w:t>
            </w:r>
            <w:proofErr w:type="spellStart"/>
            <w:r w:rsidRPr="00165C85">
              <w:rPr>
                <w:rFonts w:ascii="Times New Roman" w:eastAsia="Times New Roman" w:hAnsi="Times New Roman" w:cs="Times New Roman"/>
                <w:b/>
                <w:color w:val="000000"/>
                <w:sz w:val="20"/>
                <w:szCs w:val="20"/>
                <w:lang w:val="en-US"/>
              </w:rPr>
              <w:t>часов</w:t>
            </w:r>
            <w:proofErr w:type="spellEnd"/>
          </w:p>
        </w:tc>
        <w:tc>
          <w:tcPr>
            <w:tcW w:w="276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A60792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165C85">
              <w:rPr>
                <w:rFonts w:ascii="Times New Roman" w:eastAsia="Times New Roman" w:hAnsi="Times New Roman" w:cs="Times New Roman"/>
                <w:b/>
                <w:color w:val="000000"/>
                <w:sz w:val="20"/>
                <w:szCs w:val="20"/>
                <w:lang w:val="en-US"/>
              </w:rPr>
              <w:t>Виды</w:t>
            </w:r>
            <w:proofErr w:type="spellEnd"/>
            <w:r w:rsidRPr="00165C85">
              <w:rPr>
                <w:rFonts w:ascii="Times New Roman" w:eastAsia="Times New Roman" w:hAnsi="Times New Roman" w:cs="Times New Roman"/>
                <w:b/>
                <w:color w:val="000000"/>
                <w:sz w:val="20"/>
                <w:szCs w:val="20"/>
                <w:lang w:val="en-US"/>
              </w:rPr>
              <w:t xml:space="preserve">, </w:t>
            </w:r>
            <w:proofErr w:type="spellStart"/>
            <w:r w:rsidRPr="00165C85">
              <w:rPr>
                <w:rFonts w:ascii="Times New Roman" w:eastAsia="Times New Roman" w:hAnsi="Times New Roman" w:cs="Times New Roman"/>
                <w:b/>
                <w:color w:val="000000"/>
                <w:sz w:val="20"/>
                <w:szCs w:val="20"/>
                <w:lang w:val="en-US"/>
              </w:rPr>
              <w:t>формы</w:t>
            </w:r>
            <w:proofErr w:type="spellEnd"/>
            <w:r w:rsidRPr="00165C85">
              <w:rPr>
                <w:rFonts w:ascii="Times New Roman" w:eastAsia="Times New Roman" w:hAnsi="Times New Roman" w:cs="Times New Roman"/>
                <w:b/>
                <w:color w:val="000000"/>
                <w:sz w:val="20"/>
                <w:szCs w:val="20"/>
                <w:lang w:val="en-US"/>
              </w:rPr>
              <w:t xml:space="preserve"> </w:t>
            </w:r>
            <w:proofErr w:type="spellStart"/>
            <w:r w:rsidRPr="00165C85">
              <w:rPr>
                <w:rFonts w:ascii="Times New Roman" w:eastAsia="Times New Roman" w:hAnsi="Times New Roman" w:cs="Times New Roman"/>
                <w:b/>
                <w:color w:val="000000"/>
                <w:sz w:val="20"/>
                <w:szCs w:val="20"/>
                <w:lang w:val="en-US"/>
              </w:rPr>
              <w:t>контроля</w:t>
            </w:r>
            <w:proofErr w:type="spellEnd"/>
          </w:p>
        </w:tc>
      </w:tr>
      <w:tr w:rsidR="004967D0" w:rsidRPr="00165C85" w14:paraId="090F5D51" w14:textId="77777777" w:rsidTr="00D923E5">
        <w:trPr>
          <w:gridAfter w:val="1"/>
          <w:wAfter w:w="44" w:type="dxa"/>
          <w:trHeight w:hRule="exact" w:val="539"/>
        </w:trPr>
        <w:tc>
          <w:tcPr>
            <w:tcW w:w="556" w:type="dxa"/>
            <w:vMerge/>
            <w:tcBorders>
              <w:top w:val="single" w:sz="4" w:space="0" w:color="000000"/>
              <w:left w:val="single" w:sz="4" w:space="0" w:color="000000"/>
              <w:bottom w:val="single" w:sz="4" w:space="0" w:color="000000"/>
              <w:right w:val="single" w:sz="4" w:space="0" w:color="000000"/>
            </w:tcBorders>
          </w:tcPr>
          <w:p w14:paraId="52230A77" w14:textId="77777777" w:rsidR="004967D0" w:rsidRPr="00165C85" w:rsidRDefault="004967D0" w:rsidP="00165C85">
            <w:pPr>
              <w:tabs>
                <w:tab w:val="left" w:pos="709"/>
              </w:tabs>
              <w:spacing w:after="0" w:line="240" w:lineRule="auto"/>
              <w:ind w:left="57" w:right="57"/>
              <w:jc w:val="both"/>
              <w:rPr>
                <w:rFonts w:ascii="Times New Roman" w:eastAsia="MS Mincho" w:hAnsi="Times New Roman" w:cs="Times New Roman"/>
                <w:sz w:val="20"/>
                <w:szCs w:val="20"/>
                <w:lang w:val="en-US"/>
              </w:rPr>
            </w:pPr>
          </w:p>
        </w:tc>
        <w:tc>
          <w:tcPr>
            <w:tcW w:w="2363" w:type="dxa"/>
            <w:vMerge/>
            <w:tcBorders>
              <w:top w:val="single" w:sz="4" w:space="0" w:color="000000"/>
              <w:left w:val="single" w:sz="4" w:space="0" w:color="000000"/>
              <w:bottom w:val="single" w:sz="4" w:space="0" w:color="000000"/>
              <w:right w:val="single" w:sz="4" w:space="0" w:color="000000"/>
            </w:tcBorders>
          </w:tcPr>
          <w:p w14:paraId="25555890" w14:textId="77777777" w:rsidR="004967D0" w:rsidRPr="00165C85" w:rsidRDefault="004967D0" w:rsidP="00165C85">
            <w:pPr>
              <w:tabs>
                <w:tab w:val="left" w:pos="709"/>
              </w:tabs>
              <w:spacing w:after="0" w:line="240" w:lineRule="auto"/>
              <w:ind w:left="57" w:right="57"/>
              <w:jc w:val="both"/>
              <w:rPr>
                <w:rFonts w:ascii="Times New Roman" w:eastAsia="MS Mincho" w:hAnsi="Times New Roman" w:cs="Times New Roman"/>
                <w:sz w:val="20"/>
                <w:szCs w:val="20"/>
                <w:lang w:val="en-US"/>
              </w:rPr>
            </w:pPr>
          </w:p>
        </w:tc>
        <w:tc>
          <w:tcPr>
            <w:tcW w:w="98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633644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165C85">
              <w:rPr>
                <w:rFonts w:ascii="Times New Roman" w:eastAsia="Times New Roman" w:hAnsi="Times New Roman" w:cs="Times New Roman"/>
                <w:b/>
                <w:color w:val="000000"/>
                <w:sz w:val="20"/>
                <w:szCs w:val="20"/>
                <w:lang w:val="en-US"/>
              </w:rPr>
              <w:t>всего</w:t>
            </w:r>
            <w:proofErr w:type="spellEnd"/>
            <w:r w:rsidRPr="00165C85">
              <w:rPr>
                <w:rFonts w:ascii="Times New Roman" w:eastAsia="Times New Roman" w:hAnsi="Times New Roman" w:cs="Times New Roman"/>
                <w:b/>
                <w:color w:val="000000"/>
                <w:sz w:val="20"/>
                <w:szCs w:val="20"/>
                <w:lang w:val="en-US"/>
              </w:rPr>
              <w:t xml:space="preserve"> </w:t>
            </w:r>
          </w:p>
        </w:tc>
        <w:tc>
          <w:tcPr>
            <w:tcW w:w="147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0C9ADB1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165C85">
              <w:rPr>
                <w:rFonts w:ascii="Times New Roman" w:eastAsia="Times New Roman" w:hAnsi="Times New Roman" w:cs="Times New Roman"/>
                <w:b/>
                <w:color w:val="000000"/>
                <w:sz w:val="20"/>
                <w:szCs w:val="20"/>
                <w:lang w:val="en-US"/>
              </w:rPr>
              <w:t>контрольные</w:t>
            </w:r>
            <w:proofErr w:type="spellEnd"/>
            <w:r w:rsidRPr="00165C85">
              <w:rPr>
                <w:rFonts w:ascii="Times New Roman" w:eastAsia="Times New Roman" w:hAnsi="Times New Roman" w:cs="Times New Roman"/>
                <w:b/>
                <w:color w:val="000000"/>
                <w:sz w:val="20"/>
                <w:szCs w:val="20"/>
                <w:lang w:val="en-US"/>
              </w:rPr>
              <w:t xml:space="preserve"> </w:t>
            </w:r>
            <w:proofErr w:type="spellStart"/>
            <w:r w:rsidRPr="00165C85">
              <w:rPr>
                <w:rFonts w:ascii="Times New Roman" w:eastAsia="Times New Roman" w:hAnsi="Times New Roman" w:cs="Times New Roman"/>
                <w:b/>
                <w:color w:val="000000"/>
                <w:sz w:val="20"/>
                <w:szCs w:val="20"/>
                <w:lang w:val="en-US"/>
              </w:rPr>
              <w:t>работы</w:t>
            </w:r>
            <w:proofErr w:type="spellEnd"/>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BD3353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165C85">
              <w:rPr>
                <w:rFonts w:ascii="Times New Roman" w:eastAsia="Times New Roman" w:hAnsi="Times New Roman" w:cs="Times New Roman"/>
                <w:b/>
                <w:color w:val="000000"/>
                <w:sz w:val="20"/>
                <w:szCs w:val="20"/>
                <w:lang w:val="en-US"/>
              </w:rPr>
              <w:t>практические</w:t>
            </w:r>
            <w:proofErr w:type="spellEnd"/>
            <w:r w:rsidRPr="00165C85">
              <w:rPr>
                <w:rFonts w:ascii="Times New Roman" w:eastAsia="Times New Roman" w:hAnsi="Times New Roman" w:cs="Times New Roman"/>
                <w:b/>
                <w:color w:val="000000"/>
                <w:sz w:val="20"/>
                <w:szCs w:val="20"/>
                <w:lang w:val="en-US"/>
              </w:rPr>
              <w:t xml:space="preserve"> </w:t>
            </w:r>
            <w:proofErr w:type="spellStart"/>
            <w:r w:rsidRPr="00165C85">
              <w:rPr>
                <w:rFonts w:ascii="Times New Roman" w:eastAsia="Times New Roman" w:hAnsi="Times New Roman" w:cs="Times New Roman"/>
                <w:b/>
                <w:color w:val="000000"/>
                <w:sz w:val="20"/>
                <w:szCs w:val="20"/>
                <w:lang w:val="en-US"/>
              </w:rPr>
              <w:t>работы</w:t>
            </w:r>
            <w:proofErr w:type="spellEnd"/>
          </w:p>
        </w:tc>
        <w:tc>
          <w:tcPr>
            <w:tcW w:w="2762" w:type="dxa"/>
            <w:vMerge/>
            <w:tcBorders>
              <w:top w:val="single" w:sz="4" w:space="0" w:color="000000"/>
              <w:left w:val="single" w:sz="4" w:space="0" w:color="000000"/>
              <w:bottom w:val="single" w:sz="4" w:space="0" w:color="000000"/>
              <w:right w:val="single" w:sz="4" w:space="0" w:color="000000"/>
            </w:tcBorders>
          </w:tcPr>
          <w:p w14:paraId="60ADDD4B" w14:textId="77777777" w:rsidR="004967D0" w:rsidRPr="00165C85" w:rsidRDefault="004967D0" w:rsidP="00165C85">
            <w:pPr>
              <w:tabs>
                <w:tab w:val="left" w:pos="709"/>
              </w:tabs>
              <w:spacing w:after="0" w:line="240" w:lineRule="auto"/>
              <w:ind w:left="57" w:right="57"/>
              <w:jc w:val="both"/>
              <w:rPr>
                <w:rFonts w:ascii="Times New Roman" w:eastAsia="MS Mincho" w:hAnsi="Times New Roman" w:cs="Times New Roman"/>
                <w:sz w:val="20"/>
                <w:szCs w:val="20"/>
                <w:lang w:val="en-US"/>
              </w:rPr>
            </w:pPr>
          </w:p>
        </w:tc>
      </w:tr>
      <w:tr w:rsidR="004967D0" w:rsidRPr="00165C85" w14:paraId="11E22B56" w14:textId="77777777" w:rsidTr="00D923E5">
        <w:trPr>
          <w:gridAfter w:val="1"/>
          <w:wAfter w:w="44" w:type="dxa"/>
          <w:trHeight w:hRule="exact" w:val="72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7BA27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1.</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7B13EE3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165C85">
              <w:rPr>
                <w:rFonts w:ascii="Times New Roman" w:eastAsia="Times New Roman" w:hAnsi="Times New Roman" w:cs="Times New Roman"/>
                <w:color w:val="000000"/>
                <w:sz w:val="20"/>
                <w:szCs w:val="20"/>
                <w:lang w:val="en-US"/>
              </w:rPr>
              <w:t>Ориентировка</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на</w:t>
            </w:r>
            <w:proofErr w:type="spellEnd"/>
            <w:r w:rsidRPr="00165C85">
              <w:rPr>
                <w:rFonts w:ascii="Times New Roman" w:eastAsia="Times New Roman" w:hAnsi="Times New Roman" w:cs="Times New Roman"/>
                <w:color w:val="000000"/>
                <w:sz w:val="20"/>
                <w:szCs w:val="20"/>
                <w:lang w:val="en-US"/>
              </w:rPr>
              <w:t xml:space="preserve"> </w:t>
            </w:r>
            <w:r w:rsidRPr="00165C85">
              <w:rPr>
                <w:rFonts w:ascii="Times New Roman" w:eastAsia="MS Mincho" w:hAnsi="Times New Roman" w:cs="Times New Roman"/>
                <w:sz w:val="20"/>
                <w:szCs w:val="20"/>
                <w:lang w:val="en-US"/>
              </w:rPr>
              <w:br/>
            </w:r>
            <w:proofErr w:type="spellStart"/>
            <w:r w:rsidRPr="00165C85">
              <w:rPr>
                <w:rFonts w:ascii="Times New Roman" w:eastAsia="Times New Roman" w:hAnsi="Times New Roman" w:cs="Times New Roman"/>
                <w:color w:val="000000"/>
                <w:sz w:val="20"/>
                <w:szCs w:val="20"/>
                <w:lang w:val="en-US"/>
              </w:rPr>
              <w:t>странице</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прописей</w:t>
            </w:r>
            <w:proofErr w:type="spellEnd"/>
            <w:r w:rsidRPr="00165C85">
              <w:rPr>
                <w:rFonts w:ascii="Times New Roman" w:eastAsia="Times New Roman" w:hAnsi="Times New Roman" w:cs="Times New Roman"/>
                <w:color w:val="000000"/>
                <w:sz w:val="20"/>
                <w:szCs w:val="20"/>
                <w:lang w:val="en-US"/>
              </w:rPr>
              <w:t>.</w:t>
            </w:r>
          </w:p>
        </w:tc>
        <w:tc>
          <w:tcPr>
            <w:tcW w:w="98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6A5B48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1</w:t>
            </w:r>
          </w:p>
        </w:tc>
        <w:tc>
          <w:tcPr>
            <w:tcW w:w="147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5E0B7A1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95745B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419EE9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 xml:space="preserve">использованием «Оценочного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листа»;</w:t>
            </w:r>
          </w:p>
        </w:tc>
      </w:tr>
      <w:tr w:rsidR="004967D0" w:rsidRPr="00165C85" w14:paraId="658BA2A0" w14:textId="77777777" w:rsidTr="00D923E5">
        <w:trPr>
          <w:gridAfter w:val="1"/>
          <w:wAfter w:w="44" w:type="dxa"/>
          <w:trHeight w:hRule="exact" w:val="72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A542F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2.</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5B076EA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Отработка алгоритма действий на страницах прописей.</w:t>
            </w:r>
          </w:p>
        </w:tc>
        <w:tc>
          <w:tcPr>
            <w:tcW w:w="98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72BC8F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1</w:t>
            </w:r>
          </w:p>
        </w:tc>
        <w:tc>
          <w:tcPr>
            <w:tcW w:w="147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75CA7C1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4071A3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8612C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 xml:space="preserve">использованием «Оценочного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листа»;</w:t>
            </w:r>
          </w:p>
        </w:tc>
      </w:tr>
      <w:tr w:rsidR="004967D0" w:rsidRPr="00165C85" w14:paraId="26009EBE" w14:textId="77777777" w:rsidTr="00D923E5">
        <w:trPr>
          <w:gridAfter w:val="1"/>
          <w:wAfter w:w="44" w:type="dxa"/>
          <w:trHeight w:hRule="exact" w:val="834"/>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EACCC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3.</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22BE194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165C85">
              <w:rPr>
                <w:rFonts w:ascii="Times New Roman" w:eastAsia="Times New Roman" w:hAnsi="Times New Roman" w:cs="Times New Roman"/>
                <w:color w:val="000000"/>
                <w:sz w:val="20"/>
                <w:szCs w:val="20"/>
                <w:lang w:val="en-US"/>
              </w:rPr>
              <w:t>Введение</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понятия«слово</w:t>
            </w:r>
            <w:proofErr w:type="spellEnd"/>
            <w:r w:rsidRPr="00165C85">
              <w:rPr>
                <w:rFonts w:ascii="Times New Roman" w:eastAsia="Times New Roman" w:hAnsi="Times New Roman" w:cs="Times New Roman"/>
                <w:color w:val="000000"/>
                <w:sz w:val="20"/>
                <w:szCs w:val="20"/>
                <w:lang w:val="en-US"/>
              </w:rPr>
              <w:t>».</w:t>
            </w:r>
          </w:p>
        </w:tc>
        <w:tc>
          <w:tcPr>
            <w:tcW w:w="98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1DB7FD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1</w:t>
            </w:r>
          </w:p>
        </w:tc>
        <w:tc>
          <w:tcPr>
            <w:tcW w:w="147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0CC55CC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0A847B1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72B11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 xml:space="preserve">Устный опрос; 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 xml:space="preserve">использованием «Оценочного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листа»;</w:t>
            </w:r>
          </w:p>
        </w:tc>
      </w:tr>
      <w:tr w:rsidR="004967D0" w:rsidRPr="00165C85" w14:paraId="6D6717D6" w14:textId="77777777" w:rsidTr="00D923E5">
        <w:trPr>
          <w:gridAfter w:val="1"/>
          <w:wAfter w:w="44" w:type="dxa"/>
          <w:trHeight w:hRule="exact" w:val="71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D69B4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4.</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440F5B0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Отработка алгоритма действий на страницах прописей</w:t>
            </w:r>
          </w:p>
        </w:tc>
        <w:tc>
          <w:tcPr>
            <w:tcW w:w="98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C24789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1</w:t>
            </w:r>
          </w:p>
        </w:tc>
        <w:tc>
          <w:tcPr>
            <w:tcW w:w="147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3E32CB4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3DADA39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6972D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 xml:space="preserve">Устный опрос; 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 xml:space="preserve">использованием «Оценочного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листа»;</w:t>
            </w:r>
          </w:p>
        </w:tc>
      </w:tr>
      <w:tr w:rsidR="004967D0" w:rsidRPr="00165C85" w14:paraId="54AB264D" w14:textId="77777777" w:rsidTr="00D923E5">
        <w:trPr>
          <w:gridAfter w:val="1"/>
          <w:wAfter w:w="44" w:type="dxa"/>
          <w:trHeight w:hRule="exact" w:val="71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0A715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5.</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56ABEA1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165C85">
              <w:rPr>
                <w:rFonts w:ascii="Times New Roman" w:eastAsia="Times New Roman" w:hAnsi="Times New Roman" w:cs="Times New Roman"/>
                <w:color w:val="000000"/>
                <w:sz w:val="20"/>
                <w:szCs w:val="20"/>
                <w:lang w:val="en-US"/>
              </w:rPr>
              <w:t>Отработка</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понятия«слово</w:t>
            </w:r>
            <w:proofErr w:type="spellEnd"/>
            <w:r w:rsidRPr="00165C85">
              <w:rPr>
                <w:rFonts w:ascii="Times New Roman" w:eastAsia="Times New Roman" w:hAnsi="Times New Roman" w:cs="Times New Roman"/>
                <w:color w:val="000000"/>
                <w:sz w:val="20"/>
                <w:szCs w:val="20"/>
                <w:lang w:val="en-US"/>
              </w:rPr>
              <w:t>».</w:t>
            </w:r>
          </w:p>
        </w:tc>
        <w:tc>
          <w:tcPr>
            <w:tcW w:w="98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C40E82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1</w:t>
            </w:r>
          </w:p>
        </w:tc>
        <w:tc>
          <w:tcPr>
            <w:tcW w:w="147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0117BC1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0696E17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553A34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 xml:space="preserve">Устный опрос; 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 xml:space="preserve">использованием «Оценочного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листа»;</w:t>
            </w:r>
          </w:p>
        </w:tc>
      </w:tr>
      <w:tr w:rsidR="004967D0" w:rsidRPr="00165C85" w14:paraId="62B9EA80" w14:textId="77777777" w:rsidTr="00D923E5">
        <w:trPr>
          <w:gridAfter w:val="1"/>
          <w:wAfter w:w="44" w:type="dxa"/>
          <w:trHeight w:hRule="exact" w:val="69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E9343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6.</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4184C61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165C85">
              <w:rPr>
                <w:rFonts w:ascii="Times New Roman" w:eastAsia="Times New Roman" w:hAnsi="Times New Roman" w:cs="Times New Roman"/>
                <w:color w:val="000000"/>
                <w:sz w:val="20"/>
                <w:szCs w:val="20"/>
                <w:lang w:val="en-US"/>
              </w:rPr>
              <w:t>Деление</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предложения</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на</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слова</w:t>
            </w:r>
            <w:proofErr w:type="spellEnd"/>
            <w:r w:rsidRPr="00165C85">
              <w:rPr>
                <w:rFonts w:ascii="Times New Roman" w:eastAsia="Times New Roman" w:hAnsi="Times New Roman" w:cs="Times New Roman"/>
                <w:color w:val="000000"/>
                <w:sz w:val="20"/>
                <w:szCs w:val="20"/>
                <w:lang w:val="en-US"/>
              </w:rPr>
              <w:t>.</w:t>
            </w:r>
          </w:p>
        </w:tc>
        <w:tc>
          <w:tcPr>
            <w:tcW w:w="98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DB075B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1</w:t>
            </w:r>
          </w:p>
        </w:tc>
        <w:tc>
          <w:tcPr>
            <w:tcW w:w="147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159FBB2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BDB955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1FC2F9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 xml:space="preserve">Устный опрос; 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 xml:space="preserve">использованием «Оценочного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листа»;</w:t>
            </w:r>
          </w:p>
        </w:tc>
      </w:tr>
      <w:tr w:rsidR="004967D0" w:rsidRPr="00165C85" w14:paraId="449A887D" w14:textId="77777777" w:rsidTr="00D923E5">
        <w:trPr>
          <w:gridAfter w:val="1"/>
          <w:wAfter w:w="44" w:type="dxa"/>
          <w:trHeight w:hRule="exact" w:val="707"/>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66110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7.</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13A751C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165C85">
              <w:rPr>
                <w:rFonts w:ascii="Times New Roman" w:eastAsia="Times New Roman" w:hAnsi="Times New Roman" w:cs="Times New Roman"/>
                <w:color w:val="000000"/>
                <w:sz w:val="20"/>
                <w:szCs w:val="20"/>
                <w:lang w:val="en-US"/>
              </w:rPr>
              <w:t>Сравнение</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звуков</w:t>
            </w:r>
            <w:proofErr w:type="spellEnd"/>
            <w:r w:rsidRPr="00165C85">
              <w:rPr>
                <w:rFonts w:ascii="Times New Roman" w:eastAsia="Times New Roman" w:hAnsi="Times New Roman" w:cs="Times New Roman"/>
                <w:color w:val="000000"/>
                <w:sz w:val="20"/>
                <w:szCs w:val="20"/>
                <w:lang w:val="en-US"/>
              </w:rPr>
              <w:t>.</w:t>
            </w:r>
          </w:p>
        </w:tc>
        <w:tc>
          <w:tcPr>
            <w:tcW w:w="98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4F8B67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1</w:t>
            </w:r>
          </w:p>
        </w:tc>
        <w:tc>
          <w:tcPr>
            <w:tcW w:w="147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247C495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F16A09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1AAE3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 xml:space="preserve">Устный опрос; 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 xml:space="preserve">использованием «Оценочного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листа»;</w:t>
            </w:r>
          </w:p>
        </w:tc>
      </w:tr>
      <w:tr w:rsidR="004967D0" w:rsidRPr="00165C85" w14:paraId="44E3C145" w14:textId="77777777" w:rsidTr="00D923E5">
        <w:trPr>
          <w:gridAfter w:val="1"/>
          <w:wAfter w:w="44" w:type="dxa"/>
          <w:trHeight w:hRule="exact" w:val="100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72FDB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8.</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117B912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 xml:space="preserve">Знакомство со схемой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звукового состава слова.</w:t>
            </w:r>
          </w:p>
          <w:p w14:paraId="4C7C1F7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165C85">
              <w:rPr>
                <w:rFonts w:ascii="Times New Roman" w:eastAsia="Times New Roman" w:hAnsi="Times New Roman" w:cs="Times New Roman"/>
                <w:color w:val="000000"/>
                <w:sz w:val="20"/>
                <w:szCs w:val="20"/>
                <w:lang w:val="en-US"/>
              </w:rPr>
              <w:t>Проверочная</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работа</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Сравнение</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звуков</w:t>
            </w:r>
            <w:proofErr w:type="spellEnd"/>
            <w:r w:rsidRPr="00165C85">
              <w:rPr>
                <w:rFonts w:ascii="Times New Roman" w:eastAsia="Times New Roman" w:hAnsi="Times New Roman" w:cs="Times New Roman"/>
                <w:color w:val="000000"/>
                <w:sz w:val="20"/>
                <w:szCs w:val="20"/>
                <w:lang w:val="en-US"/>
              </w:rPr>
              <w:t>».</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0D00F1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8DEDC2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8B0FAB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0.5</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88E446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 xml:space="preserve">Контрольная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 xml:space="preserve">работа; 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4E86382D" w14:textId="77777777" w:rsidTr="00D923E5">
        <w:trPr>
          <w:gridAfter w:val="1"/>
          <w:wAfter w:w="44" w:type="dxa"/>
          <w:trHeight w:hRule="exact" w:val="127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7A4C5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9.</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1ECF31A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 xml:space="preserve">Интонационное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 xml:space="preserve">выделение заданного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 xml:space="preserve">звука в слове,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определение его места в слове.</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DB1506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6664CB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D9B003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E6547F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Устный опрос; Самооценка с использованием «Оценочного листа»;</w:t>
            </w:r>
          </w:p>
        </w:tc>
      </w:tr>
      <w:tr w:rsidR="004967D0" w:rsidRPr="00165C85" w14:paraId="3427D6BA" w14:textId="77777777" w:rsidTr="00D923E5">
        <w:trPr>
          <w:gridAfter w:val="1"/>
          <w:wAfter w:w="44" w:type="dxa"/>
          <w:trHeight w:hRule="exact" w:val="707"/>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25FCB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10.</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625C3D8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165C85">
              <w:rPr>
                <w:rFonts w:ascii="Times New Roman" w:eastAsia="Times New Roman" w:hAnsi="Times New Roman" w:cs="Times New Roman"/>
                <w:color w:val="000000"/>
                <w:sz w:val="20"/>
                <w:szCs w:val="20"/>
                <w:lang w:val="en-US"/>
              </w:rPr>
              <w:t>Знакомство</w:t>
            </w:r>
            <w:proofErr w:type="spellEnd"/>
            <w:r w:rsidRPr="00165C85">
              <w:rPr>
                <w:rFonts w:ascii="Times New Roman" w:eastAsia="Times New Roman" w:hAnsi="Times New Roman" w:cs="Times New Roman"/>
                <w:color w:val="000000"/>
                <w:sz w:val="20"/>
                <w:szCs w:val="20"/>
                <w:lang w:val="en-US"/>
              </w:rPr>
              <w:t xml:space="preserve"> с </w:t>
            </w:r>
            <w:proofErr w:type="spellStart"/>
            <w:r w:rsidRPr="00165C85">
              <w:rPr>
                <w:rFonts w:ascii="Times New Roman" w:eastAsia="Times New Roman" w:hAnsi="Times New Roman" w:cs="Times New Roman"/>
                <w:color w:val="000000"/>
                <w:sz w:val="20"/>
                <w:szCs w:val="20"/>
                <w:lang w:val="en-US"/>
              </w:rPr>
              <w:t>рабочей</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строкой</w:t>
            </w:r>
            <w:proofErr w:type="spellEnd"/>
            <w:r w:rsidRPr="00165C85">
              <w:rPr>
                <w:rFonts w:ascii="Times New Roman" w:eastAsia="Times New Roman" w:hAnsi="Times New Roman" w:cs="Times New Roman"/>
                <w:color w:val="000000"/>
                <w:sz w:val="20"/>
                <w:szCs w:val="20"/>
                <w:lang w:val="en-US"/>
              </w:rPr>
              <w:t>.</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7B0A64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EE8BE6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1DD348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3436D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7550C0EA" w14:textId="77777777" w:rsidTr="00D923E5">
        <w:trPr>
          <w:gridAfter w:val="1"/>
          <w:wAfter w:w="44" w:type="dxa"/>
          <w:trHeight w:hRule="exact" w:val="717"/>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657F8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11.</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0BD93AD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Сравнение слов по звуковой структуре.</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7B37FA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C352E4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F3DBA0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E17778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57ACA5C6" w14:textId="77777777" w:rsidTr="00D923E5">
        <w:trPr>
          <w:gridAfter w:val="1"/>
          <w:wAfter w:w="44" w:type="dxa"/>
          <w:trHeight w:hRule="exact" w:val="98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05D98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12.</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1976E81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Звуковой анализ слов</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 xml:space="preserve">«кит», «кот». Сравнение этих </w:t>
            </w:r>
            <w:proofErr w:type="gramStart"/>
            <w:r w:rsidRPr="00165C85">
              <w:rPr>
                <w:rFonts w:ascii="Times New Roman" w:eastAsia="Times New Roman" w:hAnsi="Times New Roman" w:cs="Times New Roman"/>
                <w:color w:val="000000"/>
                <w:sz w:val="20"/>
                <w:szCs w:val="20"/>
              </w:rPr>
              <w:t>слов  по</w:t>
            </w:r>
            <w:proofErr w:type="gramEnd"/>
            <w:r w:rsidRPr="00165C85">
              <w:rPr>
                <w:rFonts w:ascii="Times New Roman" w:eastAsia="Times New Roman" w:hAnsi="Times New Roman" w:cs="Times New Roman"/>
                <w:color w:val="000000"/>
                <w:sz w:val="20"/>
                <w:szCs w:val="20"/>
              </w:rPr>
              <w:t xml:space="preserve"> звуковой структуре.</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1B257E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1E21BF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A56D82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0AF145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449670CC" w14:textId="77777777" w:rsidTr="00D923E5">
        <w:trPr>
          <w:gridAfter w:val="1"/>
          <w:wAfter w:w="44" w:type="dxa"/>
          <w:trHeight w:hRule="exact" w:val="101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60780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13.</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30EA1E8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Звуковой анализ слов</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 xml:space="preserve">«лук», «лес». Сравнение этих </w:t>
            </w:r>
            <w:proofErr w:type="gramStart"/>
            <w:r w:rsidRPr="00165C85">
              <w:rPr>
                <w:rFonts w:ascii="Times New Roman" w:eastAsia="Times New Roman" w:hAnsi="Times New Roman" w:cs="Times New Roman"/>
                <w:color w:val="000000"/>
                <w:sz w:val="20"/>
                <w:szCs w:val="20"/>
              </w:rPr>
              <w:t>слов  по</w:t>
            </w:r>
            <w:proofErr w:type="gramEnd"/>
            <w:r w:rsidRPr="00165C85">
              <w:rPr>
                <w:rFonts w:ascii="Times New Roman" w:eastAsia="Times New Roman" w:hAnsi="Times New Roman" w:cs="Times New Roman"/>
                <w:color w:val="000000"/>
                <w:sz w:val="20"/>
                <w:szCs w:val="20"/>
              </w:rPr>
              <w:t xml:space="preserve"> звуковой структуре.</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0A112E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E5F122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048C4D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B3BE4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Устный опрос; Самооценка с использованием «Оценочного листа»;</w:t>
            </w:r>
          </w:p>
        </w:tc>
      </w:tr>
      <w:tr w:rsidR="004967D0" w:rsidRPr="00165C85" w14:paraId="34C83E06" w14:textId="77777777" w:rsidTr="00D923E5">
        <w:trPr>
          <w:gridAfter w:val="1"/>
          <w:wAfter w:w="44" w:type="dxa"/>
          <w:trHeight w:hRule="exact" w:val="79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72184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14.</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6619BE4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165C85">
              <w:rPr>
                <w:rFonts w:ascii="Times New Roman" w:eastAsia="Times New Roman" w:hAnsi="Times New Roman" w:cs="Times New Roman"/>
                <w:color w:val="000000"/>
                <w:sz w:val="20"/>
                <w:szCs w:val="20"/>
                <w:lang w:val="en-US"/>
              </w:rPr>
              <w:t>Развитие</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свободы</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движения</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руки</w:t>
            </w:r>
            <w:proofErr w:type="spellEnd"/>
            <w:r w:rsidRPr="00165C85">
              <w:rPr>
                <w:rFonts w:ascii="Times New Roman" w:eastAsia="Times New Roman" w:hAnsi="Times New Roman" w:cs="Times New Roman"/>
                <w:color w:val="000000"/>
                <w:sz w:val="20"/>
                <w:szCs w:val="20"/>
                <w:lang w:val="en-US"/>
              </w:rPr>
              <w:t>.</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4A5478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3B6573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53DC4C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DB21B2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3ABDCEE6" w14:textId="77777777" w:rsidTr="00D923E5">
        <w:trPr>
          <w:gridAfter w:val="1"/>
          <w:wAfter w:w="44" w:type="dxa"/>
          <w:trHeight w:hRule="exact" w:val="79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002F1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15.</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7F1B670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 xml:space="preserve">Отражение качественных характеристик звуков в моделях слова. </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94DA54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2C9AF4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E5598D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D4975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Устный опрос; Самооценка с использованием «Оценочного листа»;</w:t>
            </w:r>
          </w:p>
        </w:tc>
      </w:tr>
      <w:tr w:rsidR="004967D0" w:rsidRPr="00165C85" w14:paraId="7D38B95B" w14:textId="77777777" w:rsidTr="00D923E5">
        <w:trPr>
          <w:gridAfter w:val="1"/>
          <w:wAfter w:w="44" w:type="dxa"/>
          <w:trHeight w:hRule="exact" w:val="121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B72A8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lastRenderedPageBreak/>
              <w:t>16.</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73E7D9E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Отражение качественных характеристик звуков в моделях слова.</w:t>
            </w:r>
          </w:p>
          <w:p w14:paraId="20A06B9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Проверочная работа</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«Звуковой анализ слов».</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54C112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23B508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88CFD7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0.5</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3E4C7C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Устный опрос; </w:t>
            </w:r>
          </w:p>
          <w:p w14:paraId="1AD1C9D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1CD4CD12" w14:textId="77777777" w:rsidTr="00D923E5">
        <w:trPr>
          <w:gridAfter w:val="1"/>
          <w:wAfter w:w="44" w:type="dxa"/>
          <w:trHeight w:hRule="exact" w:val="1004"/>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2BD51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17.</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209B998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Письмо заглавной и </w:t>
            </w:r>
            <w:r w:rsidRPr="00165C85">
              <w:rPr>
                <w:rFonts w:ascii="Times New Roman" w:eastAsia="Times New Roman" w:hAnsi="Times New Roman" w:cs="Times New Roman"/>
                <w:color w:val="000000"/>
                <w:sz w:val="20"/>
                <w:szCs w:val="20"/>
              </w:rPr>
              <w:br/>
              <w:t>строчной буквы «А, а»</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C5D50F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2F70E4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AEBCD1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3283C7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Устный опрос; </w:t>
            </w:r>
          </w:p>
          <w:p w14:paraId="09A512F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2064D2DD" w14:textId="77777777" w:rsidTr="00D923E5">
        <w:trPr>
          <w:gridAfter w:val="1"/>
          <w:wAfter w:w="44" w:type="dxa"/>
          <w:trHeight w:hRule="exact" w:val="99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CBE86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18.</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6B9EBDF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Знакомство с буквой «Я, я».</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3EA4F5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EF2E02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68EE5D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13DAC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Устный опрос; </w:t>
            </w:r>
          </w:p>
          <w:p w14:paraId="2BBD835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151AE771" w14:textId="77777777" w:rsidTr="00D923E5">
        <w:trPr>
          <w:gridAfter w:val="1"/>
          <w:wAfter w:w="44" w:type="dxa"/>
          <w:trHeight w:hRule="exact" w:val="55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FA377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19.</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582F69A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Письмо заглавной и </w:t>
            </w:r>
            <w:r w:rsidRPr="00165C85">
              <w:rPr>
                <w:rFonts w:ascii="Times New Roman" w:eastAsia="Times New Roman" w:hAnsi="Times New Roman" w:cs="Times New Roman"/>
                <w:color w:val="000000"/>
                <w:sz w:val="20"/>
                <w:szCs w:val="20"/>
              </w:rPr>
              <w:br/>
              <w:t>строчной буквы «Я, я».</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DF55B8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8C5096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A07B46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A18FE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Письменный контроль;</w:t>
            </w:r>
          </w:p>
        </w:tc>
      </w:tr>
      <w:tr w:rsidR="004967D0" w:rsidRPr="00165C85" w14:paraId="51901BCD" w14:textId="77777777" w:rsidTr="00D923E5">
        <w:trPr>
          <w:gridAfter w:val="1"/>
          <w:wAfter w:w="44" w:type="dxa"/>
          <w:trHeight w:hRule="exact" w:val="101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2D8EF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20.</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22D1E34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Закрепление правил обозначение звука [а] буквами.</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90832C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A916B1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7C626E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D0165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Устный опрос; </w:t>
            </w:r>
          </w:p>
          <w:p w14:paraId="14F68D1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48E44005" w14:textId="77777777" w:rsidTr="00D923E5">
        <w:trPr>
          <w:gridAfter w:val="1"/>
          <w:wAfter w:w="44" w:type="dxa"/>
          <w:trHeight w:hRule="exact" w:val="84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875CE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21.</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0403735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Закрепление правил обозначение звука [а] буквами.</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36D9D2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F32263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1F04E3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F6609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Устный опрос;</w:t>
            </w:r>
          </w:p>
        </w:tc>
      </w:tr>
      <w:tr w:rsidR="004967D0" w:rsidRPr="00165C85" w14:paraId="4FC93AF4" w14:textId="77777777" w:rsidTr="00D923E5">
        <w:trPr>
          <w:gridAfter w:val="1"/>
          <w:wAfter w:w="44" w:type="dxa"/>
          <w:trHeight w:hRule="exact" w:val="57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78DE5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22.</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72F7EB8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Письмо заглавной и </w:t>
            </w:r>
            <w:r w:rsidRPr="00165C85">
              <w:rPr>
                <w:rFonts w:ascii="Times New Roman" w:eastAsia="Times New Roman" w:hAnsi="Times New Roman" w:cs="Times New Roman"/>
                <w:color w:val="000000"/>
                <w:sz w:val="20"/>
                <w:szCs w:val="20"/>
              </w:rPr>
              <w:br/>
              <w:t xml:space="preserve">строчной буквы «О, о». </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C1488F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AD7589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26EE2D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30206B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Письменный контроль;</w:t>
            </w:r>
          </w:p>
        </w:tc>
      </w:tr>
      <w:tr w:rsidR="004967D0" w:rsidRPr="00165C85" w14:paraId="54092FEE" w14:textId="77777777" w:rsidTr="00D923E5">
        <w:trPr>
          <w:gridAfter w:val="1"/>
          <w:wAfter w:w="44" w:type="dxa"/>
          <w:trHeight w:hRule="exact" w:val="126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E7889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23.</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4E70F76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Письмо заглавной и </w:t>
            </w:r>
            <w:r w:rsidRPr="00165C85">
              <w:rPr>
                <w:rFonts w:ascii="Times New Roman" w:eastAsia="Times New Roman" w:hAnsi="Times New Roman" w:cs="Times New Roman"/>
                <w:color w:val="000000"/>
                <w:sz w:val="20"/>
                <w:szCs w:val="20"/>
              </w:rPr>
              <w:br/>
              <w:t>строчной буквы «Ё, ё».</w:t>
            </w:r>
          </w:p>
          <w:p w14:paraId="5ED01AB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Проверочная работа по </w:t>
            </w:r>
            <w:r w:rsidRPr="00165C85">
              <w:rPr>
                <w:rFonts w:ascii="Times New Roman" w:eastAsia="Times New Roman" w:hAnsi="Times New Roman" w:cs="Times New Roman"/>
                <w:color w:val="000000"/>
                <w:sz w:val="20"/>
                <w:szCs w:val="20"/>
              </w:rPr>
              <w:br/>
              <w:t>теме «Письмо заглавной и строчной букв А, Я, О».</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09E82D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C0EB5E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B64DDC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0.5</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9D992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Письменный контроль;</w:t>
            </w:r>
          </w:p>
        </w:tc>
      </w:tr>
      <w:tr w:rsidR="004967D0" w:rsidRPr="00165C85" w14:paraId="64D2660E" w14:textId="77777777" w:rsidTr="00D923E5">
        <w:trPr>
          <w:gridAfter w:val="1"/>
          <w:wAfter w:w="44" w:type="dxa"/>
          <w:trHeight w:hRule="exact" w:val="71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80913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24.</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0250612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Буква «ё» в начале слова (обозначение звуков [й’] и [о]).</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0AAB04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F38D78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2B22B9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83E305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Устный опрос;</w:t>
            </w:r>
          </w:p>
        </w:tc>
      </w:tr>
      <w:tr w:rsidR="004967D0" w:rsidRPr="00165C85" w14:paraId="5B8885AB" w14:textId="77777777" w:rsidTr="00D923E5">
        <w:trPr>
          <w:gridAfter w:val="1"/>
          <w:wAfter w:w="44" w:type="dxa"/>
          <w:trHeight w:hRule="exact" w:val="72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A2141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25.</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42EA34A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Закрепление правил </w:t>
            </w:r>
            <w:r w:rsidRPr="00165C85">
              <w:rPr>
                <w:rFonts w:ascii="Times New Roman" w:eastAsia="Times New Roman" w:hAnsi="Times New Roman" w:cs="Times New Roman"/>
                <w:color w:val="000000"/>
                <w:sz w:val="20"/>
                <w:szCs w:val="20"/>
              </w:rPr>
              <w:br/>
              <w:t>обозначение звуков [о] и [а] буквами.</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DF3241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3BD5BE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27A9D6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4F664D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 Устный опрос;</w:t>
            </w:r>
          </w:p>
        </w:tc>
      </w:tr>
      <w:tr w:rsidR="004967D0" w:rsidRPr="00165C85" w14:paraId="4AA310F9" w14:textId="77777777" w:rsidTr="00D923E5">
        <w:trPr>
          <w:gridAfter w:val="1"/>
          <w:wAfter w:w="44" w:type="dxa"/>
          <w:trHeight w:hRule="exact" w:val="844"/>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7CD5F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26.</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13299E0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Закрепление правил </w:t>
            </w:r>
            <w:r w:rsidRPr="00165C85">
              <w:rPr>
                <w:rFonts w:ascii="Times New Roman" w:eastAsia="Times New Roman" w:hAnsi="Times New Roman" w:cs="Times New Roman"/>
                <w:color w:val="000000"/>
                <w:sz w:val="20"/>
                <w:szCs w:val="20"/>
              </w:rPr>
              <w:br/>
              <w:t>обозначение звуков [о] и [а] буквами.</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EA053F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7C1703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2FAA6C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4DCEDF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Письменный контроль;</w:t>
            </w:r>
          </w:p>
        </w:tc>
      </w:tr>
      <w:tr w:rsidR="004967D0" w:rsidRPr="00165C85" w14:paraId="33CC687B" w14:textId="77777777" w:rsidTr="00D923E5">
        <w:trPr>
          <w:gridAfter w:val="1"/>
          <w:wAfter w:w="44" w:type="dxa"/>
          <w:trHeight w:hRule="exact" w:val="99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CF094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27.</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5DA3ED6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Письмо заглавной и </w:t>
            </w:r>
            <w:r w:rsidRPr="00165C85">
              <w:rPr>
                <w:rFonts w:ascii="Times New Roman" w:eastAsia="Times New Roman" w:hAnsi="Times New Roman" w:cs="Times New Roman"/>
                <w:color w:val="000000"/>
                <w:sz w:val="20"/>
                <w:szCs w:val="20"/>
              </w:rPr>
              <w:br/>
              <w:t xml:space="preserve">строчной буквы «У, у». </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4D7E8D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A0BE76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5B8507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F422C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Устный опрос; </w:t>
            </w:r>
          </w:p>
          <w:p w14:paraId="22E7DB1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05A36D64" w14:textId="77777777" w:rsidTr="00D923E5">
        <w:trPr>
          <w:gridAfter w:val="1"/>
          <w:wAfter w:w="44" w:type="dxa"/>
          <w:trHeight w:hRule="exact" w:val="57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D104D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28.</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44B34A8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Письмо заглавной и </w:t>
            </w:r>
            <w:r w:rsidRPr="00165C85">
              <w:rPr>
                <w:rFonts w:ascii="Times New Roman" w:eastAsia="Times New Roman" w:hAnsi="Times New Roman" w:cs="Times New Roman"/>
                <w:color w:val="000000"/>
                <w:sz w:val="20"/>
                <w:szCs w:val="20"/>
              </w:rPr>
              <w:br/>
              <w:t>строчной буквы «Ю, ю».</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D3EED2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21C5E9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565788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0CDE3A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Письменный контроль;</w:t>
            </w:r>
          </w:p>
        </w:tc>
      </w:tr>
      <w:tr w:rsidR="004967D0" w:rsidRPr="00165C85" w14:paraId="3FC29A26" w14:textId="77777777" w:rsidTr="00D923E5">
        <w:trPr>
          <w:gridAfter w:val="1"/>
          <w:wAfter w:w="44" w:type="dxa"/>
          <w:trHeight w:hRule="exact" w:val="168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A8422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29.</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76FE040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Закрепление правил </w:t>
            </w:r>
            <w:r w:rsidRPr="00165C85">
              <w:rPr>
                <w:rFonts w:ascii="Times New Roman" w:eastAsia="Times New Roman" w:hAnsi="Times New Roman" w:cs="Times New Roman"/>
                <w:color w:val="000000"/>
                <w:sz w:val="20"/>
                <w:szCs w:val="20"/>
              </w:rPr>
              <w:br/>
              <w:t>обозначение звуков [у], [о] и [а] буквами.</w:t>
            </w:r>
          </w:p>
          <w:p w14:paraId="09ECFC5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Проверочная работа</w:t>
            </w:r>
            <w:r w:rsidRPr="00165C85">
              <w:rPr>
                <w:rFonts w:ascii="Times New Roman" w:eastAsia="Times New Roman" w:hAnsi="Times New Roman" w:cs="Times New Roman"/>
                <w:color w:val="000000"/>
                <w:sz w:val="20"/>
                <w:szCs w:val="20"/>
              </w:rPr>
              <w:br/>
              <w:t xml:space="preserve">«Правила обозначения звуков [у], [о] и [а] </w:t>
            </w:r>
            <w:r w:rsidRPr="00165C85">
              <w:rPr>
                <w:rFonts w:ascii="Times New Roman" w:eastAsia="Times New Roman" w:hAnsi="Times New Roman" w:cs="Times New Roman"/>
                <w:color w:val="000000"/>
                <w:sz w:val="20"/>
                <w:szCs w:val="20"/>
              </w:rPr>
              <w:br/>
              <w:t>буквами».</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399B59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AD7C10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215610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0.5</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38B69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245595CB" w14:textId="77777777" w:rsidTr="00D923E5">
        <w:trPr>
          <w:gridAfter w:val="1"/>
          <w:wAfter w:w="44" w:type="dxa"/>
          <w:trHeight w:hRule="exact" w:val="71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A079F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30.</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52741AF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Знакомство с буквой «Э, э».</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B3ABFC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7DC3DE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73F0C5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8C8A45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641FF37A" w14:textId="77777777" w:rsidTr="00D923E5">
        <w:trPr>
          <w:gridAfter w:val="1"/>
          <w:wAfter w:w="44" w:type="dxa"/>
          <w:trHeight w:hRule="exact" w:val="79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604DB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31.</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4392051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Письмо заглавной и </w:t>
            </w:r>
            <w:r w:rsidRPr="00165C85">
              <w:rPr>
                <w:rFonts w:ascii="Times New Roman" w:eastAsia="Times New Roman" w:hAnsi="Times New Roman" w:cs="Times New Roman"/>
                <w:color w:val="000000"/>
                <w:sz w:val="20"/>
                <w:szCs w:val="20"/>
              </w:rPr>
              <w:br/>
              <w:t>строчной буквы «Э, э».</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3DA82F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0DE803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2E992F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B74D5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67CD5848" w14:textId="77777777" w:rsidTr="00D923E5">
        <w:trPr>
          <w:gridAfter w:val="1"/>
          <w:wAfter w:w="44" w:type="dxa"/>
          <w:trHeight w:hRule="exact" w:val="36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CC717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lastRenderedPageBreak/>
              <w:t>32.</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162A2D3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Знакомство с буквой «Е, е»</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B154CE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B3517E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EE30A3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0B4E7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Устный опрос;</w:t>
            </w:r>
          </w:p>
        </w:tc>
      </w:tr>
      <w:tr w:rsidR="004967D0" w:rsidRPr="00165C85" w14:paraId="39337D35" w14:textId="77777777" w:rsidTr="00D923E5">
        <w:trPr>
          <w:gridAfter w:val="1"/>
          <w:wAfter w:w="44" w:type="dxa"/>
          <w:trHeight w:hRule="exact" w:val="58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C0BF7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33.</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3C7CFA2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Письмо заглавной и </w:t>
            </w:r>
            <w:r w:rsidRPr="00165C85">
              <w:rPr>
                <w:rFonts w:ascii="Times New Roman" w:eastAsia="Times New Roman" w:hAnsi="Times New Roman" w:cs="Times New Roman"/>
                <w:color w:val="000000"/>
                <w:sz w:val="20"/>
                <w:szCs w:val="20"/>
              </w:rPr>
              <w:br/>
              <w:t>строчной буквы «Е, е».</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194F16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9FCAF7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DE5306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C7F42D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Письменный контроль;</w:t>
            </w:r>
          </w:p>
        </w:tc>
      </w:tr>
      <w:tr w:rsidR="004967D0" w:rsidRPr="00165C85" w14:paraId="3C688C0E" w14:textId="77777777" w:rsidTr="00D923E5">
        <w:trPr>
          <w:gridAfter w:val="1"/>
          <w:wAfter w:w="44" w:type="dxa"/>
          <w:trHeight w:hRule="exact" w:val="127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572B1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34.</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361D5DE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Закрепление правил </w:t>
            </w:r>
            <w:r w:rsidRPr="00165C85">
              <w:rPr>
                <w:rFonts w:ascii="Times New Roman" w:eastAsia="Times New Roman" w:hAnsi="Times New Roman" w:cs="Times New Roman"/>
                <w:color w:val="000000"/>
                <w:sz w:val="20"/>
                <w:szCs w:val="20"/>
              </w:rPr>
              <w:br/>
              <w:t xml:space="preserve">обозначение гласных </w:t>
            </w:r>
            <w:r w:rsidRPr="00165C85">
              <w:rPr>
                <w:rFonts w:ascii="Times New Roman" w:eastAsia="Times New Roman" w:hAnsi="Times New Roman" w:cs="Times New Roman"/>
                <w:color w:val="000000"/>
                <w:sz w:val="20"/>
                <w:szCs w:val="20"/>
              </w:rPr>
              <w:br/>
              <w:t>звуков буквами. Письмо изученных букв</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FA888D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F9667B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8168A0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0.5</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3B9727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Письменный </w:t>
            </w:r>
            <w:r w:rsidRPr="00165C85">
              <w:rPr>
                <w:rFonts w:ascii="Times New Roman" w:eastAsia="Times New Roman" w:hAnsi="Times New Roman" w:cs="Times New Roman"/>
                <w:color w:val="000000"/>
                <w:sz w:val="20"/>
                <w:szCs w:val="20"/>
              </w:rPr>
              <w:br/>
              <w:t xml:space="preserve">контроль; </w:t>
            </w:r>
            <w:r w:rsidRPr="00165C85">
              <w:rPr>
                <w:rFonts w:ascii="Times New Roman" w:eastAsia="Times New Roman" w:hAnsi="Times New Roman" w:cs="Times New Roman"/>
                <w:color w:val="000000"/>
                <w:sz w:val="20"/>
                <w:szCs w:val="20"/>
              </w:rPr>
              <w:b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570E889A" w14:textId="77777777" w:rsidTr="00D923E5">
        <w:trPr>
          <w:gridAfter w:val="1"/>
          <w:wAfter w:w="44" w:type="dxa"/>
          <w:trHeight w:hRule="exact" w:val="42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D1CC9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35.</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38A30FC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Знакомство с буквой «ы»</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2A12B5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C08B7F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58584B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42785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Устный опрос;</w:t>
            </w:r>
          </w:p>
        </w:tc>
      </w:tr>
      <w:tr w:rsidR="004967D0" w:rsidRPr="00165C85" w14:paraId="6D02C049" w14:textId="77777777" w:rsidTr="00D923E5">
        <w:trPr>
          <w:gridAfter w:val="1"/>
          <w:wAfter w:w="44" w:type="dxa"/>
          <w:trHeight w:hRule="exact" w:val="99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9B596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36.</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59C0CB7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Письмо строчной буквы «ы». Проверочная работа по теме «Письмо </w:t>
            </w:r>
            <w:r w:rsidRPr="00165C85">
              <w:rPr>
                <w:rFonts w:ascii="Times New Roman" w:eastAsia="Times New Roman" w:hAnsi="Times New Roman" w:cs="Times New Roman"/>
                <w:color w:val="000000"/>
                <w:sz w:val="20"/>
                <w:szCs w:val="20"/>
              </w:rPr>
              <w:br/>
              <w:t>изученных букв».</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44B277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234FA4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571988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0.5</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F4879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Письменный контроль; </w:t>
            </w:r>
            <w:r w:rsidRPr="00165C85">
              <w:rPr>
                <w:rFonts w:ascii="Times New Roman" w:eastAsia="Times New Roman" w:hAnsi="Times New Roman" w:cs="Times New Roman"/>
                <w:color w:val="000000"/>
                <w:sz w:val="20"/>
                <w:szCs w:val="20"/>
              </w:rPr>
              <w:br/>
              <w:t>Практическая работа;</w:t>
            </w:r>
          </w:p>
        </w:tc>
      </w:tr>
      <w:tr w:rsidR="004967D0" w:rsidRPr="00165C85" w14:paraId="37494CE0" w14:textId="77777777" w:rsidTr="00D923E5">
        <w:trPr>
          <w:gridAfter w:val="1"/>
          <w:wAfter w:w="44" w:type="dxa"/>
          <w:trHeight w:hRule="exact" w:val="69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97AA3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37.</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5E69662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Знакомство с буквой «И, и».</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C7FE6A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1BFF59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C3CD3A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48FAF6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42EADC3F" w14:textId="77777777" w:rsidTr="00D923E5">
        <w:trPr>
          <w:gridAfter w:val="1"/>
          <w:wAfter w:w="44" w:type="dxa"/>
          <w:trHeight w:hRule="exact" w:val="85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16FF4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38.</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174BE85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Письмо заглавной и </w:t>
            </w:r>
            <w:r w:rsidRPr="00165C85">
              <w:rPr>
                <w:rFonts w:ascii="Times New Roman" w:eastAsia="Times New Roman" w:hAnsi="Times New Roman" w:cs="Times New Roman"/>
                <w:color w:val="000000"/>
                <w:sz w:val="20"/>
                <w:szCs w:val="20"/>
              </w:rPr>
              <w:br/>
              <w:t>строчной буквы «И, и».</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61DF9A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6FF222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4CF267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A0452D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3852B0F4" w14:textId="77777777" w:rsidTr="00D923E5">
        <w:trPr>
          <w:gridAfter w:val="1"/>
          <w:wAfter w:w="44" w:type="dxa"/>
          <w:trHeight w:hRule="exact" w:val="56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10241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39.</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51448F7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Отработка написания изученных букв.</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E3FD82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2539AC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C6457A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0.5</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84238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Письменный контроль;</w:t>
            </w:r>
          </w:p>
        </w:tc>
      </w:tr>
      <w:tr w:rsidR="004967D0" w:rsidRPr="00165C85" w14:paraId="741928F4" w14:textId="77777777" w:rsidTr="00D923E5">
        <w:trPr>
          <w:gridAfter w:val="1"/>
          <w:wAfter w:w="44" w:type="dxa"/>
          <w:trHeight w:hRule="exact" w:val="1424"/>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5B571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40.</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6629982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Повторение правила обозначения буквами гласных звуков после парных по твёрдости-мягкости согласных звуков.</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4BFC95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C9CFEE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DEACE8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4014A1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Устный опрос; </w:t>
            </w:r>
          </w:p>
          <w:p w14:paraId="5084074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014A88AA" w14:textId="77777777" w:rsidTr="00D923E5">
        <w:trPr>
          <w:gridAfter w:val="1"/>
          <w:wAfter w:w="44" w:type="dxa"/>
          <w:trHeight w:hRule="exact" w:val="99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450EE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41.</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6858997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Письмо заглавной и </w:t>
            </w:r>
            <w:r w:rsidRPr="00165C85">
              <w:rPr>
                <w:rFonts w:ascii="Times New Roman" w:eastAsia="Times New Roman" w:hAnsi="Times New Roman" w:cs="Times New Roman"/>
                <w:color w:val="000000"/>
                <w:sz w:val="20"/>
                <w:szCs w:val="20"/>
              </w:rPr>
              <w:br/>
              <w:t>строчной буквы «М, м».</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A0542C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6DEA0A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5C53B5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83812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Устный опрос; </w:t>
            </w:r>
          </w:p>
          <w:p w14:paraId="61FEA69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78617F15" w14:textId="77777777" w:rsidTr="00D923E5">
        <w:trPr>
          <w:gridAfter w:val="1"/>
          <w:wAfter w:w="44" w:type="dxa"/>
          <w:trHeight w:hRule="exact" w:val="57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699B0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42.</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256C468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Знакомство с буквой «Н, н».</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5D9EA1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3F5618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7AB8E5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B80D46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Письменный контроль;</w:t>
            </w:r>
          </w:p>
        </w:tc>
      </w:tr>
      <w:tr w:rsidR="004967D0" w:rsidRPr="00165C85" w14:paraId="37E15697" w14:textId="77777777" w:rsidTr="00D923E5">
        <w:trPr>
          <w:gridAfter w:val="1"/>
          <w:wAfter w:w="44" w:type="dxa"/>
          <w:trHeight w:hRule="exact" w:val="70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5538A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43.</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136B011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Письмо заглавной и </w:t>
            </w:r>
            <w:r w:rsidRPr="00165C85">
              <w:rPr>
                <w:rFonts w:ascii="Times New Roman" w:eastAsia="Times New Roman" w:hAnsi="Times New Roman" w:cs="Times New Roman"/>
                <w:color w:val="000000"/>
                <w:sz w:val="20"/>
                <w:szCs w:val="20"/>
              </w:rPr>
              <w:br/>
              <w:t>строчной буквы «Н, н». Письмо слогов, слов.</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B14849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D2FCDD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DF9101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6EB31C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Письменный контроль;</w:t>
            </w:r>
          </w:p>
        </w:tc>
      </w:tr>
      <w:tr w:rsidR="004967D0" w:rsidRPr="00165C85" w14:paraId="51C295D3" w14:textId="77777777" w:rsidTr="00D923E5">
        <w:trPr>
          <w:gridAfter w:val="1"/>
          <w:wAfter w:w="44" w:type="dxa"/>
          <w:trHeight w:hRule="exact" w:val="71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C3BAC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44.</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21E1D2B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 Письмо заглавной и </w:t>
            </w:r>
            <w:r w:rsidRPr="00165C85">
              <w:rPr>
                <w:rFonts w:ascii="Times New Roman" w:eastAsia="Times New Roman" w:hAnsi="Times New Roman" w:cs="Times New Roman"/>
                <w:color w:val="000000"/>
                <w:sz w:val="20"/>
                <w:szCs w:val="20"/>
              </w:rPr>
              <w:br/>
              <w:t>строчной буквы «Р, р».</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F5D8F9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359ACC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245445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5BFB4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77CCE0A9" w14:textId="77777777" w:rsidTr="00D923E5">
        <w:trPr>
          <w:gridAfter w:val="1"/>
          <w:wAfter w:w="44" w:type="dxa"/>
          <w:trHeight w:hRule="exact" w:val="99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FA95B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45.</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184F8EE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Письмо слогов, слов.</w:t>
            </w:r>
          </w:p>
          <w:p w14:paraId="3F2A684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Проверочная работа по </w:t>
            </w:r>
            <w:r w:rsidRPr="00165C85">
              <w:rPr>
                <w:rFonts w:ascii="Times New Roman" w:eastAsia="Times New Roman" w:hAnsi="Times New Roman" w:cs="Times New Roman"/>
                <w:color w:val="000000"/>
                <w:sz w:val="20"/>
                <w:szCs w:val="20"/>
              </w:rPr>
              <w:br/>
              <w:t>теме «Письмо заглавной и строчной букв М, Н, Р».</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8EF00E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403401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0.25</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BBF855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D6ADDD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Письменный контроль;</w:t>
            </w:r>
          </w:p>
        </w:tc>
      </w:tr>
      <w:tr w:rsidR="004967D0" w:rsidRPr="00165C85" w14:paraId="54B77491" w14:textId="77777777" w:rsidTr="00D923E5">
        <w:trPr>
          <w:gridAfter w:val="1"/>
          <w:wAfter w:w="44" w:type="dxa"/>
          <w:trHeight w:hRule="exact" w:val="57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D39AA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46.</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15E0917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Письмо заглавной и </w:t>
            </w:r>
            <w:r w:rsidRPr="00165C85">
              <w:rPr>
                <w:rFonts w:ascii="Times New Roman" w:eastAsia="Times New Roman" w:hAnsi="Times New Roman" w:cs="Times New Roman"/>
                <w:color w:val="000000"/>
                <w:sz w:val="20"/>
                <w:szCs w:val="20"/>
              </w:rPr>
              <w:br/>
              <w:t>строчной буквы «Л, л».</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339872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102C5D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26CF82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783C8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Устный опрос; Письменный </w:t>
            </w:r>
            <w:r w:rsidRPr="00165C85">
              <w:rPr>
                <w:rFonts w:ascii="Times New Roman" w:eastAsia="Times New Roman" w:hAnsi="Times New Roman" w:cs="Times New Roman"/>
                <w:color w:val="000000"/>
                <w:sz w:val="20"/>
                <w:szCs w:val="20"/>
              </w:rPr>
              <w:br/>
              <w:t>контроль;</w:t>
            </w:r>
          </w:p>
        </w:tc>
      </w:tr>
      <w:tr w:rsidR="004967D0" w:rsidRPr="00165C85" w14:paraId="4906BD62" w14:textId="77777777" w:rsidTr="00D923E5">
        <w:trPr>
          <w:gridAfter w:val="1"/>
          <w:wAfter w:w="44" w:type="dxa"/>
          <w:trHeight w:hRule="exact" w:val="55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FFB0E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47.</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18313ED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Письмо заглавной и </w:t>
            </w:r>
            <w:r w:rsidRPr="00165C85">
              <w:rPr>
                <w:rFonts w:ascii="Times New Roman" w:eastAsia="Times New Roman" w:hAnsi="Times New Roman" w:cs="Times New Roman"/>
                <w:color w:val="000000"/>
                <w:sz w:val="20"/>
                <w:szCs w:val="20"/>
              </w:rPr>
              <w:br/>
              <w:t>строчной буквы «Й, й».</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443AFA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3B7018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EC13ED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6940EC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Письменный контроль;</w:t>
            </w:r>
          </w:p>
        </w:tc>
      </w:tr>
      <w:tr w:rsidR="004967D0" w:rsidRPr="00165C85" w14:paraId="6264EBCB" w14:textId="77777777" w:rsidTr="00D923E5">
        <w:trPr>
          <w:gridAfter w:val="1"/>
          <w:wAfter w:w="44" w:type="dxa"/>
          <w:trHeight w:hRule="exact" w:val="70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9C261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48.</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5B6DA00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Введение понятия «слог». Отработка написания </w:t>
            </w:r>
            <w:r w:rsidRPr="00165C85">
              <w:rPr>
                <w:rFonts w:ascii="Times New Roman" w:eastAsia="Times New Roman" w:hAnsi="Times New Roman" w:cs="Times New Roman"/>
                <w:color w:val="000000"/>
                <w:sz w:val="20"/>
                <w:szCs w:val="20"/>
              </w:rPr>
              <w:br/>
              <w:t>изученных букв.</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7A254A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995CE5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31A241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CE6840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Практическая работа;</w:t>
            </w:r>
          </w:p>
        </w:tc>
      </w:tr>
      <w:tr w:rsidR="004967D0" w:rsidRPr="00165C85" w14:paraId="720A731E" w14:textId="77777777" w:rsidTr="00D923E5">
        <w:trPr>
          <w:gridAfter w:val="1"/>
          <w:wAfter w:w="44" w:type="dxa"/>
          <w:trHeight w:hRule="exact" w:val="79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B6BB5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49.</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013EB8D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Введение понятия «слог». Отработка написания </w:t>
            </w:r>
            <w:r w:rsidRPr="00165C85">
              <w:rPr>
                <w:rFonts w:ascii="Times New Roman" w:eastAsia="Times New Roman" w:hAnsi="Times New Roman" w:cs="Times New Roman"/>
                <w:color w:val="000000"/>
                <w:sz w:val="20"/>
                <w:szCs w:val="20"/>
              </w:rPr>
              <w:br/>
              <w:t>изученных букв.</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E46436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894E02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268D2C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0.5</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A6BBBA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Практическая работа;</w:t>
            </w:r>
          </w:p>
        </w:tc>
      </w:tr>
      <w:tr w:rsidR="004967D0" w:rsidRPr="00165C85" w14:paraId="2851BC66" w14:textId="77777777" w:rsidTr="00D923E5">
        <w:trPr>
          <w:gridAfter w:val="1"/>
          <w:wAfter w:w="44" w:type="dxa"/>
          <w:trHeight w:hRule="exact" w:val="1074"/>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EF3F5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lastRenderedPageBreak/>
              <w:t>50.</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165E70D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Введение понятия</w:t>
            </w:r>
            <w:r w:rsidRPr="00165C85">
              <w:rPr>
                <w:rFonts w:ascii="Times New Roman" w:eastAsia="Times New Roman" w:hAnsi="Times New Roman" w:cs="Times New Roman"/>
                <w:color w:val="000000"/>
                <w:sz w:val="20"/>
                <w:szCs w:val="20"/>
              </w:rPr>
              <w:br/>
              <w:t>«ударение». Письмо заглавной и строчной буквы «Г, г».</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01B6F0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77E21B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CE198E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B4450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Устный опрос; </w:t>
            </w:r>
          </w:p>
          <w:p w14:paraId="5FC8758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2E5B696C" w14:textId="77777777" w:rsidTr="00D923E5">
        <w:trPr>
          <w:gridAfter w:val="1"/>
          <w:wAfter w:w="44" w:type="dxa"/>
          <w:trHeight w:hRule="exact" w:val="1144"/>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B54E4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51.</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6089B11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Введение понятия</w:t>
            </w:r>
            <w:r w:rsidRPr="00165C85">
              <w:rPr>
                <w:rFonts w:ascii="Times New Roman" w:eastAsia="Times New Roman" w:hAnsi="Times New Roman" w:cs="Times New Roman"/>
                <w:color w:val="000000"/>
                <w:sz w:val="20"/>
                <w:szCs w:val="20"/>
              </w:rPr>
              <w:br/>
              <w:t>«ударение». Письмо заглавной и строчной буквы «Г, г».</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D5CC13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A6E05D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9E4052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A61AB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Письменный </w:t>
            </w:r>
            <w:r w:rsidRPr="00165C85">
              <w:rPr>
                <w:rFonts w:ascii="Times New Roman" w:eastAsia="Times New Roman" w:hAnsi="Times New Roman" w:cs="Times New Roman"/>
                <w:color w:val="000000"/>
                <w:sz w:val="20"/>
                <w:szCs w:val="20"/>
              </w:rPr>
              <w:br/>
              <w:t xml:space="preserve">контроль; </w:t>
            </w:r>
            <w:r w:rsidRPr="00165C85">
              <w:rPr>
                <w:rFonts w:ascii="Times New Roman" w:eastAsia="Times New Roman" w:hAnsi="Times New Roman" w:cs="Times New Roman"/>
                <w:color w:val="000000"/>
                <w:sz w:val="20"/>
                <w:szCs w:val="20"/>
              </w:rPr>
              <w:b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68998C81" w14:textId="77777777" w:rsidTr="00D923E5">
        <w:trPr>
          <w:gridAfter w:val="1"/>
          <w:wAfter w:w="44" w:type="dxa"/>
          <w:trHeight w:hRule="exact" w:val="56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E81BC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52.</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7A7F002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Письмо заглавной и </w:t>
            </w:r>
            <w:r w:rsidRPr="00165C85">
              <w:rPr>
                <w:rFonts w:ascii="Times New Roman" w:eastAsia="Times New Roman" w:hAnsi="Times New Roman" w:cs="Times New Roman"/>
                <w:color w:val="000000"/>
                <w:sz w:val="20"/>
                <w:szCs w:val="20"/>
              </w:rPr>
              <w:br/>
              <w:t>строчной буквы «Г, г».</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534D37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6A1889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E012B1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E0153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Письменный контроль;</w:t>
            </w:r>
          </w:p>
        </w:tc>
      </w:tr>
      <w:tr w:rsidR="004967D0" w:rsidRPr="00165C85" w14:paraId="03DE6ACD" w14:textId="77777777" w:rsidTr="00D923E5">
        <w:trPr>
          <w:gridAfter w:val="1"/>
          <w:wAfter w:w="44" w:type="dxa"/>
          <w:trHeight w:hRule="exact" w:val="98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B0284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53.</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3206D9F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Письмо заглавной и </w:t>
            </w:r>
            <w:r w:rsidRPr="00165C85">
              <w:rPr>
                <w:rFonts w:ascii="Times New Roman" w:eastAsia="Times New Roman" w:hAnsi="Times New Roman" w:cs="Times New Roman"/>
                <w:color w:val="000000"/>
                <w:sz w:val="20"/>
                <w:szCs w:val="20"/>
              </w:rPr>
              <w:br/>
              <w:t>строчной буквы «К, к».</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BE53B0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415D13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407C66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5349B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Устный опрос; </w:t>
            </w:r>
          </w:p>
          <w:p w14:paraId="0B3ED0D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4D1BFCDA" w14:textId="77777777" w:rsidTr="00D923E5">
        <w:trPr>
          <w:gridAfter w:val="1"/>
          <w:wAfter w:w="44" w:type="dxa"/>
          <w:trHeight w:hRule="exact" w:val="128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B3F1C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54.</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404EEE5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Дифференциация букв «Г, г» - «К, к». Проверочная работа по теме</w:t>
            </w:r>
            <w:r w:rsidRPr="00165C85">
              <w:rPr>
                <w:rFonts w:ascii="Times New Roman" w:eastAsia="Times New Roman" w:hAnsi="Times New Roman" w:cs="Times New Roman"/>
                <w:color w:val="000000"/>
                <w:sz w:val="20"/>
                <w:szCs w:val="20"/>
              </w:rPr>
              <w:br/>
              <w:t xml:space="preserve">«Написание изученных </w:t>
            </w:r>
            <w:r w:rsidRPr="00165C85">
              <w:rPr>
                <w:rFonts w:ascii="Times New Roman" w:eastAsia="Times New Roman" w:hAnsi="Times New Roman" w:cs="Times New Roman"/>
                <w:color w:val="000000"/>
                <w:sz w:val="20"/>
                <w:szCs w:val="20"/>
              </w:rPr>
              <w:br/>
              <w:t>букв».</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F1AE01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513B3B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0.25</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FE13EE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37073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Письменный контроль;</w:t>
            </w:r>
          </w:p>
        </w:tc>
      </w:tr>
      <w:tr w:rsidR="004967D0" w:rsidRPr="00165C85" w14:paraId="5A48E7AC" w14:textId="77777777" w:rsidTr="00D923E5">
        <w:trPr>
          <w:gridAfter w:val="1"/>
          <w:wAfter w:w="44" w:type="dxa"/>
          <w:trHeight w:hRule="exact" w:val="98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C0226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55.</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76F539E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Знакомство с буквой «З, з». Письмо заглавной и строчной буквы «З, з».</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8BC889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3D047E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862E38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4BF628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Устный опрос; </w:t>
            </w:r>
          </w:p>
          <w:p w14:paraId="1D33762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16735C26" w14:textId="77777777" w:rsidTr="00D923E5">
        <w:trPr>
          <w:gridAfter w:val="1"/>
          <w:wAfter w:w="44" w:type="dxa"/>
          <w:trHeight w:hRule="exact" w:val="100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EC971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56.</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446D0C8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Письмо заглавной и </w:t>
            </w:r>
            <w:r w:rsidRPr="00165C85">
              <w:rPr>
                <w:rFonts w:ascii="Times New Roman" w:eastAsia="Times New Roman" w:hAnsi="Times New Roman" w:cs="Times New Roman"/>
                <w:color w:val="000000"/>
                <w:sz w:val="20"/>
                <w:szCs w:val="20"/>
              </w:rPr>
              <w:br/>
              <w:t>строчной буквы «С, с».</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68628E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3DAFC0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304876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FCAED2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Устный опрос; </w:t>
            </w:r>
          </w:p>
          <w:p w14:paraId="06F8EB9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7727D9FF" w14:textId="77777777" w:rsidTr="00D923E5">
        <w:trPr>
          <w:gridAfter w:val="1"/>
          <w:wAfter w:w="44" w:type="dxa"/>
          <w:trHeight w:hRule="exact" w:val="54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A2D22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57.</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1B66074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Дифференциация букв «З, з» - «С, с».</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431FD1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CC7547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5FF3AE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B83B79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Письменный контроль;</w:t>
            </w:r>
          </w:p>
        </w:tc>
      </w:tr>
      <w:tr w:rsidR="004967D0" w:rsidRPr="00165C85" w14:paraId="30EDB69C" w14:textId="77777777" w:rsidTr="00D923E5">
        <w:trPr>
          <w:gridAfter w:val="1"/>
          <w:wAfter w:w="44" w:type="dxa"/>
          <w:trHeight w:hRule="exact" w:val="57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E3154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58.</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78B4388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Письмо заглавной и </w:t>
            </w:r>
            <w:r w:rsidRPr="00165C85">
              <w:rPr>
                <w:rFonts w:ascii="Times New Roman" w:eastAsia="Times New Roman" w:hAnsi="Times New Roman" w:cs="Times New Roman"/>
                <w:color w:val="000000"/>
                <w:sz w:val="20"/>
                <w:szCs w:val="20"/>
              </w:rPr>
              <w:br/>
              <w:t>строчной буквы «Д, д».</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4EA91C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5E7523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64ACAE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5794A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 Письменный</w:t>
            </w:r>
            <w:r w:rsidRPr="00165C85">
              <w:rPr>
                <w:rFonts w:ascii="Times New Roman" w:eastAsia="Times New Roman" w:hAnsi="Times New Roman" w:cs="Times New Roman"/>
                <w:color w:val="000000"/>
                <w:sz w:val="20"/>
                <w:szCs w:val="20"/>
                <w:lang w:val="en-US"/>
              </w:rPr>
              <w:t xml:space="preserve"> </w:t>
            </w:r>
            <w:r w:rsidRPr="00165C85">
              <w:rPr>
                <w:rFonts w:ascii="Times New Roman" w:eastAsia="Times New Roman" w:hAnsi="Times New Roman" w:cs="Times New Roman"/>
                <w:color w:val="000000"/>
                <w:sz w:val="20"/>
                <w:szCs w:val="20"/>
              </w:rPr>
              <w:t>контроль;</w:t>
            </w:r>
          </w:p>
        </w:tc>
      </w:tr>
      <w:tr w:rsidR="004967D0" w:rsidRPr="00165C85" w14:paraId="29509B84" w14:textId="77777777" w:rsidTr="00D923E5">
        <w:trPr>
          <w:gridAfter w:val="1"/>
          <w:wAfter w:w="44" w:type="dxa"/>
          <w:trHeight w:hRule="exact" w:val="72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835B8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59.</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0C5A661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Знакомство с буквой «Т, т». Письмо заглавной и строчной буквы «Т, т».</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30B4E5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3C9D64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12DED6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F9A58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1B995663" w14:textId="77777777" w:rsidTr="00D923E5">
        <w:trPr>
          <w:gridAfter w:val="1"/>
          <w:wAfter w:w="44" w:type="dxa"/>
          <w:trHeight w:hRule="exact" w:val="127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6ADE8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60.</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62E70CF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Дифференциация букв «Д, д» - «Т, т». Проверочная работа по теме</w:t>
            </w:r>
            <w:r w:rsidRPr="00165C85">
              <w:rPr>
                <w:rFonts w:ascii="Times New Roman" w:eastAsia="Times New Roman" w:hAnsi="Times New Roman" w:cs="Times New Roman"/>
                <w:color w:val="000000"/>
                <w:sz w:val="20"/>
                <w:szCs w:val="20"/>
              </w:rPr>
              <w:br/>
              <w:t xml:space="preserve">«Написание изученных </w:t>
            </w:r>
            <w:r w:rsidRPr="00165C85">
              <w:rPr>
                <w:rFonts w:ascii="Times New Roman" w:eastAsia="Times New Roman" w:hAnsi="Times New Roman" w:cs="Times New Roman"/>
                <w:color w:val="000000"/>
                <w:sz w:val="20"/>
                <w:szCs w:val="20"/>
              </w:rPr>
              <w:br/>
              <w:t>букв».</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4E98DF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EF7161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0.25</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8174B6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0B42FC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Письменный контроль;</w:t>
            </w:r>
          </w:p>
        </w:tc>
      </w:tr>
      <w:tr w:rsidR="004967D0" w:rsidRPr="00165C85" w14:paraId="178F9099" w14:textId="77777777" w:rsidTr="00D923E5">
        <w:trPr>
          <w:gridAfter w:val="1"/>
          <w:wAfter w:w="44" w:type="dxa"/>
          <w:trHeight w:hRule="exact" w:val="707"/>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93C1D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61.</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137F80E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Знакомство с буквой</w:t>
            </w:r>
            <w:r w:rsidRPr="00165C85">
              <w:rPr>
                <w:rFonts w:ascii="Times New Roman" w:eastAsia="Times New Roman" w:hAnsi="Times New Roman" w:cs="Times New Roman"/>
                <w:color w:val="000000"/>
                <w:sz w:val="20"/>
                <w:szCs w:val="20"/>
              </w:rPr>
              <w:br/>
              <w:t>«</w:t>
            </w:r>
            <w:proofErr w:type="spellStart"/>
            <w:proofErr w:type="gramStart"/>
            <w:r w:rsidRPr="00165C85">
              <w:rPr>
                <w:rFonts w:ascii="Times New Roman" w:eastAsia="Times New Roman" w:hAnsi="Times New Roman" w:cs="Times New Roman"/>
                <w:color w:val="000000"/>
                <w:sz w:val="20"/>
                <w:szCs w:val="20"/>
              </w:rPr>
              <w:t>Б,б</w:t>
            </w:r>
            <w:proofErr w:type="spellEnd"/>
            <w:proofErr w:type="gramEnd"/>
            <w:r w:rsidRPr="00165C85">
              <w:rPr>
                <w:rFonts w:ascii="Times New Roman" w:eastAsia="Times New Roman" w:hAnsi="Times New Roman" w:cs="Times New Roman"/>
                <w:color w:val="000000"/>
                <w:sz w:val="20"/>
                <w:szCs w:val="20"/>
              </w:rPr>
              <w:t>». Письмо заглавной и строчной буквы «Б, б».</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D81C7F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6E1D7C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11ECC5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59245E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Письменный контроль;</w:t>
            </w:r>
          </w:p>
        </w:tc>
      </w:tr>
      <w:tr w:rsidR="004967D0" w:rsidRPr="00165C85" w14:paraId="41D5C93E" w14:textId="77777777" w:rsidTr="00D923E5">
        <w:trPr>
          <w:gridAfter w:val="1"/>
          <w:wAfter w:w="44" w:type="dxa"/>
          <w:trHeight w:hRule="exact" w:val="70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AAF87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62.</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2F0B315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Письмо заглавной и </w:t>
            </w:r>
            <w:r w:rsidRPr="00165C85">
              <w:rPr>
                <w:rFonts w:ascii="Times New Roman" w:eastAsia="Times New Roman" w:hAnsi="Times New Roman" w:cs="Times New Roman"/>
                <w:color w:val="000000"/>
                <w:sz w:val="20"/>
                <w:szCs w:val="20"/>
              </w:rPr>
              <w:br/>
              <w:t>строчной буквы «Б, б».</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B6FD7E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CBA8CD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BB9D85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AE53E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388A43CD" w14:textId="77777777" w:rsidTr="00D923E5">
        <w:trPr>
          <w:gridAfter w:val="1"/>
          <w:wAfter w:w="44" w:type="dxa"/>
          <w:trHeight w:hRule="exact" w:val="99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9620D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63.</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3775F53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Письмо заглавной и </w:t>
            </w:r>
            <w:r w:rsidRPr="00165C85">
              <w:rPr>
                <w:rFonts w:ascii="Times New Roman" w:eastAsia="Times New Roman" w:hAnsi="Times New Roman" w:cs="Times New Roman"/>
                <w:color w:val="000000"/>
                <w:sz w:val="20"/>
                <w:szCs w:val="20"/>
              </w:rPr>
              <w:br/>
              <w:t>строчной буквы «П, п».</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34C885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A17FB4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510968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86CC0C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Устный опрос; </w:t>
            </w:r>
          </w:p>
          <w:p w14:paraId="5F2C10B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5F525474" w14:textId="77777777" w:rsidTr="00D923E5">
        <w:trPr>
          <w:gridAfter w:val="1"/>
          <w:wAfter w:w="44" w:type="dxa"/>
          <w:trHeight w:hRule="exact" w:val="557"/>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57EAF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64.</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66DDB0E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Знакомство с буквой «В, в».</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1D7E64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2AA2EA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5CB7B2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3F740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Письменный контроль;</w:t>
            </w:r>
          </w:p>
        </w:tc>
      </w:tr>
      <w:tr w:rsidR="004967D0" w:rsidRPr="00165C85" w14:paraId="4CE90B85" w14:textId="77777777" w:rsidTr="00D923E5">
        <w:trPr>
          <w:gridAfter w:val="1"/>
          <w:wAfter w:w="44" w:type="dxa"/>
          <w:trHeight w:hRule="exact" w:val="57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7EDD4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65.</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41FBBF4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Письмо заглавной и </w:t>
            </w:r>
            <w:r w:rsidRPr="00165C85">
              <w:rPr>
                <w:rFonts w:ascii="Times New Roman" w:eastAsia="Times New Roman" w:hAnsi="Times New Roman" w:cs="Times New Roman"/>
                <w:color w:val="000000"/>
                <w:sz w:val="20"/>
                <w:szCs w:val="20"/>
              </w:rPr>
              <w:br/>
              <w:t>строчной буквы «В, в».</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1E6534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C1572A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DDC62C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C6850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Письменный контроль;</w:t>
            </w:r>
          </w:p>
        </w:tc>
      </w:tr>
      <w:tr w:rsidR="004967D0" w:rsidRPr="00165C85" w14:paraId="70811CCD" w14:textId="77777777" w:rsidTr="00D923E5">
        <w:trPr>
          <w:gridAfter w:val="1"/>
          <w:wAfter w:w="44" w:type="dxa"/>
          <w:trHeight w:hRule="exact" w:val="64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6BC1D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66.</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77F8046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Знакомство с </w:t>
            </w:r>
            <w:proofErr w:type="spellStart"/>
            <w:proofErr w:type="gramStart"/>
            <w:r w:rsidRPr="00165C85">
              <w:rPr>
                <w:rFonts w:ascii="Times New Roman" w:eastAsia="Times New Roman" w:hAnsi="Times New Roman" w:cs="Times New Roman"/>
                <w:color w:val="000000"/>
                <w:sz w:val="20"/>
                <w:szCs w:val="20"/>
              </w:rPr>
              <w:t>буквой«</w:t>
            </w:r>
            <w:proofErr w:type="gramEnd"/>
            <w:r w:rsidRPr="00165C85">
              <w:rPr>
                <w:rFonts w:ascii="Times New Roman" w:eastAsia="Times New Roman" w:hAnsi="Times New Roman" w:cs="Times New Roman"/>
                <w:color w:val="000000"/>
                <w:sz w:val="20"/>
                <w:szCs w:val="20"/>
              </w:rPr>
              <w:t>Ф,ф</w:t>
            </w:r>
            <w:proofErr w:type="spellEnd"/>
            <w:r w:rsidRPr="00165C85">
              <w:rPr>
                <w:rFonts w:ascii="Times New Roman" w:eastAsia="Times New Roman" w:hAnsi="Times New Roman" w:cs="Times New Roman"/>
                <w:color w:val="000000"/>
                <w:sz w:val="20"/>
                <w:szCs w:val="20"/>
              </w:rPr>
              <w:t>»</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0CD150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6AD212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ADD02E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C505E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4D48E8F9" w14:textId="77777777" w:rsidTr="00D923E5">
        <w:trPr>
          <w:gridAfter w:val="1"/>
          <w:wAfter w:w="44" w:type="dxa"/>
          <w:trHeight w:hRule="exact" w:val="79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3ADE2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lastRenderedPageBreak/>
              <w:t>67.</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01697DC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Письмо заглавной и </w:t>
            </w:r>
            <w:r w:rsidRPr="00165C85">
              <w:rPr>
                <w:rFonts w:ascii="Times New Roman" w:eastAsia="Times New Roman" w:hAnsi="Times New Roman" w:cs="Times New Roman"/>
                <w:color w:val="000000"/>
                <w:sz w:val="20"/>
                <w:szCs w:val="20"/>
              </w:rPr>
              <w:br/>
              <w:t>строчной буквы «</w:t>
            </w:r>
            <w:proofErr w:type="spellStart"/>
            <w:proofErr w:type="gramStart"/>
            <w:r w:rsidRPr="00165C85">
              <w:rPr>
                <w:rFonts w:ascii="Times New Roman" w:eastAsia="Times New Roman" w:hAnsi="Times New Roman" w:cs="Times New Roman"/>
                <w:color w:val="000000"/>
                <w:sz w:val="20"/>
                <w:szCs w:val="20"/>
              </w:rPr>
              <w:t>Ф,ф</w:t>
            </w:r>
            <w:proofErr w:type="spellEnd"/>
            <w:proofErr w:type="gramEnd"/>
            <w:r w:rsidRPr="00165C85">
              <w:rPr>
                <w:rFonts w:ascii="Times New Roman" w:eastAsia="Times New Roman" w:hAnsi="Times New Roman" w:cs="Times New Roman"/>
                <w:color w:val="000000"/>
                <w:sz w:val="20"/>
                <w:szCs w:val="20"/>
              </w:rPr>
              <w:t>»</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70AD53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5A2995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9E1754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5DC48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14759472" w14:textId="77777777" w:rsidTr="00D923E5">
        <w:trPr>
          <w:gridAfter w:val="1"/>
          <w:wAfter w:w="44" w:type="dxa"/>
          <w:trHeight w:hRule="exact" w:val="128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1E7D5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68.</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09BA2C4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Письмо заглавной и </w:t>
            </w:r>
            <w:r w:rsidRPr="00165C85">
              <w:rPr>
                <w:rFonts w:ascii="Times New Roman" w:eastAsia="Times New Roman" w:hAnsi="Times New Roman" w:cs="Times New Roman"/>
                <w:color w:val="000000"/>
                <w:sz w:val="20"/>
                <w:szCs w:val="20"/>
              </w:rPr>
              <w:br/>
              <w:t xml:space="preserve">строчной буквы «Ж, ж». Проверочная работа по теме «Написание </w:t>
            </w:r>
            <w:r w:rsidRPr="00165C85">
              <w:rPr>
                <w:rFonts w:ascii="Times New Roman" w:eastAsia="Times New Roman" w:hAnsi="Times New Roman" w:cs="Times New Roman"/>
                <w:color w:val="000000"/>
                <w:sz w:val="20"/>
                <w:szCs w:val="20"/>
              </w:rPr>
              <w:br/>
              <w:t>изученных букв».</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641347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E86F06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9C11A2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0.5</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15EEC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17A3B14B" w14:textId="77777777" w:rsidTr="00D923E5">
        <w:trPr>
          <w:gridAfter w:val="1"/>
          <w:wAfter w:w="44" w:type="dxa"/>
          <w:trHeight w:hRule="exact" w:val="704"/>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CC989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69.</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2D06445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Письмо заглавной и </w:t>
            </w:r>
            <w:r w:rsidRPr="00165C85">
              <w:rPr>
                <w:rFonts w:ascii="Times New Roman" w:eastAsia="Times New Roman" w:hAnsi="Times New Roman" w:cs="Times New Roman"/>
                <w:color w:val="000000"/>
                <w:sz w:val="20"/>
                <w:szCs w:val="20"/>
              </w:rPr>
              <w:br/>
              <w:t>строчной буквы «Ш, ш».</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47806F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BB0BB6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613222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1339F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309E5B81" w14:textId="77777777" w:rsidTr="00D923E5">
        <w:trPr>
          <w:gridAfter w:val="1"/>
          <w:wAfter w:w="44" w:type="dxa"/>
          <w:trHeight w:hRule="exact" w:val="71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D547A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70.</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7A2C02A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Знакомство с буквой «Ч, ч».</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56F9BA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5B3832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2BA4F9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8B71E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36669D17" w14:textId="77777777" w:rsidTr="00D923E5">
        <w:trPr>
          <w:gridAfter w:val="1"/>
          <w:wAfter w:w="44" w:type="dxa"/>
          <w:trHeight w:hRule="exact" w:val="71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29259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71.</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33935DB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Письмо заглавной и </w:t>
            </w:r>
            <w:r w:rsidRPr="00165C85">
              <w:rPr>
                <w:rFonts w:ascii="Times New Roman" w:eastAsia="Times New Roman" w:hAnsi="Times New Roman" w:cs="Times New Roman"/>
                <w:color w:val="000000"/>
                <w:sz w:val="20"/>
                <w:szCs w:val="20"/>
              </w:rPr>
              <w:br/>
              <w:t>строчной буквы «Ч, ч».</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77EB26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28F2ED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A0435D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E921CC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03D21EDE" w14:textId="77777777" w:rsidTr="00D923E5">
        <w:trPr>
          <w:gridAfter w:val="1"/>
          <w:wAfter w:w="44" w:type="dxa"/>
          <w:trHeight w:hRule="exact" w:val="707"/>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A547E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72.</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74C567B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Повторение и закрепление написания изученных </w:t>
            </w:r>
            <w:r w:rsidRPr="00165C85">
              <w:rPr>
                <w:rFonts w:ascii="Times New Roman" w:eastAsia="Times New Roman" w:hAnsi="Times New Roman" w:cs="Times New Roman"/>
                <w:color w:val="000000"/>
                <w:sz w:val="20"/>
                <w:szCs w:val="20"/>
              </w:rPr>
              <w:br/>
              <w:t>букв</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429247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96981B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FA1123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4449D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Письменный контроль;</w:t>
            </w:r>
          </w:p>
        </w:tc>
      </w:tr>
      <w:tr w:rsidR="004967D0" w:rsidRPr="00165C85" w14:paraId="73C98FC4" w14:textId="77777777" w:rsidTr="00D923E5">
        <w:trPr>
          <w:gridAfter w:val="1"/>
          <w:wAfter w:w="44" w:type="dxa"/>
          <w:trHeight w:hRule="exact" w:val="56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F6E8F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73.</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5155108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Письмо заглавной и </w:t>
            </w:r>
            <w:r w:rsidRPr="00165C85">
              <w:rPr>
                <w:rFonts w:ascii="Times New Roman" w:eastAsia="Times New Roman" w:hAnsi="Times New Roman" w:cs="Times New Roman"/>
                <w:color w:val="000000"/>
                <w:sz w:val="20"/>
                <w:szCs w:val="20"/>
              </w:rPr>
              <w:br/>
              <w:t>строчной буквы «Щ, щ».</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7688E2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121FFA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058835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EB2FE1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Письменный контроль;</w:t>
            </w:r>
          </w:p>
        </w:tc>
      </w:tr>
      <w:tr w:rsidR="004967D0" w:rsidRPr="00165C85" w14:paraId="79E120B4" w14:textId="77777777" w:rsidTr="00D923E5">
        <w:trPr>
          <w:gridAfter w:val="1"/>
          <w:wAfter w:w="44" w:type="dxa"/>
          <w:trHeight w:hRule="exact" w:val="56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9D37E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74.</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28759F5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Письмо заглавной и </w:t>
            </w:r>
            <w:r w:rsidRPr="00165C85">
              <w:rPr>
                <w:rFonts w:ascii="Times New Roman" w:eastAsia="Times New Roman" w:hAnsi="Times New Roman" w:cs="Times New Roman"/>
                <w:color w:val="000000"/>
                <w:sz w:val="20"/>
                <w:szCs w:val="20"/>
              </w:rPr>
              <w:br/>
              <w:t>строчной буквы «Х, х».</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36D7B1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A1899B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CCEED2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6DF1C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Письменный контроль;</w:t>
            </w:r>
          </w:p>
        </w:tc>
      </w:tr>
      <w:tr w:rsidR="004967D0" w:rsidRPr="00165C85" w14:paraId="47152643" w14:textId="77777777" w:rsidTr="00D923E5">
        <w:trPr>
          <w:gridAfter w:val="1"/>
          <w:wAfter w:w="44" w:type="dxa"/>
          <w:trHeight w:hRule="exact" w:val="128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B0892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75.</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2B8BAA3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Письмо заглавной и </w:t>
            </w:r>
            <w:r w:rsidRPr="00165C85">
              <w:rPr>
                <w:rFonts w:ascii="Times New Roman" w:eastAsia="Times New Roman" w:hAnsi="Times New Roman" w:cs="Times New Roman"/>
                <w:color w:val="000000"/>
                <w:sz w:val="20"/>
                <w:szCs w:val="20"/>
              </w:rPr>
              <w:br/>
              <w:t xml:space="preserve">строчной буквы «Ц, ц». Проверочная работа по теме «Написание </w:t>
            </w:r>
            <w:r w:rsidRPr="00165C85">
              <w:rPr>
                <w:rFonts w:ascii="Times New Roman" w:eastAsia="Times New Roman" w:hAnsi="Times New Roman" w:cs="Times New Roman"/>
                <w:color w:val="000000"/>
                <w:sz w:val="20"/>
                <w:szCs w:val="20"/>
              </w:rPr>
              <w:br/>
              <w:t>изученных букв».</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80DC72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39E5F2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DB59DF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0.5</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7A8A3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Практическая работа;</w:t>
            </w:r>
          </w:p>
        </w:tc>
      </w:tr>
      <w:tr w:rsidR="004967D0" w:rsidRPr="00165C85" w14:paraId="1C17407C" w14:textId="77777777" w:rsidTr="00D923E5">
        <w:trPr>
          <w:gridAfter w:val="1"/>
          <w:wAfter w:w="44" w:type="dxa"/>
          <w:trHeight w:hRule="exact" w:val="70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69C0B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76.</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2113074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Знакомство с буквой «ь». Особенности буквы «ь».</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20BA7C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4306DD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0F27DF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D8252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6EDA3FAA" w14:textId="77777777" w:rsidTr="00D923E5">
        <w:trPr>
          <w:gridAfter w:val="1"/>
          <w:wAfter w:w="44" w:type="dxa"/>
          <w:trHeight w:hRule="exact" w:val="70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11A8A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77.</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178076E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Письмо строчной </w:t>
            </w:r>
            <w:proofErr w:type="spellStart"/>
            <w:proofErr w:type="gramStart"/>
            <w:r w:rsidRPr="00165C85">
              <w:rPr>
                <w:rFonts w:ascii="Times New Roman" w:eastAsia="Times New Roman" w:hAnsi="Times New Roman" w:cs="Times New Roman"/>
                <w:color w:val="000000"/>
                <w:sz w:val="20"/>
                <w:szCs w:val="20"/>
              </w:rPr>
              <w:t>буквы«</w:t>
            </w:r>
            <w:proofErr w:type="gramEnd"/>
            <w:r w:rsidRPr="00165C85">
              <w:rPr>
                <w:rFonts w:ascii="Times New Roman" w:eastAsia="Times New Roman" w:hAnsi="Times New Roman" w:cs="Times New Roman"/>
                <w:color w:val="000000"/>
                <w:sz w:val="20"/>
                <w:szCs w:val="20"/>
              </w:rPr>
              <w:t>ь</w:t>
            </w:r>
            <w:proofErr w:type="spellEnd"/>
            <w:r w:rsidRPr="00165C85">
              <w:rPr>
                <w:rFonts w:ascii="Times New Roman" w:eastAsia="Times New Roman" w:hAnsi="Times New Roman" w:cs="Times New Roman"/>
                <w:color w:val="000000"/>
                <w:sz w:val="20"/>
                <w:szCs w:val="20"/>
              </w:rPr>
              <w:t>».</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65D1F2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D81FD3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EDB976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4BDFE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32EE6A68" w14:textId="77777777" w:rsidTr="00D923E5">
        <w:trPr>
          <w:gridAfter w:val="1"/>
          <w:wAfter w:w="44" w:type="dxa"/>
          <w:trHeight w:hRule="exact" w:val="984"/>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C9625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78.</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59CF11C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Слова с разделительным ь.</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7EAD00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63B34E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869106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A6354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Устный опрос; </w:t>
            </w:r>
          </w:p>
          <w:p w14:paraId="4055B43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0F5B4F3B" w14:textId="77777777" w:rsidTr="00D923E5">
        <w:trPr>
          <w:gridAfter w:val="1"/>
          <w:wAfter w:w="44" w:type="dxa"/>
          <w:trHeight w:hRule="exact" w:val="71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74F0D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79.</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444973B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Письмо строчной </w:t>
            </w:r>
            <w:proofErr w:type="spellStart"/>
            <w:proofErr w:type="gramStart"/>
            <w:r w:rsidRPr="00165C85">
              <w:rPr>
                <w:rFonts w:ascii="Times New Roman" w:eastAsia="Times New Roman" w:hAnsi="Times New Roman" w:cs="Times New Roman"/>
                <w:color w:val="000000"/>
                <w:sz w:val="20"/>
                <w:szCs w:val="20"/>
              </w:rPr>
              <w:t>буквы«</w:t>
            </w:r>
            <w:proofErr w:type="gramEnd"/>
            <w:r w:rsidRPr="00165C85">
              <w:rPr>
                <w:rFonts w:ascii="Times New Roman" w:eastAsia="Times New Roman" w:hAnsi="Times New Roman" w:cs="Times New Roman"/>
                <w:color w:val="000000"/>
                <w:sz w:val="20"/>
                <w:szCs w:val="20"/>
              </w:rPr>
              <w:t>ъ</w:t>
            </w:r>
            <w:proofErr w:type="spellEnd"/>
            <w:r w:rsidRPr="00165C85">
              <w:rPr>
                <w:rFonts w:ascii="Times New Roman" w:eastAsia="Times New Roman" w:hAnsi="Times New Roman" w:cs="Times New Roman"/>
                <w:color w:val="000000"/>
                <w:sz w:val="20"/>
                <w:szCs w:val="20"/>
              </w:rPr>
              <w:t>».</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0E982C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94C09A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51C20D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23CC2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Times New Roman" w:hAnsi="Times New Roman" w:cs="Times New Roman"/>
                <w:color w:val="000000"/>
                <w:sz w:val="20"/>
                <w:szCs w:val="20"/>
              </w:rPr>
              <w:br/>
              <w:t xml:space="preserve">использованием «Оценочного </w:t>
            </w:r>
            <w:r w:rsidRPr="00165C85">
              <w:rPr>
                <w:rFonts w:ascii="Times New Roman" w:eastAsia="Times New Roman" w:hAnsi="Times New Roman" w:cs="Times New Roman"/>
                <w:color w:val="000000"/>
                <w:sz w:val="20"/>
                <w:szCs w:val="20"/>
              </w:rPr>
              <w:br/>
              <w:t>листа»;</w:t>
            </w:r>
          </w:p>
        </w:tc>
      </w:tr>
      <w:tr w:rsidR="004967D0" w:rsidRPr="00165C85" w14:paraId="57A1B7AF" w14:textId="77777777" w:rsidTr="00D923E5">
        <w:trPr>
          <w:gridAfter w:val="1"/>
          <w:wAfter w:w="44" w:type="dxa"/>
          <w:trHeight w:hRule="exact" w:val="697"/>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FB4F3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80.</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101AFE7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Закрепление написания всех букв русского </w:t>
            </w:r>
            <w:r w:rsidRPr="00165C85">
              <w:rPr>
                <w:rFonts w:ascii="Times New Roman" w:eastAsia="Times New Roman" w:hAnsi="Times New Roman" w:cs="Times New Roman"/>
                <w:color w:val="000000"/>
                <w:sz w:val="20"/>
                <w:szCs w:val="20"/>
              </w:rPr>
              <w:br/>
              <w:t>алфавита.</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6A032D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ACBD46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8A11D8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F7C73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Письменный контроль;</w:t>
            </w:r>
          </w:p>
        </w:tc>
      </w:tr>
      <w:tr w:rsidR="004967D0" w:rsidRPr="00165C85" w14:paraId="49C2FA87" w14:textId="77777777" w:rsidTr="00D923E5">
        <w:trPr>
          <w:gridAfter w:val="1"/>
          <w:wAfter w:w="44" w:type="dxa"/>
          <w:trHeight w:hRule="exact" w:val="1004"/>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108B5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81.</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FBE6F7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 xml:space="preserve">Язык как средство общения. Звуковой анализ, алгоритм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списывания.</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7C7AAA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1</w:t>
            </w:r>
          </w:p>
        </w:tc>
        <w:tc>
          <w:tcPr>
            <w:tcW w:w="1412" w:type="dxa"/>
            <w:tcBorders>
              <w:top w:val="single" w:sz="4" w:space="0" w:color="000000"/>
              <w:left w:val="single" w:sz="4" w:space="0" w:color="000000"/>
              <w:bottom w:val="single" w:sz="4" w:space="0" w:color="000000"/>
              <w:right w:val="single" w:sz="4" w:space="0" w:color="000000"/>
            </w:tcBorders>
            <w:tcMar>
              <w:left w:w="0" w:type="dxa"/>
              <w:right w:w="0" w:type="dxa"/>
            </w:tcMar>
          </w:tcPr>
          <w:p w14:paraId="51EADB4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9EC04D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E83A81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Устный опрос; </w:t>
            </w:r>
          </w:p>
          <w:p w14:paraId="0BD371D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58BC1CB4" w14:textId="77777777" w:rsidTr="00D923E5">
        <w:trPr>
          <w:gridAfter w:val="1"/>
          <w:wAfter w:w="44" w:type="dxa"/>
          <w:trHeight w:hRule="exact" w:val="70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11FA7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82.</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4C17C0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 xml:space="preserve">Язык как средство общения. Звуковой анализ, алгоритм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списывания.</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DBFA3C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1</w:t>
            </w:r>
          </w:p>
        </w:tc>
        <w:tc>
          <w:tcPr>
            <w:tcW w:w="1412" w:type="dxa"/>
            <w:tcBorders>
              <w:top w:val="single" w:sz="4" w:space="0" w:color="000000"/>
              <w:left w:val="single" w:sz="4" w:space="0" w:color="000000"/>
              <w:bottom w:val="single" w:sz="4" w:space="0" w:color="000000"/>
              <w:right w:val="single" w:sz="4" w:space="0" w:color="000000"/>
            </w:tcBorders>
            <w:tcMar>
              <w:left w:w="0" w:type="dxa"/>
              <w:right w:w="0" w:type="dxa"/>
            </w:tcMar>
          </w:tcPr>
          <w:p w14:paraId="4BFB12F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A124E8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B5AE2D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165C85">
              <w:rPr>
                <w:rFonts w:ascii="Times New Roman" w:eastAsia="Times New Roman" w:hAnsi="Times New Roman" w:cs="Times New Roman"/>
                <w:color w:val="000000"/>
                <w:sz w:val="20"/>
                <w:szCs w:val="20"/>
                <w:lang w:val="en-US"/>
              </w:rPr>
              <w:t>Устный</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опрос</w:t>
            </w:r>
            <w:proofErr w:type="spellEnd"/>
            <w:r w:rsidRPr="00165C85">
              <w:rPr>
                <w:rFonts w:ascii="Times New Roman" w:eastAsia="Times New Roman" w:hAnsi="Times New Roman" w:cs="Times New Roman"/>
                <w:color w:val="000000"/>
                <w:sz w:val="20"/>
                <w:szCs w:val="20"/>
                <w:lang w:val="en-US"/>
              </w:rPr>
              <w:t>;</w:t>
            </w:r>
          </w:p>
        </w:tc>
      </w:tr>
      <w:tr w:rsidR="004967D0" w:rsidRPr="00165C85" w14:paraId="6D9AFB59" w14:textId="77777777" w:rsidTr="00D923E5">
        <w:trPr>
          <w:gridAfter w:val="1"/>
          <w:wAfter w:w="44" w:type="dxa"/>
          <w:trHeight w:hRule="exact" w:val="99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A608B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83.</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3AA5BA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 xml:space="preserve">Устная и письменная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речь. Знаки препинания в конце предложения.</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98C095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1</w:t>
            </w:r>
          </w:p>
        </w:tc>
        <w:tc>
          <w:tcPr>
            <w:tcW w:w="1412" w:type="dxa"/>
            <w:tcBorders>
              <w:top w:val="single" w:sz="4" w:space="0" w:color="000000"/>
              <w:left w:val="single" w:sz="4" w:space="0" w:color="000000"/>
              <w:bottom w:val="single" w:sz="4" w:space="0" w:color="000000"/>
              <w:right w:val="single" w:sz="4" w:space="0" w:color="000000"/>
            </w:tcBorders>
            <w:tcMar>
              <w:left w:w="0" w:type="dxa"/>
              <w:right w:w="0" w:type="dxa"/>
            </w:tcMar>
          </w:tcPr>
          <w:p w14:paraId="1C4E198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B3542B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54DC3B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Устный опрос; </w:t>
            </w:r>
          </w:p>
          <w:p w14:paraId="535B38B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577D90AB" w14:textId="77777777" w:rsidTr="00D923E5">
        <w:trPr>
          <w:gridAfter w:val="1"/>
          <w:wAfter w:w="44" w:type="dxa"/>
          <w:trHeight w:hRule="exact" w:val="93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A97AB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lastRenderedPageBreak/>
              <w:t>84.</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9D6BD2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 xml:space="preserve">Устная и письменная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речь. Знаки препинания в конце предложения.</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E22DA2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1</w:t>
            </w:r>
          </w:p>
        </w:tc>
        <w:tc>
          <w:tcPr>
            <w:tcW w:w="1412" w:type="dxa"/>
            <w:tcBorders>
              <w:top w:val="single" w:sz="4" w:space="0" w:color="000000"/>
              <w:left w:val="single" w:sz="4" w:space="0" w:color="000000"/>
              <w:bottom w:val="single" w:sz="4" w:space="0" w:color="000000"/>
              <w:right w:val="single" w:sz="4" w:space="0" w:color="000000"/>
            </w:tcBorders>
            <w:tcMar>
              <w:left w:w="0" w:type="dxa"/>
              <w:right w:w="0" w:type="dxa"/>
            </w:tcMar>
          </w:tcPr>
          <w:p w14:paraId="7A170BD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12E078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0.5</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DE2B5F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Устный опрос; </w:t>
            </w:r>
          </w:p>
          <w:p w14:paraId="3D6B468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53EF3BDF" w14:textId="77777777" w:rsidTr="00D923E5">
        <w:trPr>
          <w:gridAfter w:val="1"/>
          <w:wAfter w:w="44" w:type="dxa"/>
          <w:trHeight w:hRule="exact" w:val="987"/>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23D1F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85.</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43B463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165C85">
              <w:rPr>
                <w:rFonts w:ascii="Times New Roman" w:eastAsia="Times New Roman" w:hAnsi="Times New Roman" w:cs="Times New Roman"/>
                <w:color w:val="000000"/>
                <w:sz w:val="20"/>
                <w:szCs w:val="20"/>
                <w:lang w:val="en-US"/>
              </w:rPr>
              <w:t>Речевой</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этикет</w:t>
            </w:r>
            <w:proofErr w:type="spellEnd"/>
            <w:r w:rsidRPr="00165C85">
              <w:rPr>
                <w:rFonts w:ascii="Times New Roman" w:eastAsia="Times New Roman" w:hAnsi="Times New Roman" w:cs="Times New Roman"/>
                <w:color w:val="000000"/>
                <w:sz w:val="20"/>
                <w:szCs w:val="20"/>
                <w:lang w:val="en-US"/>
              </w:rPr>
              <w:t>.</w:t>
            </w:r>
          </w:p>
          <w:p w14:paraId="7100FF5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165C85">
              <w:rPr>
                <w:rFonts w:ascii="Times New Roman" w:eastAsia="Times New Roman" w:hAnsi="Times New Roman" w:cs="Times New Roman"/>
                <w:color w:val="000000"/>
                <w:sz w:val="20"/>
                <w:szCs w:val="20"/>
                <w:lang w:val="en-US"/>
              </w:rPr>
              <w:t>Интонация</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предложения</w:t>
            </w:r>
            <w:proofErr w:type="spellEnd"/>
            <w:r w:rsidRPr="00165C85">
              <w:rPr>
                <w:rFonts w:ascii="Times New Roman" w:eastAsia="Times New Roman" w:hAnsi="Times New Roman" w:cs="Times New Roman"/>
                <w:color w:val="000000"/>
                <w:sz w:val="20"/>
                <w:szCs w:val="20"/>
                <w:lang w:val="en-US"/>
              </w:rPr>
              <w:t>.</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E4FE31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1</w:t>
            </w:r>
          </w:p>
        </w:tc>
        <w:tc>
          <w:tcPr>
            <w:tcW w:w="141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C82F1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FC36C9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2A5BB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Устный опрос; </w:t>
            </w:r>
          </w:p>
          <w:p w14:paraId="3F0C3F9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7E188176" w14:textId="77777777" w:rsidTr="00D923E5">
        <w:trPr>
          <w:gridAfter w:val="1"/>
          <w:wAfter w:w="44" w:type="dxa"/>
          <w:trHeight w:hRule="exact" w:val="57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D8BB9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86.</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4A0968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165C85">
              <w:rPr>
                <w:rFonts w:ascii="Times New Roman" w:eastAsia="Times New Roman" w:hAnsi="Times New Roman" w:cs="Times New Roman"/>
                <w:color w:val="000000"/>
                <w:sz w:val="20"/>
                <w:szCs w:val="20"/>
                <w:lang w:val="en-US"/>
              </w:rPr>
              <w:t>Речевой</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этикет</w:t>
            </w:r>
            <w:proofErr w:type="spellEnd"/>
            <w:r w:rsidRPr="00165C85">
              <w:rPr>
                <w:rFonts w:ascii="Times New Roman" w:eastAsia="Times New Roman" w:hAnsi="Times New Roman" w:cs="Times New Roman"/>
                <w:color w:val="000000"/>
                <w:sz w:val="20"/>
                <w:szCs w:val="20"/>
                <w:lang w:val="en-US"/>
              </w:rPr>
              <w:t>.</w:t>
            </w:r>
          </w:p>
          <w:p w14:paraId="7FBC4FC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165C85">
              <w:rPr>
                <w:rFonts w:ascii="Times New Roman" w:eastAsia="Times New Roman" w:hAnsi="Times New Roman" w:cs="Times New Roman"/>
                <w:color w:val="000000"/>
                <w:sz w:val="20"/>
                <w:szCs w:val="20"/>
                <w:lang w:val="en-US"/>
              </w:rPr>
              <w:t>Интонация</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предложения</w:t>
            </w:r>
            <w:proofErr w:type="spellEnd"/>
            <w:r w:rsidRPr="00165C85">
              <w:rPr>
                <w:rFonts w:ascii="Times New Roman" w:eastAsia="Times New Roman" w:hAnsi="Times New Roman" w:cs="Times New Roman"/>
                <w:color w:val="000000"/>
                <w:sz w:val="20"/>
                <w:szCs w:val="20"/>
                <w:lang w:val="en-US"/>
              </w:rPr>
              <w:t>.</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64D53B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1</w:t>
            </w:r>
          </w:p>
        </w:tc>
        <w:tc>
          <w:tcPr>
            <w:tcW w:w="141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9280C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262592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02523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165C85">
              <w:rPr>
                <w:rFonts w:ascii="Times New Roman" w:eastAsia="Times New Roman" w:hAnsi="Times New Roman" w:cs="Times New Roman"/>
                <w:color w:val="000000"/>
                <w:sz w:val="20"/>
                <w:szCs w:val="20"/>
                <w:lang w:val="en-US"/>
              </w:rPr>
              <w:t>Устный</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опрос</w:t>
            </w:r>
            <w:proofErr w:type="spellEnd"/>
            <w:r w:rsidRPr="00165C85">
              <w:rPr>
                <w:rFonts w:ascii="Times New Roman" w:eastAsia="Times New Roman" w:hAnsi="Times New Roman" w:cs="Times New Roman"/>
                <w:color w:val="000000"/>
                <w:sz w:val="20"/>
                <w:szCs w:val="20"/>
                <w:lang w:val="en-US"/>
              </w:rPr>
              <w:t>;</w:t>
            </w:r>
          </w:p>
        </w:tc>
      </w:tr>
      <w:tr w:rsidR="004967D0" w:rsidRPr="00165C85" w14:paraId="3C3488EC" w14:textId="77777777" w:rsidTr="00D923E5">
        <w:trPr>
          <w:gridAfter w:val="1"/>
          <w:wAfter w:w="44" w:type="dxa"/>
          <w:trHeight w:hRule="exact" w:val="427"/>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2B844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87.</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97E6DB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165C85">
              <w:rPr>
                <w:rFonts w:ascii="Times New Roman" w:eastAsia="Times New Roman" w:hAnsi="Times New Roman" w:cs="Times New Roman"/>
                <w:color w:val="000000"/>
                <w:sz w:val="20"/>
                <w:szCs w:val="20"/>
                <w:lang w:val="en-US"/>
              </w:rPr>
              <w:t>Звуковой</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анализ</w:t>
            </w:r>
            <w:proofErr w:type="spellEnd"/>
            <w:r w:rsidRPr="00165C85">
              <w:rPr>
                <w:rFonts w:ascii="Times New Roman" w:eastAsia="Times New Roman" w:hAnsi="Times New Roman" w:cs="Times New Roman"/>
                <w:color w:val="000000"/>
                <w:sz w:val="20"/>
                <w:szCs w:val="20"/>
                <w:lang w:val="en-US"/>
              </w:rPr>
              <w:t>.</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244AC3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1</w:t>
            </w:r>
          </w:p>
        </w:tc>
        <w:tc>
          <w:tcPr>
            <w:tcW w:w="141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90DCC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371B93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CDB82C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165C85">
              <w:rPr>
                <w:rFonts w:ascii="Times New Roman" w:eastAsia="Times New Roman" w:hAnsi="Times New Roman" w:cs="Times New Roman"/>
                <w:color w:val="000000"/>
                <w:sz w:val="20"/>
                <w:szCs w:val="20"/>
                <w:lang w:val="en-US"/>
              </w:rPr>
              <w:t>Устный</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опрос</w:t>
            </w:r>
            <w:proofErr w:type="spellEnd"/>
            <w:r w:rsidRPr="00165C85">
              <w:rPr>
                <w:rFonts w:ascii="Times New Roman" w:eastAsia="Times New Roman" w:hAnsi="Times New Roman" w:cs="Times New Roman"/>
                <w:color w:val="000000"/>
                <w:sz w:val="20"/>
                <w:szCs w:val="20"/>
                <w:lang w:val="en-US"/>
              </w:rPr>
              <w:t>;</w:t>
            </w:r>
          </w:p>
        </w:tc>
      </w:tr>
      <w:tr w:rsidR="004967D0" w:rsidRPr="00165C85" w14:paraId="5B340002" w14:textId="77777777" w:rsidTr="00D923E5">
        <w:trPr>
          <w:gridAfter w:val="1"/>
          <w:wAfter w:w="44" w:type="dxa"/>
          <w:trHeight w:hRule="exact" w:val="292"/>
        </w:trPr>
        <w:tc>
          <w:tcPr>
            <w:tcW w:w="556" w:type="dxa"/>
            <w:tcBorders>
              <w:top w:val="single" w:sz="4" w:space="0" w:color="000000"/>
              <w:left w:val="single" w:sz="4" w:space="0" w:color="000000"/>
              <w:bottom w:val="single" w:sz="5" w:space="0" w:color="000000"/>
              <w:right w:val="single" w:sz="4" w:space="0" w:color="000000"/>
            </w:tcBorders>
            <w:tcMar>
              <w:left w:w="0" w:type="dxa"/>
              <w:right w:w="0" w:type="dxa"/>
            </w:tcMar>
          </w:tcPr>
          <w:p w14:paraId="467598F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88.</w:t>
            </w:r>
          </w:p>
        </w:tc>
        <w:tc>
          <w:tcPr>
            <w:tcW w:w="2410"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14:paraId="287AA77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165C85">
              <w:rPr>
                <w:rFonts w:ascii="Times New Roman" w:eastAsia="Times New Roman" w:hAnsi="Times New Roman" w:cs="Times New Roman"/>
                <w:color w:val="000000"/>
                <w:sz w:val="20"/>
                <w:szCs w:val="20"/>
                <w:lang w:val="en-US"/>
              </w:rPr>
              <w:t>Звуковой</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анализ</w:t>
            </w:r>
            <w:proofErr w:type="spellEnd"/>
            <w:r w:rsidRPr="00165C85">
              <w:rPr>
                <w:rFonts w:ascii="Times New Roman" w:eastAsia="Times New Roman" w:hAnsi="Times New Roman" w:cs="Times New Roman"/>
                <w:color w:val="000000"/>
                <w:sz w:val="20"/>
                <w:szCs w:val="20"/>
                <w:lang w:val="en-US"/>
              </w:rPr>
              <w:t>.</w:t>
            </w:r>
          </w:p>
        </w:tc>
        <w:tc>
          <w:tcPr>
            <w:tcW w:w="992" w:type="dxa"/>
            <w:gridSpan w:val="3"/>
            <w:tcBorders>
              <w:top w:val="single" w:sz="4" w:space="0" w:color="000000"/>
              <w:left w:val="single" w:sz="4" w:space="0" w:color="000000"/>
              <w:bottom w:val="single" w:sz="5" w:space="0" w:color="000000"/>
              <w:right w:val="single" w:sz="4" w:space="0" w:color="000000"/>
            </w:tcBorders>
            <w:tcMar>
              <w:left w:w="0" w:type="dxa"/>
              <w:right w:w="0" w:type="dxa"/>
            </w:tcMar>
          </w:tcPr>
          <w:p w14:paraId="0476F7E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1</w:t>
            </w:r>
          </w:p>
        </w:tc>
        <w:tc>
          <w:tcPr>
            <w:tcW w:w="1412" w:type="dxa"/>
            <w:tcBorders>
              <w:top w:val="single" w:sz="4" w:space="0" w:color="000000"/>
              <w:left w:val="single" w:sz="4" w:space="0" w:color="000000"/>
              <w:bottom w:val="single" w:sz="5" w:space="0" w:color="000000"/>
              <w:right w:val="single" w:sz="4" w:space="0" w:color="000000"/>
            </w:tcBorders>
            <w:tcMar>
              <w:left w:w="0" w:type="dxa"/>
              <w:right w:w="0" w:type="dxa"/>
            </w:tcMar>
          </w:tcPr>
          <w:p w14:paraId="63119FA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14:paraId="3625B23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0.5</w:t>
            </w:r>
          </w:p>
        </w:tc>
        <w:tc>
          <w:tcPr>
            <w:tcW w:w="2762" w:type="dxa"/>
            <w:tcBorders>
              <w:top w:val="single" w:sz="4" w:space="0" w:color="000000"/>
              <w:left w:val="single" w:sz="4" w:space="0" w:color="000000"/>
              <w:bottom w:val="single" w:sz="5" w:space="0" w:color="000000"/>
              <w:right w:val="single" w:sz="4" w:space="0" w:color="000000"/>
            </w:tcBorders>
            <w:tcMar>
              <w:left w:w="0" w:type="dxa"/>
              <w:right w:w="0" w:type="dxa"/>
            </w:tcMar>
          </w:tcPr>
          <w:p w14:paraId="5F33A45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165C85">
              <w:rPr>
                <w:rFonts w:ascii="Times New Roman" w:eastAsia="Times New Roman" w:hAnsi="Times New Roman" w:cs="Times New Roman"/>
                <w:color w:val="000000"/>
                <w:sz w:val="20"/>
                <w:szCs w:val="20"/>
                <w:lang w:val="en-US"/>
              </w:rPr>
              <w:t>Практическая</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работа</w:t>
            </w:r>
            <w:proofErr w:type="spellEnd"/>
            <w:r w:rsidRPr="00165C85">
              <w:rPr>
                <w:rFonts w:ascii="Times New Roman" w:eastAsia="Times New Roman" w:hAnsi="Times New Roman" w:cs="Times New Roman"/>
                <w:color w:val="000000"/>
                <w:sz w:val="20"/>
                <w:szCs w:val="20"/>
                <w:lang w:val="en-US"/>
              </w:rPr>
              <w:t>;</w:t>
            </w:r>
          </w:p>
        </w:tc>
      </w:tr>
      <w:tr w:rsidR="004967D0" w:rsidRPr="00165C85" w14:paraId="282047B4" w14:textId="77777777" w:rsidTr="00D923E5">
        <w:trPr>
          <w:gridAfter w:val="1"/>
          <w:wAfter w:w="44" w:type="dxa"/>
          <w:trHeight w:hRule="exact" w:val="553"/>
        </w:trPr>
        <w:tc>
          <w:tcPr>
            <w:tcW w:w="556" w:type="dxa"/>
            <w:tcBorders>
              <w:top w:val="single" w:sz="5" w:space="0" w:color="000000"/>
              <w:left w:val="single" w:sz="4" w:space="0" w:color="000000"/>
              <w:bottom w:val="single" w:sz="4" w:space="0" w:color="000000"/>
              <w:right w:val="single" w:sz="4" w:space="0" w:color="000000"/>
            </w:tcBorders>
            <w:tcMar>
              <w:left w:w="0" w:type="dxa"/>
              <w:right w:w="0" w:type="dxa"/>
            </w:tcMar>
          </w:tcPr>
          <w:p w14:paraId="74F1303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89.</w:t>
            </w:r>
          </w:p>
        </w:tc>
        <w:tc>
          <w:tcPr>
            <w:tcW w:w="2410"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14:paraId="63D429A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Слова, отвечающие на вопросы «кто?», «что?».</w:t>
            </w:r>
          </w:p>
        </w:tc>
        <w:tc>
          <w:tcPr>
            <w:tcW w:w="992" w:type="dxa"/>
            <w:gridSpan w:val="3"/>
            <w:tcBorders>
              <w:top w:val="single" w:sz="5" w:space="0" w:color="000000"/>
              <w:left w:val="single" w:sz="4" w:space="0" w:color="000000"/>
              <w:bottom w:val="single" w:sz="4" w:space="0" w:color="000000"/>
              <w:right w:val="single" w:sz="4" w:space="0" w:color="000000"/>
            </w:tcBorders>
            <w:tcMar>
              <w:left w:w="0" w:type="dxa"/>
              <w:right w:w="0" w:type="dxa"/>
            </w:tcMar>
          </w:tcPr>
          <w:p w14:paraId="5D4F3DB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1</w:t>
            </w:r>
          </w:p>
        </w:tc>
        <w:tc>
          <w:tcPr>
            <w:tcW w:w="1412" w:type="dxa"/>
            <w:tcBorders>
              <w:top w:val="single" w:sz="5" w:space="0" w:color="000000"/>
              <w:left w:val="single" w:sz="4" w:space="0" w:color="000000"/>
              <w:bottom w:val="single" w:sz="4" w:space="0" w:color="000000"/>
              <w:right w:val="single" w:sz="4" w:space="0" w:color="000000"/>
            </w:tcBorders>
            <w:tcMar>
              <w:left w:w="0" w:type="dxa"/>
              <w:right w:w="0" w:type="dxa"/>
            </w:tcMar>
          </w:tcPr>
          <w:p w14:paraId="43FE8E7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14:paraId="17AC129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5" w:space="0" w:color="000000"/>
              <w:left w:val="single" w:sz="4" w:space="0" w:color="000000"/>
              <w:bottom w:val="single" w:sz="4" w:space="0" w:color="000000"/>
              <w:right w:val="single" w:sz="4" w:space="0" w:color="000000"/>
            </w:tcBorders>
            <w:tcMar>
              <w:left w:w="0" w:type="dxa"/>
              <w:right w:w="0" w:type="dxa"/>
            </w:tcMar>
          </w:tcPr>
          <w:p w14:paraId="3F512C6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165C85">
              <w:rPr>
                <w:rFonts w:ascii="Times New Roman" w:eastAsia="Times New Roman" w:hAnsi="Times New Roman" w:cs="Times New Roman"/>
                <w:color w:val="000000"/>
                <w:sz w:val="20"/>
                <w:szCs w:val="20"/>
                <w:lang w:val="en-US"/>
              </w:rPr>
              <w:t>Устный</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опрос</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Письменный</w:t>
            </w:r>
            <w:proofErr w:type="spellEnd"/>
            <w:r w:rsidRPr="00165C85">
              <w:rPr>
                <w:rFonts w:ascii="Times New Roman" w:eastAsia="Times New Roman" w:hAnsi="Times New Roman" w:cs="Times New Roman"/>
                <w:color w:val="000000"/>
                <w:sz w:val="20"/>
                <w:szCs w:val="20"/>
                <w:lang w:val="en-US"/>
              </w:rPr>
              <w:t xml:space="preserve"> </w:t>
            </w:r>
            <w:r w:rsidRPr="00165C85">
              <w:rPr>
                <w:rFonts w:ascii="Times New Roman" w:eastAsia="MS Mincho" w:hAnsi="Times New Roman" w:cs="Times New Roman"/>
                <w:sz w:val="20"/>
                <w:szCs w:val="20"/>
                <w:lang w:val="en-US"/>
              </w:rPr>
              <w:br/>
            </w:r>
            <w:proofErr w:type="spellStart"/>
            <w:r w:rsidRPr="00165C85">
              <w:rPr>
                <w:rFonts w:ascii="Times New Roman" w:eastAsia="Times New Roman" w:hAnsi="Times New Roman" w:cs="Times New Roman"/>
                <w:color w:val="000000"/>
                <w:sz w:val="20"/>
                <w:szCs w:val="20"/>
                <w:lang w:val="en-US"/>
              </w:rPr>
              <w:t>контроль</w:t>
            </w:r>
            <w:proofErr w:type="spellEnd"/>
            <w:r w:rsidRPr="00165C85">
              <w:rPr>
                <w:rFonts w:ascii="Times New Roman" w:eastAsia="Times New Roman" w:hAnsi="Times New Roman" w:cs="Times New Roman"/>
                <w:color w:val="000000"/>
                <w:sz w:val="20"/>
                <w:szCs w:val="20"/>
                <w:lang w:val="en-US"/>
              </w:rPr>
              <w:t>;</w:t>
            </w:r>
          </w:p>
        </w:tc>
      </w:tr>
      <w:tr w:rsidR="004967D0" w:rsidRPr="00165C85" w14:paraId="0BC1A1FD" w14:textId="77777777" w:rsidTr="00D923E5">
        <w:trPr>
          <w:gridAfter w:val="1"/>
          <w:wAfter w:w="44" w:type="dxa"/>
          <w:trHeight w:hRule="exact" w:val="99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6B7C4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90.</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B8BE9B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Слова, отвечающие на вопросы «кто?», «что?».</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190F7C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1</w:t>
            </w:r>
          </w:p>
        </w:tc>
        <w:tc>
          <w:tcPr>
            <w:tcW w:w="1412" w:type="dxa"/>
            <w:tcBorders>
              <w:top w:val="single" w:sz="4" w:space="0" w:color="000000"/>
              <w:left w:val="single" w:sz="4" w:space="0" w:color="000000"/>
              <w:bottom w:val="single" w:sz="4" w:space="0" w:color="000000"/>
              <w:right w:val="single" w:sz="4" w:space="0" w:color="000000"/>
            </w:tcBorders>
            <w:tcMar>
              <w:left w:w="0" w:type="dxa"/>
              <w:right w:w="0" w:type="dxa"/>
            </w:tcMar>
          </w:tcPr>
          <w:p w14:paraId="217F5EC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E63899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BA2B13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Устный опрос; </w:t>
            </w:r>
          </w:p>
          <w:p w14:paraId="6B753D6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61351D26" w14:textId="77777777" w:rsidTr="00D923E5">
        <w:trPr>
          <w:trHeight w:hRule="exact" w:val="99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702D4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91.</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085790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 xml:space="preserve">Слова, отвечающие на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вопросы «кто?», «что?», знаки препинания в конце предложения</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B81980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5B30AA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60ABAF8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578F31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Устный опрос; </w:t>
            </w:r>
          </w:p>
          <w:p w14:paraId="7C1232D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79A606BB" w14:textId="77777777" w:rsidTr="00D923E5">
        <w:trPr>
          <w:trHeight w:hRule="exact" w:val="169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AC19B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92.</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E6446D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rPr>
              <w:t xml:space="preserve">Слова, отвечающие на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 xml:space="preserve">вопросы «кто?», «что?», знаки препинания в конце предложения. </w:t>
            </w:r>
            <w:proofErr w:type="spellStart"/>
            <w:r w:rsidRPr="00165C85">
              <w:rPr>
                <w:rFonts w:ascii="Times New Roman" w:eastAsia="Times New Roman" w:hAnsi="Times New Roman" w:cs="Times New Roman"/>
                <w:color w:val="000000"/>
                <w:sz w:val="20"/>
                <w:szCs w:val="20"/>
                <w:lang w:val="en-US"/>
              </w:rPr>
              <w:t>Тест</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по</w:t>
            </w:r>
            <w:proofErr w:type="spellEnd"/>
            <w:r w:rsidRPr="00165C85">
              <w:rPr>
                <w:rFonts w:ascii="Times New Roman" w:eastAsia="Times New Roman" w:hAnsi="Times New Roman" w:cs="Times New Roman"/>
                <w:color w:val="000000"/>
                <w:sz w:val="20"/>
                <w:szCs w:val="20"/>
                <w:lang w:val="en-US"/>
              </w:rPr>
              <w:t xml:space="preserve"> </w:t>
            </w:r>
            <w:r w:rsidRPr="00165C85">
              <w:rPr>
                <w:rFonts w:ascii="Times New Roman" w:eastAsia="MS Mincho" w:hAnsi="Times New Roman" w:cs="Times New Roman"/>
                <w:sz w:val="20"/>
                <w:szCs w:val="20"/>
                <w:lang w:val="en-US"/>
              </w:rPr>
              <w:br/>
            </w:r>
            <w:proofErr w:type="spellStart"/>
            <w:r w:rsidRPr="00165C85">
              <w:rPr>
                <w:rFonts w:ascii="Times New Roman" w:eastAsia="Times New Roman" w:hAnsi="Times New Roman" w:cs="Times New Roman"/>
                <w:color w:val="000000"/>
                <w:sz w:val="20"/>
                <w:szCs w:val="20"/>
                <w:lang w:val="en-US"/>
              </w:rPr>
              <w:t>теме</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Слова</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отвечающие</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на</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вопросы</w:t>
            </w:r>
            <w:proofErr w:type="spellEnd"/>
            <w:r w:rsidRPr="00165C85">
              <w:rPr>
                <w:rFonts w:ascii="Times New Roman" w:eastAsia="Times New Roman" w:hAnsi="Times New Roman" w:cs="Times New Roman"/>
                <w:color w:val="000000"/>
                <w:sz w:val="20"/>
                <w:szCs w:val="20"/>
                <w:lang w:val="en-US"/>
              </w:rPr>
              <w:t xml:space="preserve"> «</w:t>
            </w:r>
            <w:proofErr w:type="spellStart"/>
            <w:proofErr w:type="gramStart"/>
            <w:r w:rsidRPr="00165C85">
              <w:rPr>
                <w:rFonts w:ascii="Times New Roman" w:eastAsia="Times New Roman" w:hAnsi="Times New Roman" w:cs="Times New Roman"/>
                <w:color w:val="000000"/>
                <w:sz w:val="20"/>
                <w:szCs w:val="20"/>
                <w:lang w:val="en-US"/>
              </w:rPr>
              <w:t>кто</w:t>
            </w:r>
            <w:proofErr w:type="spellEnd"/>
            <w:r w:rsidRPr="00165C85">
              <w:rPr>
                <w:rFonts w:ascii="Times New Roman" w:eastAsia="Times New Roman" w:hAnsi="Times New Roman" w:cs="Times New Roman"/>
                <w:color w:val="000000"/>
                <w:sz w:val="20"/>
                <w:szCs w:val="20"/>
                <w:lang w:val="en-US"/>
              </w:rPr>
              <w:t>?»</w:t>
            </w:r>
            <w:proofErr w:type="gramEnd"/>
            <w:r w:rsidRPr="00165C85">
              <w:rPr>
                <w:rFonts w:ascii="Times New Roman" w:eastAsia="Times New Roman" w:hAnsi="Times New Roman" w:cs="Times New Roman"/>
                <w:color w:val="000000"/>
                <w:sz w:val="20"/>
                <w:szCs w:val="20"/>
                <w:lang w:val="en-US"/>
              </w:rPr>
              <w:t>,</w:t>
            </w:r>
            <w:r w:rsidRPr="00165C85">
              <w:rPr>
                <w:rFonts w:ascii="Times New Roman" w:eastAsia="MS Mincho" w:hAnsi="Times New Roman" w:cs="Times New Roman"/>
                <w:sz w:val="20"/>
                <w:szCs w:val="20"/>
                <w:lang w:val="en-US"/>
              </w:rPr>
              <w:br/>
            </w:r>
            <w:r w:rsidRPr="00165C85">
              <w:rPr>
                <w:rFonts w:ascii="Times New Roman" w:eastAsia="Times New Roman" w:hAnsi="Times New Roman" w:cs="Times New Roman"/>
                <w:color w:val="000000"/>
                <w:sz w:val="20"/>
                <w:szCs w:val="20"/>
                <w:lang w:val="en-US"/>
              </w:rPr>
              <w:t>«</w:t>
            </w:r>
            <w:proofErr w:type="spellStart"/>
            <w:r w:rsidRPr="00165C85">
              <w:rPr>
                <w:rFonts w:ascii="Times New Roman" w:eastAsia="Times New Roman" w:hAnsi="Times New Roman" w:cs="Times New Roman"/>
                <w:color w:val="000000"/>
                <w:sz w:val="20"/>
                <w:szCs w:val="20"/>
                <w:lang w:val="en-US"/>
              </w:rPr>
              <w:t>что</w:t>
            </w:r>
            <w:proofErr w:type="spellEnd"/>
            <w:r w:rsidRPr="00165C85">
              <w:rPr>
                <w:rFonts w:ascii="Times New Roman" w:eastAsia="Times New Roman" w:hAnsi="Times New Roman" w:cs="Times New Roman"/>
                <w:color w:val="000000"/>
                <w:sz w:val="20"/>
                <w:szCs w:val="20"/>
                <w:lang w:val="en-US"/>
              </w:rPr>
              <w:t>?».</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7FDB3F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AEED89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0.5</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67F8C17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D24037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165C85">
              <w:rPr>
                <w:rFonts w:ascii="Times New Roman" w:eastAsia="Times New Roman" w:hAnsi="Times New Roman" w:cs="Times New Roman"/>
                <w:color w:val="000000"/>
                <w:sz w:val="20"/>
                <w:szCs w:val="20"/>
                <w:lang w:val="en-US"/>
              </w:rPr>
              <w:t>Письменный</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контроль</w:t>
            </w:r>
            <w:proofErr w:type="spellEnd"/>
            <w:r w:rsidRPr="00165C85">
              <w:rPr>
                <w:rFonts w:ascii="Times New Roman" w:eastAsia="Times New Roman" w:hAnsi="Times New Roman" w:cs="Times New Roman"/>
                <w:color w:val="000000"/>
                <w:sz w:val="20"/>
                <w:szCs w:val="20"/>
                <w:lang w:val="en-US"/>
              </w:rPr>
              <w:t>;</w:t>
            </w:r>
          </w:p>
        </w:tc>
      </w:tr>
      <w:tr w:rsidR="004967D0" w:rsidRPr="00165C85" w14:paraId="408805F2" w14:textId="77777777" w:rsidTr="00D923E5">
        <w:trPr>
          <w:trHeight w:hRule="exact" w:val="113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5D229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93.</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D0552B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 xml:space="preserve">Собственные и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 xml:space="preserve">нарицательные имена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 xml:space="preserve">существительные,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заглавная буква в именах собственных.</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04368E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51B929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6DD3D20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22CECD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165C85">
              <w:rPr>
                <w:rFonts w:ascii="Times New Roman" w:eastAsia="Times New Roman" w:hAnsi="Times New Roman" w:cs="Times New Roman"/>
                <w:color w:val="000000"/>
                <w:sz w:val="20"/>
                <w:szCs w:val="20"/>
                <w:lang w:val="en-US"/>
              </w:rPr>
              <w:t>Письменный</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контроль</w:t>
            </w:r>
            <w:proofErr w:type="spellEnd"/>
            <w:r w:rsidRPr="00165C85">
              <w:rPr>
                <w:rFonts w:ascii="Times New Roman" w:eastAsia="Times New Roman" w:hAnsi="Times New Roman" w:cs="Times New Roman"/>
                <w:color w:val="000000"/>
                <w:sz w:val="20"/>
                <w:szCs w:val="20"/>
                <w:lang w:val="en-US"/>
              </w:rPr>
              <w:t>;</w:t>
            </w:r>
          </w:p>
        </w:tc>
      </w:tr>
      <w:tr w:rsidR="004967D0" w:rsidRPr="00165C85" w14:paraId="39D1F4B4" w14:textId="77777777" w:rsidTr="00D923E5">
        <w:trPr>
          <w:trHeight w:hRule="exact" w:val="113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58F42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94.</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89B2A7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 xml:space="preserve">Собственные и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 xml:space="preserve">нарицательные имена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 xml:space="preserve">существительные,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заглавная буква в именах собственных.</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3B9478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5FA3BF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BDB73D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CF78AF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Устный опрос; </w:t>
            </w:r>
          </w:p>
          <w:p w14:paraId="5F9A343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151157D0" w14:textId="77777777" w:rsidTr="00D923E5">
        <w:trPr>
          <w:trHeight w:hRule="exact" w:val="42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A5653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95.</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22A032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165C85">
              <w:rPr>
                <w:rFonts w:ascii="Times New Roman" w:eastAsia="Times New Roman" w:hAnsi="Times New Roman" w:cs="Times New Roman"/>
                <w:color w:val="000000"/>
                <w:sz w:val="20"/>
                <w:szCs w:val="20"/>
                <w:lang w:val="en-US"/>
              </w:rPr>
              <w:t>Алфавит</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звуковой</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анализ</w:t>
            </w:r>
            <w:proofErr w:type="spellEnd"/>
            <w:r w:rsidRPr="00165C85">
              <w:rPr>
                <w:rFonts w:ascii="Times New Roman" w:eastAsia="Times New Roman" w:hAnsi="Times New Roman" w:cs="Times New Roman"/>
                <w:color w:val="000000"/>
                <w:sz w:val="20"/>
                <w:szCs w:val="20"/>
                <w:lang w:val="en-US"/>
              </w:rPr>
              <w:t>.</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0C7737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EA4771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36797A4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D55F12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165C85">
              <w:rPr>
                <w:rFonts w:ascii="Times New Roman" w:eastAsia="Times New Roman" w:hAnsi="Times New Roman" w:cs="Times New Roman"/>
                <w:color w:val="000000"/>
                <w:sz w:val="20"/>
                <w:szCs w:val="20"/>
                <w:lang w:val="en-US"/>
              </w:rPr>
              <w:t>Устный</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опрос</w:t>
            </w:r>
            <w:proofErr w:type="spellEnd"/>
            <w:r w:rsidRPr="00165C85">
              <w:rPr>
                <w:rFonts w:ascii="Times New Roman" w:eastAsia="Times New Roman" w:hAnsi="Times New Roman" w:cs="Times New Roman"/>
                <w:color w:val="000000"/>
                <w:sz w:val="20"/>
                <w:szCs w:val="20"/>
                <w:lang w:val="en-US"/>
              </w:rPr>
              <w:t>;</w:t>
            </w:r>
          </w:p>
        </w:tc>
      </w:tr>
      <w:tr w:rsidR="004967D0" w:rsidRPr="00165C85" w14:paraId="3D3CEC4C" w14:textId="77777777" w:rsidTr="00D923E5">
        <w:trPr>
          <w:trHeight w:hRule="exact" w:val="43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6276B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96.</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D7228F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165C85">
              <w:rPr>
                <w:rFonts w:ascii="Times New Roman" w:eastAsia="Times New Roman" w:hAnsi="Times New Roman" w:cs="Times New Roman"/>
                <w:color w:val="000000"/>
                <w:sz w:val="20"/>
                <w:szCs w:val="20"/>
                <w:lang w:val="en-US"/>
              </w:rPr>
              <w:t>Алфавит</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звуковой</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анализ</w:t>
            </w:r>
            <w:proofErr w:type="spellEnd"/>
            <w:r w:rsidRPr="00165C85">
              <w:rPr>
                <w:rFonts w:ascii="Times New Roman" w:eastAsia="Times New Roman" w:hAnsi="Times New Roman" w:cs="Times New Roman"/>
                <w:color w:val="000000"/>
                <w:sz w:val="20"/>
                <w:szCs w:val="20"/>
                <w:lang w:val="en-US"/>
              </w:rPr>
              <w:t>.</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F9B8D8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D91A4D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076EF2A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65EC87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165C85">
              <w:rPr>
                <w:rFonts w:ascii="Times New Roman" w:eastAsia="Times New Roman" w:hAnsi="Times New Roman" w:cs="Times New Roman"/>
                <w:color w:val="000000"/>
                <w:sz w:val="20"/>
                <w:szCs w:val="20"/>
                <w:lang w:val="en-US"/>
              </w:rPr>
              <w:t>Устный</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опрос</w:t>
            </w:r>
            <w:proofErr w:type="spellEnd"/>
            <w:r w:rsidRPr="00165C85">
              <w:rPr>
                <w:rFonts w:ascii="Times New Roman" w:eastAsia="Times New Roman" w:hAnsi="Times New Roman" w:cs="Times New Roman"/>
                <w:color w:val="000000"/>
                <w:sz w:val="20"/>
                <w:szCs w:val="20"/>
                <w:lang w:val="en-US"/>
              </w:rPr>
              <w:t>;</w:t>
            </w:r>
          </w:p>
        </w:tc>
      </w:tr>
      <w:tr w:rsidR="004967D0" w:rsidRPr="00165C85" w14:paraId="66955075" w14:textId="77777777" w:rsidTr="00D923E5">
        <w:trPr>
          <w:trHeight w:hRule="exact" w:val="69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41F78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97.</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EC0C5D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Возраст. Заглавная буква в именах собственных</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4718E0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361CD9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A185AF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3678CE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51FEABF3" w14:textId="77777777" w:rsidTr="00D923E5">
        <w:trPr>
          <w:trHeight w:hRule="exact" w:val="56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3C90E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98.</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39036D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Возраст. Заглавная буква в именах собственных</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E960F5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DD80A1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4092F0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F5E5C1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165C85">
              <w:rPr>
                <w:rFonts w:ascii="Times New Roman" w:eastAsia="Times New Roman" w:hAnsi="Times New Roman" w:cs="Times New Roman"/>
                <w:color w:val="000000"/>
                <w:sz w:val="20"/>
                <w:szCs w:val="20"/>
                <w:lang w:val="en-US"/>
              </w:rPr>
              <w:t>Устный</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опрос</w:t>
            </w:r>
            <w:proofErr w:type="spellEnd"/>
            <w:r w:rsidRPr="00165C85">
              <w:rPr>
                <w:rFonts w:ascii="Times New Roman" w:eastAsia="Times New Roman" w:hAnsi="Times New Roman" w:cs="Times New Roman"/>
                <w:color w:val="000000"/>
                <w:sz w:val="20"/>
                <w:szCs w:val="20"/>
                <w:lang w:val="en-US"/>
              </w:rPr>
              <w:t>;</w:t>
            </w:r>
          </w:p>
        </w:tc>
      </w:tr>
      <w:tr w:rsidR="004967D0" w:rsidRPr="00165C85" w14:paraId="698B7ECC" w14:textId="77777777" w:rsidTr="00D923E5">
        <w:trPr>
          <w:trHeight w:hRule="exact" w:val="70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1776D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99.</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936458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 xml:space="preserve">Внешность. Слова,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 xml:space="preserve">отвечающие на </w:t>
            </w:r>
            <w:proofErr w:type="spellStart"/>
            <w:proofErr w:type="gramStart"/>
            <w:r w:rsidRPr="00165C85">
              <w:rPr>
                <w:rFonts w:ascii="Times New Roman" w:eastAsia="Times New Roman" w:hAnsi="Times New Roman" w:cs="Times New Roman"/>
                <w:color w:val="000000"/>
                <w:sz w:val="20"/>
                <w:szCs w:val="20"/>
              </w:rPr>
              <w:t>вопросы«</w:t>
            </w:r>
            <w:proofErr w:type="gramEnd"/>
            <w:r w:rsidRPr="00165C85">
              <w:rPr>
                <w:rFonts w:ascii="Times New Roman" w:eastAsia="Times New Roman" w:hAnsi="Times New Roman" w:cs="Times New Roman"/>
                <w:color w:val="000000"/>
                <w:sz w:val="20"/>
                <w:szCs w:val="20"/>
              </w:rPr>
              <w:t>какой</w:t>
            </w:r>
            <w:proofErr w:type="spellEnd"/>
            <w:r w:rsidRPr="00165C85">
              <w:rPr>
                <w:rFonts w:ascii="Times New Roman" w:eastAsia="Times New Roman" w:hAnsi="Times New Roman" w:cs="Times New Roman"/>
                <w:color w:val="000000"/>
                <w:sz w:val="20"/>
                <w:szCs w:val="20"/>
              </w:rPr>
              <w:t>?», «какая»...</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2174EA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332008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004A8E3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73F7C2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165C85">
              <w:rPr>
                <w:rFonts w:ascii="Times New Roman" w:eastAsia="Times New Roman" w:hAnsi="Times New Roman" w:cs="Times New Roman"/>
                <w:color w:val="000000"/>
                <w:sz w:val="20"/>
                <w:szCs w:val="20"/>
                <w:lang w:val="en-US"/>
              </w:rPr>
              <w:t>Устный</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опрос</w:t>
            </w:r>
            <w:proofErr w:type="spellEnd"/>
            <w:r w:rsidRPr="00165C85">
              <w:rPr>
                <w:rFonts w:ascii="Times New Roman" w:eastAsia="Times New Roman" w:hAnsi="Times New Roman" w:cs="Times New Roman"/>
                <w:color w:val="000000"/>
                <w:sz w:val="20"/>
                <w:szCs w:val="20"/>
                <w:lang w:val="en-US"/>
              </w:rPr>
              <w:t>;</w:t>
            </w:r>
          </w:p>
        </w:tc>
      </w:tr>
      <w:tr w:rsidR="004967D0" w:rsidRPr="00165C85" w14:paraId="6211825E" w14:textId="77777777" w:rsidTr="00D923E5">
        <w:trPr>
          <w:trHeight w:hRule="exact" w:val="71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8C460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100.</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B67664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 xml:space="preserve">Внешность. Слова, отвечающие на </w:t>
            </w:r>
            <w:proofErr w:type="spellStart"/>
            <w:proofErr w:type="gramStart"/>
            <w:r w:rsidRPr="00165C85">
              <w:rPr>
                <w:rFonts w:ascii="Times New Roman" w:eastAsia="Times New Roman" w:hAnsi="Times New Roman" w:cs="Times New Roman"/>
                <w:color w:val="000000"/>
                <w:sz w:val="20"/>
                <w:szCs w:val="20"/>
              </w:rPr>
              <w:t>вопросы«</w:t>
            </w:r>
            <w:proofErr w:type="gramEnd"/>
            <w:r w:rsidRPr="00165C85">
              <w:rPr>
                <w:rFonts w:ascii="Times New Roman" w:eastAsia="Times New Roman" w:hAnsi="Times New Roman" w:cs="Times New Roman"/>
                <w:color w:val="000000"/>
                <w:sz w:val="20"/>
                <w:szCs w:val="20"/>
              </w:rPr>
              <w:t>какой</w:t>
            </w:r>
            <w:proofErr w:type="spellEnd"/>
            <w:r w:rsidRPr="00165C85">
              <w:rPr>
                <w:rFonts w:ascii="Times New Roman" w:eastAsia="Times New Roman" w:hAnsi="Times New Roman" w:cs="Times New Roman"/>
                <w:color w:val="000000"/>
                <w:sz w:val="20"/>
                <w:szCs w:val="20"/>
              </w:rPr>
              <w:t>?», «какая»...</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8CC065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61D03B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22351F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00CB1E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165C85">
              <w:rPr>
                <w:rFonts w:ascii="Times New Roman" w:eastAsia="Times New Roman" w:hAnsi="Times New Roman" w:cs="Times New Roman"/>
                <w:color w:val="000000"/>
                <w:sz w:val="20"/>
                <w:szCs w:val="20"/>
                <w:lang w:val="en-US"/>
              </w:rPr>
              <w:t>Письменный</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контроль</w:t>
            </w:r>
            <w:proofErr w:type="spellEnd"/>
            <w:r w:rsidRPr="00165C85">
              <w:rPr>
                <w:rFonts w:ascii="Times New Roman" w:eastAsia="Times New Roman" w:hAnsi="Times New Roman" w:cs="Times New Roman"/>
                <w:color w:val="000000"/>
                <w:sz w:val="20"/>
                <w:szCs w:val="20"/>
                <w:lang w:val="en-US"/>
              </w:rPr>
              <w:t>;</w:t>
            </w:r>
          </w:p>
        </w:tc>
      </w:tr>
      <w:tr w:rsidR="004967D0" w:rsidRPr="00165C85" w14:paraId="7A231F56" w14:textId="77777777" w:rsidTr="00D923E5">
        <w:trPr>
          <w:trHeight w:hRule="exact" w:val="847"/>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C34AB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 xml:space="preserve">101.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316C81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 xml:space="preserve"> Заглавная буква в именах собственных, </w:t>
            </w:r>
            <w:r w:rsidRPr="00165C85">
              <w:rPr>
                <w:rFonts w:ascii="Times New Roman" w:eastAsia="MS Mincho" w:hAnsi="Times New Roman" w:cs="Times New Roman"/>
                <w:sz w:val="20"/>
                <w:szCs w:val="20"/>
              </w:rPr>
              <w:br/>
            </w:r>
            <w:proofErr w:type="spellStart"/>
            <w:r w:rsidRPr="00165C85">
              <w:rPr>
                <w:rFonts w:ascii="Times New Roman" w:eastAsia="Times New Roman" w:hAnsi="Times New Roman" w:cs="Times New Roman"/>
                <w:color w:val="000000"/>
                <w:sz w:val="20"/>
                <w:szCs w:val="20"/>
              </w:rPr>
              <w:t>слогоударная</w:t>
            </w:r>
            <w:proofErr w:type="spellEnd"/>
            <w:r w:rsidRPr="00165C85">
              <w:rPr>
                <w:rFonts w:ascii="Times New Roman" w:eastAsia="Times New Roman" w:hAnsi="Times New Roman" w:cs="Times New Roman"/>
                <w:color w:val="000000"/>
                <w:sz w:val="20"/>
                <w:szCs w:val="20"/>
              </w:rPr>
              <w:t xml:space="preserve"> схема.</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C060FB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F969E2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03E059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668B637"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Письменный</w:t>
            </w:r>
            <w:proofErr w:type="spellEnd"/>
            <w:r w:rsidRPr="00165C85">
              <w:rPr>
                <w:rFonts w:ascii="Times New Roman" w:eastAsia="Times New Roman" w:hAnsi="Times New Roman" w:cs="Times New Roman"/>
                <w:color w:val="000000"/>
                <w:sz w:val="20"/>
                <w:szCs w:val="20"/>
                <w:lang w:val="en-US"/>
              </w:rPr>
              <w:t xml:space="preserve"> </w:t>
            </w:r>
            <w:r w:rsidRPr="00165C85">
              <w:rPr>
                <w:rFonts w:ascii="Times New Roman" w:eastAsia="MS Mincho" w:hAnsi="Times New Roman" w:cs="Times New Roman"/>
                <w:sz w:val="20"/>
                <w:szCs w:val="20"/>
                <w:lang w:val="en-US"/>
              </w:rPr>
              <w:tab/>
            </w:r>
            <w:proofErr w:type="spellStart"/>
            <w:r w:rsidRPr="00165C85">
              <w:rPr>
                <w:rFonts w:ascii="Times New Roman" w:eastAsia="Times New Roman" w:hAnsi="Times New Roman" w:cs="Times New Roman"/>
                <w:color w:val="000000"/>
                <w:sz w:val="20"/>
                <w:szCs w:val="20"/>
                <w:lang w:val="en-US"/>
              </w:rPr>
              <w:t>контроль</w:t>
            </w:r>
            <w:proofErr w:type="spellEnd"/>
            <w:r w:rsidRPr="00165C85">
              <w:rPr>
                <w:rFonts w:ascii="Times New Roman" w:eastAsia="Times New Roman" w:hAnsi="Times New Roman" w:cs="Times New Roman"/>
                <w:color w:val="000000"/>
                <w:sz w:val="20"/>
                <w:szCs w:val="20"/>
                <w:lang w:val="en-US"/>
              </w:rPr>
              <w:t>;</w:t>
            </w:r>
          </w:p>
        </w:tc>
      </w:tr>
      <w:tr w:rsidR="004967D0" w:rsidRPr="00165C85" w14:paraId="61DD4683" w14:textId="77777777" w:rsidTr="00D923E5">
        <w:trPr>
          <w:trHeight w:hRule="exact" w:val="79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7631C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lastRenderedPageBreak/>
              <w:t xml:space="preserve">102.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15FC1B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 Заглавная буква в именах собственных, </w:t>
            </w:r>
            <w:r w:rsidRPr="00165C85">
              <w:rPr>
                <w:rFonts w:ascii="Times New Roman" w:eastAsia="Times New Roman" w:hAnsi="Times New Roman" w:cs="Times New Roman"/>
                <w:color w:val="000000"/>
                <w:sz w:val="20"/>
                <w:szCs w:val="20"/>
              </w:rPr>
              <w:br/>
            </w:r>
            <w:proofErr w:type="spellStart"/>
            <w:r w:rsidRPr="00165C85">
              <w:rPr>
                <w:rFonts w:ascii="Times New Roman" w:eastAsia="Times New Roman" w:hAnsi="Times New Roman" w:cs="Times New Roman"/>
                <w:color w:val="000000"/>
                <w:sz w:val="20"/>
                <w:szCs w:val="20"/>
              </w:rPr>
              <w:t>слогоударная</w:t>
            </w:r>
            <w:proofErr w:type="spellEnd"/>
            <w:r w:rsidRPr="00165C85">
              <w:rPr>
                <w:rFonts w:ascii="Times New Roman" w:eastAsia="Times New Roman" w:hAnsi="Times New Roman" w:cs="Times New Roman"/>
                <w:color w:val="000000"/>
                <w:sz w:val="20"/>
                <w:szCs w:val="20"/>
              </w:rPr>
              <w:t xml:space="preserve"> схема.</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1971B9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D0B2E3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60F938E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4086A27"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687E9933" w14:textId="77777777" w:rsidTr="00D923E5">
        <w:trPr>
          <w:trHeight w:hRule="exact" w:val="99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E7027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 xml:space="preserve">103.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956077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Звуковой анализ, </w:t>
            </w:r>
            <w:r w:rsidRPr="00165C85">
              <w:rPr>
                <w:rFonts w:ascii="Times New Roman" w:eastAsia="Times New Roman" w:hAnsi="Times New Roman" w:cs="Times New Roman"/>
                <w:color w:val="000000"/>
                <w:sz w:val="20"/>
                <w:szCs w:val="20"/>
              </w:rPr>
              <w:br/>
              <w:t>постановка вопросов</w:t>
            </w:r>
            <w:r w:rsidRPr="00165C85">
              <w:rPr>
                <w:rFonts w:ascii="Times New Roman" w:eastAsia="Times New Roman" w:hAnsi="Times New Roman" w:cs="Times New Roman"/>
                <w:color w:val="000000"/>
                <w:sz w:val="20"/>
                <w:szCs w:val="20"/>
              </w:rPr>
              <w:br/>
              <w:t>«кто?», «что?», «</w:t>
            </w:r>
            <w:proofErr w:type="spellStart"/>
            <w:r w:rsidRPr="00165C85">
              <w:rPr>
                <w:rFonts w:ascii="Times New Roman" w:eastAsia="Times New Roman" w:hAnsi="Times New Roman" w:cs="Times New Roman"/>
                <w:color w:val="000000"/>
                <w:sz w:val="20"/>
                <w:szCs w:val="20"/>
              </w:rPr>
              <w:t>какой?</w:t>
            </w:r>
            <w:proofErr w:type="gramStart"/>
            <w:r w:rsidRPr="00165C85">
              <w:rPr>
                <w:rFonts w:ascii="Times New Roman" w:eastAsia="Times New Roman" w:hAnsi="Times New Roman" w:cs="Times New Roman"/>
                <w:color w:val="000000"/>
                <w:sz w:val="20"/>
                <w:szCs w:val="20"/>
              </w:rPr>
              <w:t>»,«</w:t>
            </w:r>
            <w:proofErr w:type="gramEnd"/>
            <w:r w:rsidRPr="00165C85">
              <w:rPr>
                <w:rFonts w:ascii="Times New Roman" w:eastAsia="Times New Roman" w:hAnsi="Times New Roman" w:cs="Times New Roman"/>
                <w:color w:val="000000"/>
                <w:sz w:val="20"/>
                <w:szCs w:val="20"/>
              </w:rPr>
              <w:t>какая</w:t>
            </w:r>
            <w:proofErr w:type="spellEnd"/>
            <w:r w:rsidRPr="00165C85">
              <w:rPr>
                <w:rFonts w:ascii="Times New Roman" w:eastAsia="Times New Roman" w:hAnsi="Times New Roman" w:cs="Times New Roman"/>
                <w:color w:val="000000"/>
                <w:sz w:val="20"/>
                <w:szCs w:val="20"/>
              </w:rPr>
              <w:t>?».</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46831B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C4869F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114ECF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AD36BD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Устный опрос; </w:t>
            </w:r>
          </w:p>
          <w:p w14:paraId="5BDDD699"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61A7C6F6" w14:textId="77777777" w:rsidTr="00D923E5">
        <w:trPr>
          <w:trHeight w:hRule="exact" w:val="984"/>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C82FC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 xml:space="preserve">104.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9DD3DC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Звуковой анализ, </w:t>
            </w:r>
            <w:r w:rsidRPr="00165C85">
              <w:rPr>
                <w:rFonts w:ascii="Times New Roman" w:eastAsia="Times New Roman" w:hAnsi="Times New Roman" w:cs="Times New Roman"/>
                <w:color w:val="000000"/>
                <w:sz w:val="20"/>
                <w:szCs w:val="20"/>
              </w:rPr>
              <w:br/>
              <w:t>постановка вопросов</w:t>
            </w:r>
            <w:r w:rsidRPr="00165C85">
              <w:rPr>
                <w:rFonts w:ascii="Times New Roman" w:eastAsia="Times New Roman" w:hAnsi="Times New Roman" w:cs="Times New Roman"/>
                <w:color w:val="000000"/>
                <w:sz w:val="20"/>
                <w:szCs w:val="20"/>
              </w:rPr>
              <w:br/>
              <w:t>«кто?», «что?», «</w:t>
            </w:r>
            <w:proofErr w:type="spellStart"/>
            <w:r w:rsidRPr="00165C85">
              <w:rPr>
                <w:rFonts w:ascii="Times New Roman" w:eastAsia="Times New Roman" w:hAnsi="Times New Roman" w:cs="Times New Roman"/>
                <w:color w:val="000000"/>
                <w:sz w:val="20"/>
                <w:szCs w:val="20"/>
              </w:rPr>
              <w:t>какой?</w:t>
            </w:r>
            <w:proofErr w:type="gramStart"/>
            <w:r w:rsidRPr="00165C85">
              <w:rPr>
                <w:rFonts w:ascii="Times New Roman" w:eastAsia="Times New Roman" w:hAnsi="Times New Roman" w:cs="Times New Roman"/>
                <w:color w:val="000000"/>
                <w:sz w:val="20"/>
                <w:szCs w:val="20"/>
              </w:rPr>
              <w:t>»,«</w:t>
            </w:r>
            <w:proofErr w:type="gramEnd"/>
            <w:r w:rsidRPr="00165C85">
              <w:rPr>
                <w:rFonts w:ascii="Times New Roman" w:eastAsia="Times New Roman" w:hAnsi="Times New Roman" w:cs="Times New Roman"/>
                <w:color w:val="000000"/>
                <w:sz w:val="20"/>
                <w:szCs w:val="20"/>
              </w:rPr>
              <w:t>какая</w:t>
            </w:r>
            <w:proofErr w:type="spellEnd"/>
            <w:r w:rsidRPr="00165C85">
              <w:rPr>
                <w:rFonts w:ascii="Times New Roman" w:eastAsia="Times New Roman" w:hAnsi="Times New Roman" w:cs="Times New Roman"/>
                <w:color w:val="000000"/>
                <w:sz w:val="20"/>
                <w:szCs w:val="20"/>
              </w:rPr>
              <w:t>?».</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798EC3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0ABC94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955C94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B17F891"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70D707E3" w14:textId="77777777" w:rsidTr="00D923E5">
        <w:trPr>
          <w:trHeight w:hRule="exact" w:val="99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88C7F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 xml:space="preserve">105.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66C77E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 Адрес.  Заглавная буква в именах собственных, </w:t>
            </w:r>
            <w:r w:rsidRPr="00165C85">
              <w:rPr>
                <w:rFonts w:ascii="Times New Roman" w:eastAsia="Times New Roman" w:hAnsi="Times New Roman" w:cs="Times New Roman"/>
                <w:color w:val="000000"/>
                <w:sz w:val="20"/>
                <w:szCs w:val="20"/>
              </w:rPr>
              <w:br/>
            </w:r>
            <w:proofErr w:type="spellStart"/>
            <w:r w:rsidRPr="00165C85">
              <w:rPr>
                <w:rFonts w:ascii="Times New Roman" w:eastAsia="Times New Roman" w:hAnsi="Times New Roman" w:cs="Times New Roman"/>
                <w:color w:val="000000"/>
                <w:sz w:val="20"/>
                <w:szCs w:val="20"/>
              </w:rPr>
              <w:t>слогоударная</w:t>
            </w:r>
            <w:proofErr w:type="spellEnd"/>
            <w:r w:rsidRPr="00165C85">
              <w:rPr>
                <w:rFonts w:ascii="Times New Roman" w:eastAsia="Times New Roman" w:hAnsi="Times New Roman" w:cs="Times New Roman"/>
                <w:color w:val="000000"/>
                <w:sz w:val="20"/>
                <w:szCs w:val="20"/>
              </w:rPr>
              <w:t xml:space="preserve"> схема слов.</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A4151E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6EFFB7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F8EB0F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027B81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Устный опрос; </w:t>
            </w:r>
          </w:p>
          <w:p w14:paraId="0ECD30D5"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2A46C635" w14:textId="77777777" w:rsidTr="00D923E5">
        <w:trPr>
          <w:trHeight w:hRule="exact" w:val="99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5673A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106.</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39E9D3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Адрес.  Заглавная буква в именах собственных, </w:t>
            </w:r>
            <w:r w:rsidRPr="00165C85">
              <w:rPr>
                <w:rFonts w:ascii="Times New Roman" w:eastAsia="Times New Roman" w:hAnsi="Times New Roman" w:cs="Times New Roman"/>
                <w:color w:val="000000"/>
                <w:sz w:val="20"/>
                <w:szCs w:val="20"/>
              </w:rPr>
              <w:br/>
            </w:r>
            <w:proofErr w:type="spellStart"/>
            <w:r w:rsidRPr="00165C85">
              <w:rPr>
                <w:rFonts w:ascii="Times New Roman" w:eastAsia="Times New Roman" w:hAnsi="Times New Roman" w:cs="Times New Roman"/>
                <w:color w:val="000000"/>
                <w:sz w:val="20"/>
                <w:szCs w:val="20"/>
              </w:rPr>
              <w:t>слогоударная</w:t>
            </w:r>
            <w:proofErr w:type="spellEnd"/>
            <w:r w:rsidRPr="00165C85">
              <w:rPr>
                <w:rFonts w:ascii="Times New Roman" w:eastAsia="Times New Roman" w:hAnsi="Times New Roman" w:cs="Times New Roman"/>
                <w:color w:val="000000"/>
                <w:sz w:val="20"/>
                <w:szCs w:val="20"/>
              </w:rPr>
              <w:t xml:space="preserve"> схема слов.</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702038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34DFC8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01DDA09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E66504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Устный опрос; </w:t>
            </w:r>
          </w:p>
          <w:p w14:paraId="262310C3"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0210A046" w14:textId="77777777" w:rsidTr="00D923E5">
        <w:trPr>
          <w:trHeight w:hRule="exact" w:val="71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2EB00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107.</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223CF0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Адрес. Перенос.</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2CA8C0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F6A906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632B18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1D1A0C0"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0E396A38" w14:textId="77777777" w:rsidTr="00D923E5">
        <w:trPr>
          <w:trHeight w:hRule="exact" w:val="41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E14B9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108.</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81D8F2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Адрес. Перенос.</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10913C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4494A0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AA9F55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535DBAD"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proofErr w:type="spellStart"/>
            <w:r w:rsidRPr="00165C85">
              <w:rPr>
                <w:rFonts w:ascii="Times New Roman" w:eastAsia="Times New Roman" w:hAnsi="Times New Roman" w:cs="Times New Roman"/>
                <w:color w:val="000000"/>
                <w:sz w:val="20"/>
                <w:szCs w:val="20"/>
                <w:lang w:val="en-US"/>
              </w:rPr>
              <w:t>Письменный</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контроль</w:t>
            </w:r>
            <w:proofErr w:type="spellEnd"/>
            <w:r w:rsidRPr="00165C85">
              <w:rPr>
                <w:rFonts w:ascii="Times New Roman" w:eastAsia="Times New Roman" w:hAnsi="Times New Roman" w:cs="Times New Roman"/>
                <w:color w:val="000000"/>
                <w:sz w:val="20"/>
                <w:szCs w:val="20"/>
                <w:lang w:val="en-US"/>
              </w:rPr>
              <w:t>;</w:t>
            </w:r>
          </w:p>
        </w:tc>
      </w:tr>
      <w:tr w:rsidR="004967D0" w:rsidRPr="00165C85" w14:paraId="6E041CB7" w14:textId="77777777" w:rsidTr="00D923E5">
        <w:trPr>
          <w:trHeight w:hRule="exact" w:val="100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ACAF2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109.</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AC91A1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Родина.  Перенос, звуковой анализ.</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FFB3F9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4C3967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0E71254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5B110C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Устный опрос; </w:t>
            </w:r>
          </w:p>
          <w:p w14:paraId="14DC99C7"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38222910" w14:textId="77777777" w:rsidTr="00D923E5">
        <w:trPr>
          <w:trHeight w:hRule="exact" w:val="98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CE85E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110.</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3F2C3B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Родина.  Перенос, звуковой анализ.</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34ACEB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7E94C1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C1A34F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46E398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Устный опрос; </w:t>
            </w:r>
          </w:p>
          <w:p w14:paraId="33A0BA91"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4AFB7383" w14:textId="77777777" w:rsidTr="00D923E5">
        <w:trPr>
          <w:trHeight w:hRule="exact" w:val="987"/>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8E233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 xml:space="preserve">111.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4EA4EC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 Развернутое толкование значения слова. Тест по теме «Перенос, звуковой анализ».</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BDDC31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591770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0.25</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388F701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1CC7041"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proofErr w:type="spellStart"/>
            <w:r w:rsidRPr="00165C85">
              <w:rPr>
                <w:rFonts w:ascii="Times New Roman" w:eastAsia="Times New Roman" w:hAnsi="Times New Roman" w:cs="Times New Roman"/>
                <w:color w:val="000000"/>
                <w:sz w:val="20"/>
                <w:szCs w:val="20"/>
                <w:lang w:val="en-US"/>
              </w:rPr>
              <w:t>Письменный</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контроль</w:t>
            </w:r>
            <w:proofErr w:type="spellEnd"/>
            <w:r w:rsidRPr="00165C85">
              <w:rPr>
                <w:rFonts w:ascii="Times New Roman" w:eastAsia="Times New Roman" w:hAnsi="Times New Roman" w:cs="Times New Roman"/>
                <w:color w:val="000000"/>
                <w:sz w:val="20"/>
                <w:szCs w:val="20"/>
                <w:lang w:val="en-US"/>
              </w:rPr>
              <w:t>;</w:t>
            </w:r>
          </w:p>
        </w:tc>
      </w:tr>
      <w:tr w:rsidR="004967D0" w:rsidRPr="00165C85" w14:paraId="3CAFC4DC" w14:textId="77777777" w:rsidTr="00D923E5">
        <w:trPr>
          <w:trHeight w:hRule="exact" w:val="57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8B32D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 xml:space="preserve">112.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62A628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 Развернутое толкование значения слова. </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312E1F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6744D9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6D0CFC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3BEE04D"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proofErr w:type="spellStart"/>
            <w:r w:rsidRPr="00165C85">
              <w:rPr>
                <w:rFonts w:ascii="Times New Roman" w:eastAsia="Times New Roman" w:hAnsi="Times New Roman" w:cs="Times New Roman"/>
                <w:color w:val="000000"/>
                <w:sz w:val="20"/>
                <w:szCs w:val="20"/>
                <w:lang w:val="en-US"/>
              </w:rPr>
              <w:t>Устный</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опрос</w:t>
            </w:r>
            <w:proofErr w:type="spellEnd"/>
            <w:r w:rsidRPr="00165C85">
              <w:rPr>
                <w:rFonts w:ascii="Times New Roman" w:eastAsia="Times New Roman" w:hAnsi="Times New Roman" w:cs="Times New Roman"/>
                <w:color w:val="000000"/>
                <w:sz w:val="20"/>
                <w:szCs w:val="20"/>
                <w:lang w:val="en-US"/>
              </w:rPr>
              <w:t>;</w:t>
            </w:r>
          </w:p>
        </w:tc>
      </w:tr>
      <w:tr w:rsidR="004967D0" w:rsidRPr="00165C85" w14:paraId="0B758A18" w14:textId="77777777" w:rsidTr="00D923E5">
        <w:trPr>
          <w:trHeight w:hRule="exact" w:val="994"/>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20126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 xml:space="preserve">113.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F6FA5A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Исторические места. Ударение, развернутое толкование значения слова.</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932F18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267A2D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CDE64F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AD57D8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Устный опрос; </w:t>
            </w:r>
          </w:p>
          <w:p w14:paraId="6B3C82DF"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5DD86E87" w14:textId="77777777" w:rsidTr="00D923E5">
        <w:trPr>
          <w:trHeight w:hRule="exact" w:val="98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3F6F8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 xml:space="preserve">114.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7A7038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Исторические места. Ударение, развернутое толкование значения слова.</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D3E6E2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F15163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702884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734255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Устный опрос; </w:t>
            </w:r>
          </w:p>
          <w:p w14:paraId="3689C1B1"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7229A4DB" w14:textId="77777777" w:rsidTr="00D923E5">
        <w:trPr>
          <w:trHeight w:hRule="exact" w:val="994"/>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1518F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115.</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B6BB97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Профессия.  Слова, </w:t>
            </w:r>
            <w:r w:rsidRPr="00165C85">
              <w:rPr>
                <w:rFonts w:ascii="Times New Roman" w:eastAsia="Times New Roman" w:hAnsi="Times New Roman" w:cs="Times New Roman"/>
                <w:color w:val="000000"/>
                <w:sz w:val="20"/>
                <w:szCs w:val="20"/>
              </w:rPr>
              <w:br/>
              <w:t xml:space="preserve">отвечающие на вопросы «что делать?», «что  </w:t>
            </w:r>
            <w:r w:rsidRPr="00165C85">
              <w:rPr>
                <w:rFonts w:ascii="Times New Roman" w:eastAsia="Times New Roman" w:hAnsi="Times New Roman" w:cs="Times New Roman"/>
                <w:color w:val="000000"/>
                <w:sz w:val="20"/>
                <w:szCs w:val="20"/>
              </w:rPr>
              <w:br/>
              <w:t>делает?», «что делал?».</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EB6B5C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267E83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744287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CD08C8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Устный опрос; </w:t>
            </w:r>
          </w:p>
          <w:p w14:paraId="07AC258F"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4DB54FFF" w14:textId="77777777" w:rsidTr="00D923E5">
        <w:trPr>
          <w:trHeight w:hRule="exact" w:val="100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A6517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 xml:space="preserve">116.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18FBE9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Профессия.  Слова, </w:t>
            </w:r>
            <w:r w:rsidRPr="00165C85">
              <w:rPr>
                <w:rFonts w:ascii="Times New Roman" w:eastAsia="Times New Roman" w:hAnsi="Times New Roman" w:cs="Times New Roman"/>
                <w:color w:val="000000"/>
                <w:sz w:val="20"/>
                <w:szCs w:val="20"/>
              </w:rPr>
              <w:br/>
              <w:t xml:space="preserve">отвечающие на вопросы «что делать?», «что </w:t>
            </w:r>
            <w:r w:rsidRPr="00165C85">
              <w:rPr>
                <w:rFonts w:ascii="Times New Roman" w:eastAsia="Times New Roman" w:hAnsi="Times New Roman" w:cs="Times New Roman"/>
                <w:color w:val="000000"/>
                <w:sz w:val="20"/>
                <w:szCs w:val="20"/>
              </w:rPr>
              <w:br/>
              <w:t>делает?», «что делал?».</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28E519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8DDA97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ABAE66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F25B00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Устный опрос; </w:t>
            </w:r>
          </w:p>
          <w:p w14:paraId="73DF044F"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0B4D7EE1" w14:textId="77777777" w:rsidTr="00D923E5">
        <w:trPr>
          <w:trHeight w:hRule="exact" w:val="93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CAC8D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117.</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188E7A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Слова, отвечающие на вопросы «что делать?», «что делает?», «что </w:t>
            </w:r>
            <w:r w:rsidRPr="00165C85">
              <w:rPr>
                <w:rFonts w:ascii="Times New Roman" w:eastAsia="Times New Roman" w:hAnsi="Times New Roman" w:cs="Times New Roman"/>
                <w:color w:val="000000"/>
                <w:sz w:val="20"/>
                <w:szCs w:val="20"/>
              </w:rPr>
              <w:br/>
              <w:t>делал?».</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C2CE1C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0DEEB9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3008DD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74F563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Устный опрос; </w:t>
            </w:r>
          </w:p>
          <w:p w14:paraId="09AB4A49"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65A9C25E" w14:textId="77777777" w:rsidTr="00D923E5">
        <w:trPr>
          <w:trHeight w:hRule="exact" w:val="1074"/>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09459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lastRenderedPageBreak/>
              <w:t xml:space="preserve">118.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9BFB97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Слова, отвечающие на вопросы «что делать?», «что делает?», «что </w:t>
            </w:r>
            <w:r w:rsidRPr="00165C85">
              <w:rPr>
                <w:rFonts w:ascii="Times New Roman" w:eastAsia="Times New Roman" w:hAnsi="Times New Roman" w:cs="Times New Roman"/>
                <w:color w:val="000000"/>
                <w:sz w:val="20"/>
                <w:szCs w:val="20"/>
              </w:rPr>
              <w:br/>
              <w:t>делал?».</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B3B4E5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D3860E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36EA51D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652695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Устный опрос; </w:t>
            </w:r>
          </w:p>
          <w:p w14:paraId="32A100D5"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56E4F053" w14:textId="77777777" w:rsidTr="00D923E5">
        <w:trPr>
          <w:trHeight w:hRule="exact" w:val="169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928BE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 xml:space="preserve">119.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D0F05F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 Характер.  Правописание сочетаний </w:t>
            </w:r>
            <w:proofErr w:type="spellStart"/>
            <w:r w:rsidRPr="00165C85">
              <w:rPr>
                <w:rFonts w:ascii="Times New Roman" w:eastAsia="Times New Roman" w:hAnsi="Times New Roman" w:cs="Times New Roman"/>
                <w:color w:val="000000"/>
                <w:sz w:val="20"/>
                <w:szCs w:val="20"/>
              </w:rPr>
              <w:t>жи</w:t>
            </w:r>
            <w:proofErr w:type="spellEnd"/>
            <w:r w:rsidRPr="00165C85">
              <w:rPr>
                <w:rFonts w:ascii="Times New Roman" w:eastAsia="Times New Roman" w:hAnsi="Times New Roman" w:cs="Times New Roman"/>
                <w:color w:val="000000"/>
                <w:sz w:val="20"/>
                <w:szCs w:val="20"/>
              </w:rPr>
              <w:t xml:space="preserve"> – ши.</w:t>
            </w:r>
          </w:p>
          <w:p w14:paraId="2465EDF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Проверочная работа по теме «Ударение. Слова, отвечающие на </w:t>
            </w:r>
            <w:proofErr w:type="spellStart"/>
            <w:proofErr w:type="gramStart"/>
            <w:r w:rsidRPr="00165C85">
              <w:rPr>
                <w:rFonts w:ascii="Times New Roman" w:eastAsia="Times New Roman" w:hAnsi="Times New Roman" w:cs="Times New Roman"/>
                <w:color w:val="000000"/>
                <w:sz w:val="20"/>
                <w:szCs w:val="20"/>
              </w:rPr>
              <w:t>вопросы«</w:t>
            </w:r>
            <w:proofErr w:type="gramEnd"/>
            <w:r w:rsidRPr="00165C85">
              <w:rPr>
                <w:rFonts w:ascii="Times New Roman" w:eastAsia="Times New Roman" w:hAnsi="Times New Roman" w:cs="Times New Roman"/>
                <w:color w:val="000000"/>
                <w:sz w:val="20"/>
                <w:szCs w:val="20"/>
              </w:rPr>
              <w:t>что</w:t>
            </w:r>
            <w:proofErr w:type="spellEnd"/>
            <w:r w:rsidRPr="00165C85">
              <w:rPr>
                <w:rFonts w:ascii="Times New Roman" w:eastAsia="Times New Roman" w:hAnsi="Times New Roman" w:cs="Times New Roman"/>
                <w:color w:val="000000"/>
                <w:sz w:val="20"/>
                <w:szCs w:val="20"/>
              </w:rPr>
              <w:t xml:space="preserve"> делать?», «что </w:t>
            </w:r>
            <w:r w:rsidRPr="00165C85">
              <w:rPr>
                <w:rFonts w:ascii="Times New Roman" w:eastAsia="Times New Roman" w:hAnsi="Times New Roman" w:cs="Times New Roman"/>
                <w:color w:val="000000"/>
                <w:sz w:val="20"/>
                <w:szCs w:val="20"/>
              </w:rPr>
              <w:br/>
              <w:t>делает?», «что делал?».</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567E16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D3EBB6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AA844D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0.5</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465F7ED"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proofErr w:type="spellStart"/>
            <w:r w:rsidRPr="00165C85">
              <w:rPr>
                <w:rFonts w:ascii="Times New Roman" w:eastAsia="Times New Roman" w:hAnsi="Times New Roman" w:cs="Times New Roman"/>
                <w:color w:val="000000"/>
                <w:sz w:val="20"/>
                <w:szCs w:val="20"/>
                <w:lang w:val="en-US"/>
              </w:rPr>
              <w:t>Письменный</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контроль</w:t>
            </w:r>
            <w:proofErr w:type="spellEnd"/>
            <w:r w:rsidRPr="00165C85">
              <w:rPr>
                <w:rFonts w:ascii="Times New Roman" w:eastAsia="Times New Roman" w:hAnsi="Times New Roman" w:cs="Times New Roman"/>
                <w:color w:val="000000"/>
                <w:sz w:val="20"/>
                <w:szCs w:val="20"/>
                <w:lang w:val="en-US"/>
              </w:rPr>
              <w:t>;</w:t>
            </w:r>
          </w:p>
        </w:tc>
      </w:tr>
      <w:tr w:rsidR="004967D0" w:rsidRPr="00165C85" w14:paraId="2A3D2CC6" w14:textId="77777777" w:rsidTr="00D923E5">
        <w:trPr>
          <w:trHeight w:hRule="exact" w:val="574"/>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E486F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 xml:space="preserve">120.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51A209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 Характер.  Правописание сочетаний </w:t>
            </w:r>
            <w:proofErr w:type="spellStart"/>
            <w:r w:rsidRPr="00165C85">
              <w:rPr>
                <w:rFonts w:ascii="Times New Roman" w:eastAsia="Times New Roman" w:hAnsi="Times New Roman" w:cs="Times New Roman"/>
                <w:color w:val="000000"/>
                <w:sz w:val="20"/>
                <w:szCs w:val="20"/>
              </w:rPr>
              <w:t>жи</w:t>
            </w:r>
            <w:proofErr w:type="spellEnd"/>
            <w:r w:rsidRPr="00165C85">
              <w:rPr>
                <w:rFonts w:ascii="Times New Roman" w:eastAsia="Times New Roman" w:hAnsi="Times New Roman" w:cs="Times New Roman"/>
                <w:color w:val="000000"/>
                <w:sz w:val="20"/>
                <w:szCs w:val="20"/>
              </w:rPr>
              <w:t xml:space="preserve"> – ши. </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6606A6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BDE40A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862A3E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B36A3F7"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proofErr w:type="spellStart"/>
            <w:r w:rsidRPr="00165C85">
              <w:rPr>
                <w:rFonts w:ascii="Times New Roman" w:eastAsia="Times New Roman" w:hAnsi="Times New Roman" w:cs="Times New Roman"/>
                <w:color w:val="000000"/>
                <w:sz w:val="20"/>
                <w:szCs w:val="20"/>
                <w:lang w:val="en-US"/>
              </w:rPr>
              <w:t>Письменный</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контроль</w:t>
            </w:r>
            <w:proofErr w:type="spellEnd"/>
            <w:r w:rsidRPr="00165C85">
              <w:rPr>
                <w:rFonts w:ascii="Times New Roman" w:eastAsia="Times New Roman" w:hAnsi="Times New Roman" w:cs="Times New Roman"/>
                <w:color w:val="000000"/>
                <w:sz w:val="20"/>
                <w:szCs w:val="20"/>
                <w:lang w:val="en-US"/>
              </w:rPr>
              <w:t>;</w:t>
            </w:r>
          </w:p>
        </w:tc>
      </w:tr>
      <w:tr w:rsidR="004967D0" w:rsidRPr="00165C85" w14:paraId="0388EA0F" w14:textId="77777777" w:rsidTr="00D923E5">
        <w:trPr>
          <w:trHeight w:hRule="exact" w:val="99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EB6D1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 xml:space="preserve">121.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DC4D7E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Работа над ошибками. </w:t>
            </w:r>
            <w:r w:rsidRPr="00165C85">
              <w:rPr>
                <w:rFonts w:ascii="Times New Roman" w:eastAsia="Times New Roman" w:hAnsi="Times New Roman" w:cs="Times New Roman"/>
                <w:color w:val="000000"/>
                <w:sz w:val="20"/>
                <w:szCs w:val="20"/>
              </w:rPr>
              <w:br/>
              <w:t xml:space="preserve">Правописание сочетаний </w:t>
            </w:r>
            <w:proofErr w:type="spellStart"/>
            <w:r w:rsidRPr="00165C85">
              <w:rPr>
                <w:rFonts w:ascii="Times New Roman" w:eastAsia="Times New Roman" w:hAnsi="Times New Roman" w:cs="Times New Roman"/>
                <w:color w:val="000000"/>
                <w:sz w:val="20"/>
                <w:szCs w:val="20"/>
              </w:rPr>
              <w:t>ча</w:t>
            </w:r>
            <w:proofErr w:type="spellEnd"/>
            <w:r w:rsidRPr="00165C85">
              <w:rPr>
                <w:rFonts w:ascii="Times New Roman" w:eastAsia="Times New Roman" w:hAnsi="Times New Roman" w:cs="Times New Roman"/>
                <w:color w:val="000000"/>
                <w:sz w:val="20"/>
                <w:szCs w:val="20"/>
              </w:rPr>
              <w:t xml:space="preserve"> – ща, чу – </w:t>
            </w:r>
            <w:proofErr w:type="spellStart"/>
            <w:r w:rsidRPr="00165C85">
              <w:rPr>
                <w:rFonts w:ascii="Times New Roman" w:eastAsia="Times New Roman" w:hAnsi="Times New Roman" w:cs="Times New Roman"/>
                <w:color w:val="000000"/>
                <w:sz w:val="20"/>
                <w:szCs w:val="20"/>
              </w:rPr>
              <w:t>щу</w:t>
            </w:r>
            <w:proofErr w:type="spellEnd"/>
            <w:r w:rsidRPr="00165C85">
              <w:rPr>
                <w:rFonts w:ascii="Times New Roman" w:eastAsia="Times New Roman" w:hAnsi="Times New Roman" w:cs="Times New Roman"/>
                <w:color w:val="000000"/>
                <w:sz w:val="20"/>
                <w:szCs w:val="20"/>
              </w:rPr>
              <w:t>. Звуковой анализ.</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39CB7B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E41349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68A318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E9C0C19"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proofErr w:type="spellStart"/>
            <w:r w:rsidRPr="00165C85">
              <w:rPr>
                <w:rFonts w:ascii="Times New Roman" w:eastAsia="Times New Roman" w:hAnsi="Times New Roman" w:cs="Times New Roman"/>
                <w:color w:val="000000"/>
                <w:sz w:val="20"/>
                <w:szCs w:val="20"/>
                <w:lang w:val="en-US"/>
              </w:rPr>
              <w:t>Письменный</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контроль</w:t>
            </w:r>
            <w:proofErr w:type="spellEnd"/>
            <w:r w:rsidRPr="00165C85">
              <w:rPr>
                <w:rFonts w:ascii="Times New Roman" w:eastAsia="Times New Roman" w:hAnsi="Times New Roman" w:cs="Times New Roman"/>
                <w:color w:val="000000"/>
                <w:sz w:val="20"/>
                <w:szCs w:val="20"/>
                <w:lang w:val="en-US"/>
              </w:rPr>
              <w:t>;</w:t>
            </w:r>
          </w:p>
        </w:tc>
      </w:tr>
      <w:tr w:rsidR="004967D0" w:rsidRPr="00165C85" w14:paraId="026CFAB3" w14:textId="77777777" w:rsidTr="00D923E5">
        <w:trPr>
          <w:trHeight w:hRule="exact" w:val="70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88062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 xml:space="preserve">122.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B611C0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 Правописание сочетаний </w:t>
            </w:r>
            <w:proofErr w:type="spellStart"/>
            <w:r w:rsidRPr="00165C85">
              <w:rPr>
                <w:rFonts w:ascii="Times New Roman" w:eastAsia="Times New Roman" w:hAnsi="Times New Roman" w:cs="Times New Roman"/>
                <w:color w:val="000000"/>
                <w:sz w:val="20"/>
                <w:szCs w:val="20"/>
              </w:rPr>
              <w:t>ча</w:t>
            </w:r>
            <w:proofErr w:type="spellEnd"/>
            <w:r w:rsidRPr="00165C85">
              <w:rPr>
                <w:rFonts w:ascii="Times New Roman" w:eastAsia="Times New Roman" w:hAnsi="Times New Roman" w:cs="Times New Roman"/>
                <w:color w:val="000000"/>
                <w:sz w:val="20"/>
                <w:szCs w:val="20"/>
              </w:rPr>
              <w:t xml:space="preserve"> – ща, чу – </w:t>
            </w:r>
            <w:proofErr w:type="spellStart"/>
            <w:r w:rsidRPr="00165C85">
              <w:rPr>
                <w:rFonts w:ascii="Times New Roman" w:eastAsia="Times New Roman" w:hAnsi="Times New Roman" w:cs="Times New Roman"/>
                <w:color w:val="000000"/>
                <w:sz w:val="20"/>
                <w:szCs w:val="20"/>
              </w:rPr>
              <w:t>щу</w:t>
            </w:r>
            <w:proofErr w:type="spellEnd"/>
            <w:r w:rsidRPr="00165C85">
              <w:rPr>
                <w:rFonts w:ascii="Times New Roman" w:eastAsia="Times New Roman" w:hAnsi="Times New Roman" w:cs="Times New Roman"/>
                <w:color w:val="000000"/>
                <w:sz w:val="20"/>
                <w:szCs w:val="20"/>
              </w:rPr>
              <w:t>. Звуковой анализ.</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77CF6C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0153AD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19801E3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3139CA3"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proofErr w:type="spellStart"/>
            <w:r w:rsidRPr="00165C85">
              <w:rPr>
                <w:rFonts w:ascii="Times New Roman" w:eastAsia="Times New Roman" w:hAnsi="Times New Roman" w:cs="Times New Roman"/>
                <w:color w:val="000000"/>
                <w:sz w:val="20"/>
                <w:szCs w:val="20"/>
                <w:lang w:val="en-US"/>
              </w:rPr>
              <w:t>Письменный</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контроль</w:t>
            </w:r>
            <w:proofErr w:type="spellEnd"/>
            <w:r w:rsidRPr="00165C85">
              <w:rPr>
                <w:rFonts w:ascii="Times New Roman" w:eastAsia="Times New Roman" w:hAnsi="Times New Roman" w:cs="Times New Roman"/>
                <w:color w:val="000000"/>
                <w:sz w:val="20"/>
                <w:szCs w:val="20"/>
                <w:lang w:val="en-US"/>
              </w:rPr>
              <w:t>;</w:t>
            </w:r>
          </w:p>
        </w:tc>
      </w:tr>
      <w:tr w:rsidR="004967D0" w:rsidRPr="00165C85" w14:paraId="1B2CFBA1" w14:textId="77777777" w:rsidTr="00D923E5">
        <w:trPr>
          <w:trHeight w:hRule="exact" w:val="100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DA649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123.</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A50E9B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Постановка вопросов к словам, перенос.</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D22F68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159A71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76AE5D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B00E29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Устный опрос; </w:t>
            </w:r>
          </w:p>
          <w:p w14:paraId="4C029C24"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4BB8978A" w14:textId="77777777" w:rsidTr="00D923E5">
        <w:trPr>
          <w:trHeight w:hRule="exact" w:val="98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BE0E3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124.</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133BC0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Постановка вопросов к словам, перенос.</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8C0476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38040D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6A444CD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9450B6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Устный опрос; </w:t>
            </w:r>
          </w:p>
          <w:p w14:paraId="48D26D51"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714EB7E7" w14:textId="77777777" w:rsidTr="00D923E5">
        <w:trPr>
          <w:trHeight w:hRule="exact" w:val="98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9A5E2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125.</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41BC46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Кто что любит...  Поиск слов, отвечающих на </w:t>
            </w:r>
            <w:r w:rsidRPr="00165C85">
              <w:rPr>
                <w:rFonts w:ascii="Times New Roman" w:eastAsia="Times New Roman" w:hAnsi="Times New Roman" w:cs="Times New Roman"/>
                <w:color w:val="000000"/>
                <w:sz w:val="20"/>
                <w:szCs w:val="20"/>
              </w:rPr>
              <w:br/>
              <w:t>заданный вопрос.</w:t>
            </w:r>
          </w:p>
          <w:p w14:paraId="484A9E6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Перенос.</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1AAA57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A9B735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8A5B79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880D88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Устный опрос; </w:t>
            </w:r>
          </w:p>
          <w:p w14:paraId="520051CB"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5C9C6377" w14:textId="77777777" w:rsidTr="00D923E5">
        <w:trPr>
          <w:trHeight w:hRule="exact" w:val="98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F20CF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126.</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7E8E0F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Кто что любит...  Поиск слов, отвечающих на </w:t>
            </w:r>
            <w:r w:rsidRPr="00165C85">
              <w:rPr>
                <w:rFonts w:ascii="Times New Roman" w:eastAsia="Times New Roman" w:hAnsi="Times New Roman" w:cs="Times New Roman"/>
                <w:color w:val="000000"/>
                <w:sz w:val="20"/>
                <w:szCs w:val="20"/>
              </w:rPr>
              <w:br/>
              <w:t>заданный вопрос.</w:t>
            </w:r>
          </w:p>
          <w:p w14:paraId="2C0B06E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Перенос.</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E137A1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C40BA5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A38CB6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FE12D86"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proofErr w:type="spellStart"/>
            <w:r w:rsidRPr="00165C85">
              <w:rPr>
                <w:rFonts w:ascii="Times New Roman" w:eastAsia="Times New Roman" w:hAnsi="Times New Roman" w:cs="Times New Roman"/>
                <w:color w:val="000000"/>
                <w:sz w:val="20"/>
                <w:szCs w:val="20"/>
                <w:lang w:val="en-US"/>
              </w:rPr>
              <w:t>Устный</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опрос</w:t>
            </w:r>
            <w:proofErr w:type="spellEnd"/>
            <w:r w:rsidRPr="00165C85">
              <w:rPr>
                <w:rFonts w:ascii="Times New Roman" w:eastAsia="Times New Roman" w:hAnsi="Times New Roman" w:cs="Times New Roman"/>
                <w:color w:val="000000"/>
                <w:sz w:val="20"/>
                <w:szCs w:val="20"/>
                <w:lang w:val="en-US"/>
              </w:rPr>
              <w:t>;</w:t>
            </w:r>
          </w:p>
        </w:tc>
      </w:tr>
      <w:tr w:rsidR="004967D0" w:rsidRPr="00165C85" w14:paraId="7F56B95C" w14:textId="77777777" w:rsidTr="00D923E5">
        <w:trPr>
          <w:trHeight w:hRule="exact" w:val="171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A0BAB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 xml:space="preserve">127.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F292E8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Интересы детей. </w:t>
            </w:r>
          </w:p>
          <w:p w14:paraId="39EA64F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Наблюдение над общим значением однокоренных слов. Поиск слов с </w:t>
            </w:r>
            <w:r w:rsidRPr="00165C85">
              <w:rPr>
                <w:rFonts w:ascii="Times New Roman" w:eastAsia="Times New Roman" w:hAnsi="Times New Roman" w:cs="Times New Roman"/>
                <w:color w:val="000000"/>
                <w:sz w:val="20"/>
                <w:szCs w:val="20"/>
              </w:rPr>
              <w:br/>
              <w:t xml:space="preserve">определенными </w:t>
            </w:r>
            <w:r w:rsidRPr="00165C85">
              <w:rPr>
                <w:rFonts w:ascii="Times New Roman" w:eastAsia="Times New Roman" w:hAnsi="Times New Roman" w:cs="Times New Roman"/>
                <w:color w:val="000000"/>
                <w:sz w:val="20"/>
                <w:szCs w:val="20"/>
              </w:rPr>
              <w:br/>
              <w:t xml:space="preserve">звуковыми </w:t>
            </w:r>
            <w:r w:rsidRPr="00165C85">
              <w:rPr>
                <w:rFonts w:ascii="Times New Roman" w:eastAsia="Times New Roman" w:hAnsi="Times New Roman" w:cs="Times New Roman"/>
                <w:color w:val="000000"/>
                <w:sz w:val="20"/>
                <w:szCs w:val="20"/>
              </w:rPr>
              <w:br/>
              <w:t>характеристиками.</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030C1A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982270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311FAE5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76F993E"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proofErr w:type="spellStart"/>
            <w:r w:rsidRPr="00165C85">
              <w:rPr>
                <w:rFonts w:ascii="Times New Roman" w:eastAsia="Times New Roman" w:hAnsi="Times New Roman" w:cs="Times New Roman"/>
                <w:color w:val="000000"/>
                <w:sz w:val="20"/>
                <w:szCs w:val="20"/>
                <w:lang w:val="en-US"/>
              </w:rPr>
              <w:t>Устный</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опрос</w:t>
            </w:r>
            <w:proofErr w:type="spellEnd"/>
            <w:r w:rsidRPr="00165C85">
              <w:rPr>
                <w:rFonts w:ascii="Times New Roman" w:eastAsia="Times New Roman" w:hAnsi="Times New Roman" w:cs="Times New Roman"/>
                <w:color w:val="000000"/>
                <w:sz w:val="20"/>
                <w:szCs w:val="20"/>
                <w:lang w:val="en-US"/>
              </w:rPr>
              <w:t>;</w:t>
            </w:r>
          </w:p>
        </w:tc>
      </w:tr>
      <w:tr w:rsidR="004967D0" w:rsidRPr="00165C85" w14:paraId="67BBFEF5" w14:textId="77777777" w:rsidTr="00D923E5">
        <w:trPr>
          <w:trHeight w:hRule="exact" w:val="1694"/>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11F67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 xml:space="preserve">128.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528C00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Интересы детей. </w:t>
            </w:r>
          </w:p>
          <w:p w14:paraId="375C422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Наблюдение над общим значением однокоренных слов. Поиск слов с </w:t>
            </w:r>
            <w:r w:rsidRPr="00165C85">
              <w:rPr>
                <w:rFonts w:ascii="Times New Roman" w:eastAsia="Times New Roman" w:hAnsi="Times New Roman" w:cs="Times New Roman"/>
                <w:color w:val="000000"/>
                <w:sz w:val="20"/>
                <w:szCs w:val="20"/>
              </w:rPr>
              <w:br/>
              <w:t xml:space="preserve">определенными </w:t>
            </w:r>
            <w:r w:rsidRPr="00165C85">
              <w:rPr>
                <w:rFonts w:ascii="Times New Roman" w:eastAsia="Times New Roman" w:hAnsi="Times New Roman" w:cs="Times New Roman"/>
                <w:color w:val="000000"/>
                <w:sz w:val="20"/>
                <w:szCs w:val="20"/>
              </w:rPr>
              <w:br/>
              <w:t xml:space="preserve">звуковыми </w:t>
            </w:r>
            <w:r w:rsidRPr="00165C85">
              <w:rPr>
                <w:rFonts w:ascii="Times New Roman" w:eastAsia="Times New Roman" w:hAnsi="Times New Roman" w:cs="Times New Roman"/>
                <w:color w:val="000000"/>
                <w:sz w:val="20"/>
                <w:szCs w:val="20"/>
              </w:rPr>
              <w:br/>
              <w:t>характеристиками.</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962E28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19A3C4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650634D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A263B41"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proofErr w:type="spellStart"/>
            <w:r w:rsidRPr="00165C85">
              <w:rPr>
                <w:rFonts w:ascii="Times New Roman" w:eastAsia="Times New Roman" w:hAnsi="Times New Roman" w:cs="Times New Roman"/>
                <w:color w:val="000000"/>
                <w:sz w:val="20"/>
                <w:szCs w:val="20"/>
                <w:lang w:val="en-US"/>
              </w:rPr>
              <w:t>Устный</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опрос</w:t>
            </w:r>
            <w:proofErr w:type="spellEnd"/>
            <w:r w:rsidRPr="00165C85">
              <w:rPr>
                <w:rFonts w:ascii="Times New Roman" w:eastAsia="Times New Roman" w:hAnsi="Times New Roman" w:cs="Times New Roman"/>
                <w:color w:val="000000"/>
                <w:sz w:val="20"/>
                <w:szCs w:val="20"/>
                <w:lang w:val="en-US"/>
              </w:rPr>
              <w:t>;</w:t>
            </w:r>
          </w:p>
        </w:tc>
      </w:tr>
      <w:tr w:rsidR="004967D0" w:rsidRPr="00165C85" w14:paraId="5E3AF49C" w14:textId="77777777" w:rsidTr="00D923E5">
        <w:trPr>
          <w:trHeight w:hRule="exact" w:val="56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30EEB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 xml:space="preserve">129.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A43E4E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 Постановка вопросов к словам.</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9B0A79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91A1E8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0A10FBC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896DA21"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proofErr w:type="spellStart"/>
            <w:r w:rsidRPr="00165C85">
              <w:rPr>
                <w:rFonts w:ascii="Times New Roman" w:eastAsia="Times New Roman" w:hAnsi="Times New Roman" w:cs="Times New Roman"/>
                <w:color w:val="000000"/>
                <w:sz w:val="20"/>
                <w:szCs w:val="20"/>
                <w:lang w:val="en-US"/>
              </w:rPr>
              <w:t>Устный</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опрос</w:t>
            </w:r>
            <w:proofErr w:type="spellEnd"/>
            <w:r w:rsidRPr="00165C85">
              <w:rPr>
                <w:rFonts w:ascii="Times New Roman" w:eastAsia="Times New Roman" w:hAnsi="Times New Roman" w:cs="Times New Roman"/>
                <w:color w:val="000000"/>
                <w:sz w:val="20"/>
                <w:szCs w:val="20"/>
                <w:lang w:val="en-US"/>
              </w:rPr>
              <w:t>;</w:t>
            </w:r>
          </w:p>
        </w:tc>
      </w:tr>
      <w:tr w:rsidR="004967D0" w:rsidRPr="00165C85" w14:paraId="16935668" w14:textId="77777777" w:rsidTr="00D923E5">
        <w:trPr>
          <w:trHeight w:hRule="exact" w:val="50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C6EF9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 xml:space="preserve">130.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8E27BC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 Постановка вопросов к словам.</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3B347C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FD65A6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D567CC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9FDBEF3"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proofErr w:type="spellStart"/>
            <w:r w:rsidRPr="00165C85">
              <w:rPr>
                <w:rFonts w:ascii="Times New Roman" w:eastAsia="Times New Roman" w:hAnsi="Times New Roman" w:cs="Times New Roman"/>
                <w:color w:val="000000"/>
                <w:sz w:val="20"/>
                <w:szCs w:val="20"/>
                <w:lang w:val="en-US"/>
              </w:rPr>
              <w:t>Устный</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опрос</w:t>
            </w:r>
            <w:proofErr w:type="spellEnd"/>
            <w:r w:rsidRPr="00165C85">
              <w:rPr>
                <w:rFonts w:ascii="Times New Roman" w:eastAsia="Times New Roman" w:hAnsi="Times New Roman" w:cs="Times New Roman"/>
                <w:color w:val="000000"/>
                <w:sz w:val="20"/>
                <w:szCs w:val="20"/>
                <w:lang w:val="en-US"/>
              </w:rPr>
              <w:t>;</w:t>
            </w:r>
          </w:p>
        </w:tc>
      </w:tr>
      <w:tr w:rsidR="004967D0" w:rsidRPr="00165C85" w14:paraId="16040B6A" w14:textId="77777777" w:rsidTr="00D923E5">
        <w:trPr>
          <w:trHeight w:hRule="exact" w:val="84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669D7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131.</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4B29A5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Хобби.  Знаки препинания в конце предложения, </w:t>
            </w:r>
            <w:r w:rsidRPr="00165C85">
              <w:rPr>
                <w:rFonts w:ascii="Times New Roman" w:eastAsia="Times New Roman" w:hAnsi="Times New Roman" w:cs="Times New Roman"/>
                <w:color w:val="000000"/>
                <w:sz w:val="20"/>
                <w:szCs w:val="20"/>
              </w:rPr>
              <w:br/>
              <w:t xml:space="preserve">сочетания </w:t>
            </w:r>
            <w:proofErr w:type="spellStart"/>
            <w:r w:rsidRPr="00165C85">
              <w:rPr>
                <w:rFonts w:ascii="Times New Roman" w:eastAsia="Times New Roman" w:hAnsi="Times New Roman" w:cs="Times New Roman"/>
                <w:color w:val="000000"/>
                <w:sz w:val="20"/>
                <w:szCs w:val="20"/>
              </w:rPr>
              <w:t>жи</w:t>
            </w:r>
            <w:proofErr w:type="spellEnd"/>
            <w:r w:rsidRPr="00165C85">
              <w:rPr>
                <w:rFonts w:ascii="Times New Roman" w:eastAsia="Times New Roman" w:hAnsi="Times New Roman" w:cs="Times New Roman"/>
                <w:color w:val="000000"/>
                <w:sz w:val="20"/>
                <w:szCs w:val="20"/>
              </w:rPr>
              <w:t xml:space="preserve"> – ши.</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2D8E95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67C2BE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4AD4EC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7B5016A"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proofErr w:type="spellStart"/>
            <w:r w:rsidRPr="00165C85">
              <w:rPr>
                <w:rFonts w:ascii="Times New Roman" w:eastAsia="Times New Roman" w:hAnsi="Times New Roman" w:cs="Times New Roman"/>
                <w:color w:val="000000"/>
                <w:sz w:val="20"/>
                <w:szCs w:val="20"/>
                <w:lang w:val="en-US"/>
              </w:rPr>
              <w:t>Письменный</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контроль</w:t>
            </w:r>
            <w:proofErr w:type="spellEnd"/>
            <w:r w:rsidRPr="00165C85">
              <w:rPr>
                <w:rFonts w:ascii="Times New Roman" w:eastAsia="Times New Roman" w:hAnsi="Times New Roman" w:cs="Times New Roman"/>
                <w:color w:val="000000"/>
                <w:sz w:val="20"/>
                <w:szCs w:val="20"/>
                <w:lang w:val="en-US"/>
              </w:rPr>
              <w:t>;</w:t>
            </w:r>
          </w:p>
        </w:tc>
      </w:tr>
      <w:tr w:rsidR="004967D0" w:rsidRPr="00165C85" w14:paraId="1F76B6E0" w14:textId="77777777" w:rsidTr="00D923E5">
        <w:trPr>
          <w:trHeight w:hRule="exact" w:val="1074"/>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36950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lastRenderedPageBreak/>
              <w:t xml:space="preserve">132.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D01391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 Хобби.  Знаки препинания в конце предложения, </w:t>
            </w:r>
            <w:r w:rsidRPr="00165C85">
              <w:rPr>
                <w:rFonts w:ascii="Times New Roman" w:eastAsia="Times New Roman" w:hAnsi="Times New Roman" w:cs="Times New Roman"/>
                <w:color w:val="000000"/>
                <w:sz w:val="20"/>
                <w:szCs w:val="20"/>
              </w:rPr>
              <w:br/>
              <w:t xml:space="preserve">сочетания </w:t>
            </w:r>
            <w:proofErr w:type="spellStart"/>
            <w:r w:rsidRPr="00165C85">
              <w:rPr>
                <w:rFonts w:ascii="Times New Roman" w:eastAsia="Times New Roman" w:hAnsi="Times New Roman" w:cs="Times New Roman"/>
                <w:color w:val="000000"/>
                <w:sz w:val="20"/>
                <w:szCs w:val="20"/>
              </w:rPr>
              <w:t>жи</w:t>
            </w:r>
            <w:proofErr w:type="spellEnd"/>
            <w:r w:rsidRPr="00165C85">
              <w:rPr>
                <w:rFonts w:ascii="Times New Roman" w:eastAsia="Times New Roman" w:hAnsi="Times New Roman" w:cs="Times New Roman"/>
                <w:color w:val="000000"/>
                <w:sz w:val="20"/>
                <w:szCs w:val="20"/>
              </w:rPr>
              <w:t xml:space="preserve"> – ши.</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2F7FCA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EA354B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AF62BC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0FB353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Устный опрос; </w:t>
            </w:r>
          </w:p>
          <w:p w14:paraId="50351515"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1BE42CD1" w14:textId="77777777" w:rsidTr="00D923E5">
        <w:trPr>
          <w:trHeight w:hRule="exact" w:val="100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52669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133.</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C36D06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Детские фантазии. </w:t>
            </w:r>
          </w:p>
          <w:p w14:paraId="5DE5CA9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Устойчивые сочетания </w:t>
            </w:r>
            <w:r w:rsidRPr="00165C85">
              <w:rPr>
                <w:rFonts w:ascii="Times New Roman" w:eastAsia="Times New Roman" w:hAnsi="Times New Roman" w:cs="Times New Roman"/>
                <w:color w:val="000000"/>
                <w:sz w:val="20"/>
                <w:szCs w:val="20"/>
              </w:rPr>
              <w:br/>
              <w:t xml:space="preserve">слов. Сочетания </w:t>
            </w:r>
            <w:proofErr w:type="spellStart"/>
            <w:r w:rsidRPr="00165C85">
              <w:rPr>
                <w:rFonts w:ascii="Times New Roman" w:eastAsia="Times New Roman" w:hAnsi="Times New Roman" w:cs="Times New Roman"/>
                <w:color w:val="000000"/>
                <w:sz w:val="20"/>
                <w:szCs w:val="20"/>
              </w:rPr>
              <w:t>жи</w:t>
            </w:r>
            <w:proofErr w:type="spellEnd"/>
            <w:r w:rsidRPr="00165C85">
              <w:rPr>
                <w:rFonts w:ascii="Times New Roman" w:eastAsia="Times New Roman" w:hAnsi="Times New Roman" w:cs="Times New Roman"/>
                <w:color w:val="000000"/>
                <w:sz w:val="20"/>
                <w:szCs w:val="20"/>
              </w:rPr>
              <w:t xml:space="preserve"> – ши, </w:t>
            </w:r>
            <w:proofErr w:type="spellStart"/>
            <w:r w:rsidRPr="00165C85">
              <w:rPr>
                <w:rFonts w:ascii="Times New Roman" w:eastAsia="Times New Roman" w:hAnsi="Times New Roman" w:cs="Times New Roman"/>
                <w:color w:val="000000"/>
                <w:sz w:val="20"/>
                <w:szCs w:val="20"/>
              </w:rPr>
              <w:t>ча</w:t>
            </w:r>
            <w:proofErr w:type="spellEnd"/>
            <w:r w:rsidRPr="00165C85">
              <w:rPr>
                <w:rFonts w:ascii="Times New Roman" w:eastAsia="Times New Roman" w:hAnsi="Times New Roman" w:cs="Times New Roman"/>
                <w:color w:val="000000"/>
                <w:sz w:val="20"/>
                <w:szCs w:val="20"/>
              </w:rPr>
              <w:t xml:space="preserve"> – ща, чу – </w:t>
            </w:r>
            <w:proofErr w:type="spellStart"/>
            <w:r w:rsidRPr="00165C85">
              <w:rPr>
                <w:rFonts w:ascii="Times New Roman" w:eastAsia="Times New Roman" w:hAnsi="Times New Roman" w:cs="Times New Roman"/>
                <w:color w:val="000000"/>
                <w:sz w:val="20"/>
                <w:szCs w:val="20"/>
              </w:rPr>
              <w:t>щу</w:t>
            </w:r>
            <w:proofErr w:type="spellEnd"/>
            <w:r w:rsidRPr="00165C85">
              <w:rPr>
                <w:rFonts w:ascii="Times New Roman" w:eastAsia="Times New Roman" w:hAnsi="Times New Roman" w:cs="Times New Roman"/>
                <w:color w:val="000000"/>
                <w:sz w:val="20"/>
                <w:szCs w:val="20"/>
              </w:rPr>
              <w:t>.</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399241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509A8F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EA50C0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CCBA776"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27BA6BDC" w14:textId="77777777" w:rsidTr="00D923E5">
        <w:trPr>
          <w:trHeight w:hRule="exact" w:val="98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98045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134.</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1EAB90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Детские фантазии. </w:t>
            </w:r>
          </w:p>
          <w:p w14:paraId="14C9D37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Устойчивые сочетания </w:t>
            </w:r>
            <w:r w:rsidRPr="00165C85">
              <w:rPr>
                <w:rFonts w:ascii="Times New Roman" w:eastAsia="Times New Roman" w:hAnsi="Times New Roman" w:cs="Times New Roman"/>
                <w:color w:val="000000"/>
                <w:sz w:val="20"/>
                <w:szCs w:val="20"/>
              </w:rPr>
              <w:br/>
              <w:t xml:space="preserve">слов. Сочетания </w:t>
            </w:r>
            <w:proofErr w:type="spellStart"/>
            <w:r w:rsidRPr="00165C85">
              <w:rPr>
                <w:rFonts w:ascii="Times New Roman" w:eastAsia="Times New Roman" w:hAnsi="Times New Roman" w:cs="Times New Roman"/>
                <w:color w:val="000000"/>
                <w:sz w:val="20"/>
                <w:szCs w:val="20"/>
              </w:rPr>
              <w:t>жи</w:t>
            </w:r>
            <w:proofErr w:type="spellEnd"/>
            <w:r w:rsidRPr="00165C85">
              <w:rPr>
                <w:rFonts w:ascii="Times New Roman" w:eastAsia="Times New Roman" w:hAnsi="Times New Roman" w:cs="Times New Roman"/>
                <w:color w:val="000000"/>
                <w:sz w:val="20"/>
                <w:szCs w:val="20"/>
              </w:rPr>
              <w:t xml:space="preserve"> – ши, </w:t>
            </w:r>
            <w:proofErr w:type="spellStart"/>
            <w:r w:rsidRPr="00165C85">
              <w:rPr>
                <w:rFonts w:ascii="Times New Roman" w:eastAsia="Times New Roman" w:hAnsi="Times New Roman" w:cs="Times New Roman"/>
                <w:color w:val="000000"/>
                <w:sz w:val="20"/>
                <w:szCs w:val="20"/>
              </w:rPr>
              <w:t>ча</w:t>
            </w:r>
            <w:proofErr w:type="spellEnd"/>
            <w:r w:rsidRPr="00165C85">
              <w:rPr>
                <w:rFonts w:ascii="Times New Roman" w:eastAsia="Times New Roman" w:hAnsi="Times New Roman" w:cs="Times New Roman"/>
                <w:color w:val="000000"/>
                <w:sz w:val="20"/>
                <w:szCs w:val="20"/>
              </w:rPr>
              <w:t xml:space="preserve"> – ща, чу – </w:t>
            </w:r>
            <w:proofErr w:type="spellStart"/>
            <w:r w:rsidRPr="00165C85">
              <w:rPr>
                <w:rFonts w:ascii="Times New Roman" w:eastAsia="Times New Roman" w:hAnsi="Times New Roman" w:cs="Times New Roman"/>
                <w:color w:val="000000"/>
                <w:sz w:val="20"/>
                <w:szCs w:val="20"/>
              </w:rPr>
              <w:t>щу</w:t>
            </w:r>
            <w:proofErr w:type="spellEnd"/>
            <w:r w:rsidRPr="00165C85">
              <w:rPr>
                <w:rFonts w:ascii="Times New Roman" w:eastAsia="Times New Roman" w:hAnsi="Times New Roman" w:cs="Times New Roman"/>
                <w:color w:val="000000"/>
                <w:sz w:val="20"/>
                <w:szCs w:val="20"/>
              </w:rPr>
              <w:t>.</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DC2F28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ADEB42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CB316B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D7B2153"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02585870" w14:textId="77777777" w:rsidTr="00D923E5">
        <w:trPr>
          <w:trHeight w:hRule="exact" w:val="212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C8906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 xml:space="preserve">135.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A58326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Устойчивые сочетания </w:t>
            </w:r>
            <w:r w:rsidRPr="00165C85">
              <w:rPr>
                <w:rFonts w:ascii="Times New Roman" w:eastAsia="Times New Roman" w:hAnsi="Times New Roman" w:cs="Times New Roman"/>
                <w:color w:val="000000"/>
                <w:sz w:val="20"/>
                <w:szCs w:val="20"/>
              </w:rPr>
              <w:br/>
              <w:t xml:space="preserve">слов. Постановка вопроса к словам и поиск слов, </w:t>
            </w:r>
            <w:r w:rsidRPr="00165C85">
              <w:rPr>
                <w:rFonts w:ascii="Times New Roman" w:eastAsia="Times New Roman" w:hAnsi="Times New Roman" w:cs="Times New Roman"/>
                <w:color w:val="000000"/>
                <w:sz w:val="20"/>
                <w:szCs w:val="20"/>
              </w:rPr>
              <w:br/>
              <w:t xml:space="preserve">отвечающих на </w:t>
            </w:r>
            <w:r w:rsidRPr="00165C85">
              <w:rPr>
                <w:rFonts w:ascii="Times New Roman" w:eastAsia="Times New Roman" w:hAnsi="Times New Roman" w:cs="Times New Roman"/>
                <w:color w:val="000000"/>
                <w:sz w:val="20"/>
                <w:szCs w:val="20"/>
              </w:rPr>
              <w:br/>
              <w:t xml:space="preserve">поставленный (заданный) вопрос. Проверочная </w:t>
            </w:r>
            <w:r w:rsidRPr="00165C85">
              <w:rPr>
                <w:rFonts w:ascii="Times New Roman" w:eastAsia="Times New Roman" w:hAnsi="Times New Roman" w:cs="Times New Roman"/>
                <w:color w:val="000000"/>
                <w:sz w:val="20"/>
                <w:szCs w:val="20"/>
              </w:rPr>
              <w:br/>
              <w:t>работа по теме</w:t>
            </w:r>
            <w:r w:rsidRPr="00165C85">
              <w:rPr>
                <w:rFonts w:ascii="Times New Roman" w:eastAsia="Times New Roman" w:hAnsi="Times New Roman" w:cs="Times New Roman"/>
                <w:color w:val="000000"/>
                <w:sz w:val="20"/>
                <w:szCs w:val="20"/>
              </w:rPr>
              <w:br/>
              <w:t xml:space="preserve">«Сочетания </w:t>
            </w:r>
            <w:proofErr w:type="spellStart"/>
            <w:r w:rsidRPr="00165C85">
              <w:rPr>
                <w:rFonts w:ascii="Times New Roman" w:eastAsia="Times New Roman" w:hAnsi="Times New Roman" w:cs="Times New Roman"/>
                <w:color w:val="000000"/>
                <w:sz w:val="20"/>
                <w:szCs w:val="20"/>
              </w:rPr>
              <w:t>жи</w:t>
            </w:r>
            <w:proofErr w:type="spellEnd"/>
            <w:r w:rsidRPr="00165C85">
              <w:rPr>
                <w:rFonts w:ascii="Times New Roman" w:eastAsia="Times New Roman" w:hAnsi="Times New Roman" w:cs="Times New Roman"/>
                <w:color w:val="000000"/>
                <w:sz w:val="20"/>
                <w:szCs w:val="20"/>
              </w:rPr>
              <w:t xml:space="preserve"> – </w:t>
            </w:r>
            <w:proofErr w:type="gramStart"/>
            <w:r w:rsidRPr="00165C85">
              <w:rPr>
                <w:rFonts w:ascii="Times New Roman" w:eastAsia="Times New Roman" w:hAnsi="Times New Roman" w:cs="Times New Roman"/>
                <w:color w:val="000000"/>
                <w:sz w:val="20"/>
                <w:szCs w:val="20"/>
              </w:rPr>
              <w:t xml:space="preserve">ши,  </w:t>
            </w:r>
            <w:proofErr w:type="spellStart"/>
            <w:r w:rsidRPr="00165C85">
              <w:rPr>
                <w:rFonts w:ascii="Times New Roman" w:eastAsia="Times New Roman" w:hAnsi="Times New Roman" w:cs="Times New Roman"/>
                <w:color w:val="000000"/>
                <w:sz w:val="20"/>
                <w:szCs w:val="20"/>
              </w:rPr>
              <w:t>ча</w:t>
            </w:r>
            <w:proofErr w:type="spellEnd"/>
            <w:proofErr w:type="gramEnd"/>
            <w:r w:rsidRPr="00165C85">
              <w:rPr>
                <w:rFonts w:ascii="Times New Roman" w:eastAsia="Times New Roman" w:hAnsi="Times New Roman" w:cs="Times New Roman"/>
                <w:color w:val="000000"/>
                <w:sz w:val="20"/>
                <w:szCs w:val="20"/>
              </w:rPr>
              <w:t xml:space="preserve"> –ща, чу – </w:t>
            </w:r>
            <w:proofErr w:type="spellStart"/>
            <w:r w:rsidRPr="00165C85">
              <w:rPr>
                <w:rFonts w:ascii="Times New Roman" w:eastAsia="Times New Roman" w:hAnsi="Times New Roman" w:cs="Times New Roman"/>
                <w:color w:val="000000"/>
                <w:sz w:val="20"/>
                <w:szCs w:val="20"/>
              </w:rPr>
              <w:t>щу</w:t>
            </w:r>
            <w:proofErr w:type="spellEnd"/>
            <w:r w:rsidRPr="00165C85">
              <w:rPr>
                <w:rFonts w:ascii="Times New Roman" w:eastAsia="Times New Roman" w:hAnsi="Times New Roman" w:cs="Times New Roman"/>
                <w:color w:val="000000"/>
                <w:sz w:val="20"/>
                <w:szCs w:val="20"/>
              </w:rPr>
              <w:t>».</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4919C3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122AFD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ABFA37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0.5</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4EFE607"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proofErr w:type="spellStart"/>
            <w:r w:rsidRPr="00165C85">
              <w:rPr>
                <w:rFonts w:ascii="Times New Roman" w:eastAsia="Times New Roman" w:hAnsi="Times New Roman" w:cs="Times New Roman"/>
                <w:color w:val="000000"/>
                <w:sz w:val="20"/>
                <w:szCs w:val="20"/>
                <w:lang w:val="en-US"/>
              </w:rPr>
              <w:t>Практическая</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работа</w:t>
            </w:r>
            <w:proofErr w:type="spellEnd"/>
            <w:r w:rsidRPr="00165C85">
              <w:rPr>
                <w:rFonts w:ascii="Times New Roman" w:eastAsia="Times New Roman" w:hAnsi="Times New Roman" w:cs="Times New Roman"/>
                <w:color w:val="000000"/>
                <w:sz w:val="20"/>
                <w:szCs w:val="20"/>
                <w:lang w:val="en-US"/>
              </w:rPr>
              <w:t>;</w:t>
            </w:r>
          </w:p>
        </w:tc>
      </w:tr>
      <w:tr w:rsidR="004967D0" w:rsidRPr="00165C85" w14:paraId="4F274969" w14:textId="77777777" w:rsidTr="00D923E5">
        <w:trPr>
          <w:trHeight w:hRule="exact" w:val="56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45758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 xml:space="preserve">136.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DB9FE9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Любимые книги. Сочетания чу – </w:t>
            </w:r>
            <w:proofErr w:type="spellStart"/>
            <w:r w:rsidRPr="00165C85">
              <w:rPr>
                <w:rFonts w:ascii="Times New Roman" w:eastAsia="Times New Roman" w:hAnsi="Times New Roman" w:cs="Times New Roman"/>
                <w:color w:val="000000"/>
                <w:sz w:val="20"/>
                <w:szCs w:val="20"/>
              </w:rPr>
              <w:t>щу</w:t>
            </w:r>
            <w:proofErr w:type="spellEnd"/>
            <w:r w:rsidRPr="00165C85">
              <w:rPr>
                <w:rFonts w:ascii="Times New Roman" w:eastAsia="Times New Roman" w:hAnsi="Times New Roman" w:cs="Times New Roman"/>
                <w:color w:val="000000"/>
                <w:sz w:val="20"/>
                <w:szCs w:val="20"/>
              </w:rPr>
              <w:t>. Перенос.</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3694CE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9B76C5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3CC52C1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3383A73"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proofErr w:type="spellStart"/>
            <w:r w:rsidRPr="00165C85">
              <w:rPr>
                <w:rFonts w:ascii="Times New Roman" w:eastAsia="Times New Roman" w:hAnsi="Times New Roman" w:cs="Times New Roman"/>
                <w:color w:val="000000"/>
                <w:sz w:val="20"/>
                <w:szCs w:val="20"/>
                <w:lang w:val="en-US"/>
              </w:rPr>
              <w:t>Устный</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опрос</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Письменный</w:t>
            </w:r>
            <w:proofErr w:type="spellEnd"/>
            <w:r w:rsidRPr="00165C85">
              <w:rPr>
                <w:rFonts w:ascii="Times New Roman" w:eastAsia="Times New Roman" w:hAnsi="Times New Roman" w:cs="Times New Roman"/>
                <w:color w:val="000000"/>
                <w:sz w:val="20"/>
                <w:szCs w:val="20"/>
                <w:lang w:val="en-US"/>
              </w:rPr>
              <w:t xml:space="preserve"> </w:t>
            </w:r>
            <w:r w:rsidRPr="00165C85">
              <w:rPr>
                <w:rFonts w:ascii="Times New Roman" w:eastAsia="Times New Roman" w:hAnsi="Times New Roman" w:cs="Times New Roman"/>
                <w:color w:val="000000"/>
                <w:sz w:val="20"/>
                <w:szCs w:val="20"/>
                <w:lang w:val="en-US"/>
              </w:rPr>
              <w:br/>
            </w:r>
            <w:proofErr w:type="spellStart"/>
            <w:r w:rsidRPr="00165C85">
              <w:rPr>
                <w:rFonts w:ascii="Times New Roman" w:eastAsia="Times New Roman" w:hAnsi="Times New Roman" w:cs="Times New Roman"/>
                <w:color w:val="000000"/>
                <w:sz w:val="20"/>
                <w:szCs w:val="20"/>
                <w:lang w:val="en-US"/>
              </w:rPr>
              <w:t>контроль</w:t>
            </w:r>
            <w:proofErr w:type="spellEnd"/>
            <w:r w:rsidRPr="00165C85">
              <w:rPr>
                <w:rFonts w:ascii="Times New Roman" w:eastAsia="Times New Roman" w:hAnsi="Times New Roman" w:cs="Times New Roman"/>
                <w:color w:val="000000"/>
                <w:sz w:val="20"/>
                <w:szCs w:val="20"/>
                <w:lang w:val="en-US"/>
              </w:rPr>
              <w:t>;</w:t>
            </w:r>
          </w:p>
        </w:tc>
      </w:tr>
      <w:tr w:rsidR="004967D0" w:rsidRPr="00165C85" w14:paraId="3D2753FF" w14:textId="77777777" w:rsidTr="00D923E5">
        <w:trPr>
          <w:trHeight w:hRule="exact" w:val="1424"/>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380FE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 xml:space="preserve">137.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EC69A5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Домашние питомцы. </w:t>
            </w:r>
            <w:r w:rsidRPr="00165C85">
              <w:rPr>
                <w:rFonts w:ascii="Times New Roman" w:eastAsia="Times New Roman" w:hAnsi="Times New Roman" w:cs="Times New Roman"/>
                <w:color w:val="000000"/>
                <w:sz w:val="20"/>
                <w:szCs w:val="20"/>
              </w:rPr>
              <w:br/>
              <w:t xml:space="preserve">Поиск слов, отвечающих на поставленный </w:t>
            </w:r>
            <w:r w:rsidRPr="00165C85">
              <w:rPr>
                <w:rFonts w:ascii="Times New Roman" w:eastAsia="Times New Roman" w:hAnsi="Times New Roman" w:cs="Times New Roman"/>
                <w:color w:val="000000"/>
                <w:sz w:val="20"/>
                <w:szCs w:val="20"/>
              </w:rPr>
              <w:br/>
              <w:t xml:space="preserve">(заданный) вопрос </w:t>
            </w:r>
            <w:r w:rsidRPr="00165C85">
              <w:rPr>
                <w:rFonts w:ascii="Times New Roman" w:eastAsia="Times New Roman" w:hAnsi="Times New Roman" w:cs="Times New Roman"/>
                <w:color w:val="000000"/>
                <w:sz w:val="20"/>
                <w:szCs w:val="20"/>
              </w:rPr>
              <w:br/>
              <w:t>Заглавная буква в именах собственных.</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41C90E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6F0448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0A8137D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A475227"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Устный опрос; Самооценка с </w:t>
            </w:r>
            <w:r w:rsidRPr="00165C85">
              <w:rPr>
                <w:rFonts w:ascii="Times New Roman" w:eastAsia="Times New Roman" w:hAnsi="Times New Roman" w:cs="Times New Roman"/>
                <w:color w:val="000000"/>
                <w:sz w:val="20"/>
                <w:szCs w:val="20"/>
              </w:rPr>
              <w:br/>
              <w:t>использованием «Оценочного листа»;</w:t>
            </w:r>
          </w:p>
        </w:tc>
      </w:tr>
      <w:tr w:rsidR="004967D0" w:rsidRPr="00165C85" w14:paraId="4DBF42A2" w14:textId="77777777" w:rsidTr="00D923E5">
        <w:trPr>
          <w:trHeight w:hRule="exact" w:val="56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CE2F7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 xml:space="preserve">138.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8FF82D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Звуковой анализ. Сочетания </w:t>
            </w:r>
            <w:proofErr w:type="spellStart"/>
            <w:r w:rsidRPr="00165C85">
              <w:rPr>
                <w:rFonts w:ascii="Times New Roman" w:eastAsia="Times New Roman" w:hAnsi="Times New Roman" w:cs="Times New Roman"/>
                <w:color w:val="000000"/>
                <w:sz w:val="20"/>
                <w:szCs w:val="20"/>
              </w:rPr>
              <w:t>жи</w:t>
            </w:r>
            <w:proofErr w:type="spellEnd"/>
            <w:r w:rsidRPr="00165C85">
              <w:rPr>
                <w:rFonts w:ascii="Times New Roman" w:eastAsia="Times New Roman" w:hAnsi="Times New Roman" w:cs="Times New Roman"/>
                <w:color w:val="000000"/>
                <w:sz w:val="20"/>
                <w:szCs w:val="20"/>
              </w:rPr>
              <w:t xml:space="preserve"> – ши.</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D4AEB5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E341B4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007AAD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130F1F7"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proofErr w:type="spellStart"/>
            <w:r w:rsidRPr="00165C85">
              <w:rPr>
                <w:rFonts w:ascii="Times New Roman" w:eastAsia="Times New Roman" w:hAnsi="Times New Roman" w:cs="Times New Roman"/>
                <w:color w:val="000000"/>
                <w:sz w:val="20"/>
                <w:szCs w:val="20"/>
                <w:lang w:val="en-US"/>
              </w:rPr>
              <w:t>Устный</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опрос</w:t>
            </w:r>
            <w:proofErr w:type="spellEnd"/>
            <w:r w:rsidRPr="00165C85">
              <w:rPr>
                <w:rFonts w:ascii="Times New Roman" w:eastAsia="Times New Roman" w:hAnsi="Times New Roman" w:cs="Times New Roman"/>
                <w:color w:val="000000"/>
                <w:sz w:val="20"/>
                <w:szCs w:val="20"/>
                <w:lang w:val="en-US"/>
              </w:rPr>
              <w:t>;</w:t>
            </w:r>
          </w:p>
        </w:tc>
      </w:tr>
      <w:tr w:rsidR="004967D0" w:rsidRPr="00165C85" w14:paraId="7501EE0D" w14:textId="77777777" w:rsidTr="00D923E5">
        <w:trPr>
          <w:trHeight w:hRule="exact" w:val="57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6C19A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 xml:space="preserve">139.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720973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Ударение. Интонация предложения.</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857309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3EFEF7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6C3781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3E1B5A3"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proofErr w:type="spellStart"/>
            <w:r w:rsidRPr="00165C85">
              <w:rPr>
                <w:rFonts w:ascii="Times New Roman" w:eastAsia="Times New Roman" w:hAnsi="Times New Roman" w:cs="Times New Roman"/>
                <w:color w:val="000000"/>
                <w:sz w:val="20"/>
                <w:szCs w:val="20"/>
                <w:lang w:val="en-US"/>
              </w:rPr>
              <w:t>Устный</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опрос</w:t>
            </w:r>
            <w:proofErr w:type="spellEnd"/>
            <w:r w:rsidRPr="00165C85">
              <w:rPr>
                <w:rFonts w:ascii="Times New Roman" w:eastAsia="Times New Roman" w:hAnsi="Times New Roman" w:cs="Times New Roman"/>
                <w:color w:val="000000"/>
                <w:sz w:val="20"/>
                <w:szCs w:val="20"/>
                <w:lang w:val="en-US"/>
              </w:rPr>
              <w:t>;</w:t>
            </w:r>
          </w:p>
        </w:tc>
      </w:tr>
      <w:tr w:rsidR="004967D0" w:rsidRPr="00165C85" w14:paraId="62BE0724" w14:textId="77777777" w:rsidTr="00D923E5">
        <w:trPr>
          <w:trHeight w:hRule="exact" w:val="126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165FA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140.</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35FADE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Определение слова, от которого образовано </w:t>
            </w:r>
            <w:r w:rsidRPr="00165C85">
              <w:rPr>
                <w:rFonts w:ascii="Times New Roman" w:eastAsia="Times New Roman" w:hAnsi="Times New Roman" w:cs="Times New Roman"/>
                <w:color w:val="000000"/>
                <w:sz w:val="20"/>
                <w:szCs w:val="20"/>
              </w:rPr>
              <w:br/>
              <w:t xml:space="preserve">заданное слово </w:t>
            </w:r>
            <w:r w:rsidRPr="00165C85">
              <w:rPr>
                <w:rFonts w:ascii="Times New Roman" w:eastAsia="Times New Roman" w:hAnsi="Times New Roman" w:cs="Times New Roman"/>
                <w:color w:val="000000"/>
                <w:sz w:val="20"/>
                <w:szCs w:val="20"/>
              </w:rPr>
              <w:br/>
              <w:t>Соотношение количества звуков и букв в словах</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89E7D6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33D00F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165B51A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8579363"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proofErr w:type="spellStart"/>
            <w:r w:rsidRPr="00165C85">
              <w:rPr>
                <w:rFonts w:ascii="Times New Roman" w:eastAsia="Times New Roman" w:hAnsi="Times New Roman" w:cs="Times New Roman"/>
                <w:color w:val="000000"/>
                <w:sz w:val="20"/>
                <w:szCs w:val="20"/>
                <w:lang w:val="en-US"/>
              </w:rPr>
              <w:t>Устный</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опрос</w:t>
            </w:r>
            <w:proofErr w:type="spellEnd"/>
            <w:r w:rsidRPr="00165C85">
              <w:rPr>
                <w:rFonts w:ascii="Times New Roman" w:eastAsia="Times New Roman" w:hAnsi="Times New Roman" w:cs="Times New Roman"/>
                <w:color w:val="000000"/>
                <w:sz w:val="20"/>
                <w:szCs w:val="20"/>
                <w:lang w:val="en-US"/>
              </w:rPr>
              <w:t>;</w:t>
            </w:r>
          </w:p>
        </w:tc>
      </w:tr>
      <w:tr w:rsidR="004967D0" w:rsidRPr="00165C85" w14:paraId="39C57160" w14:textId="77777777" w:rsidTr="00D923E5">
        <w:trPr>
          <w:trHeight w:hRule="exact" w:val="997"/>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24E98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141.</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620177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Постановка вопроса к словам. Сочетания </w:t>
            </w:r>
            <w:proofErr w:type="spellStart"/>
            <w:r w:rsidRPr="00165C85">
              <w:rPr>
                <w:rFonts w:ascii="Times New Roman" w:eastAsia="Times New Roman" w:hAnsi="Times New Roman" w:cs="Times New Roman"/>
                <w:color w:val="000000"/>
                <w:sz w:val="20"/>
                <w:szCs w:val="20"/>
              </w:rPr>
              <w:t>жи</w:t>
            </w:r>
            <w:proofErr w:type="spellEnd"/>
            <w:r w:rsidRPr="00165C85">
              <w:rPr>
                <w:rFonts w:ascii="Times New Roman" w:eastAsia="Times New Roman" w:hAnsi="Times New Roman" w:cs="Times New Roman"/>
                <w:color w:val="000000"/>
                <w:sz w:val="20"/>
                <w:szCs w:val="20"/>
              </w:rPr>
              <w:t xml:space="preserve"> –</w:t>
            </w:r>
            <w:proofErr w:type="gramStart"/>
            <w:r w:rsidRPr="00165C85">
              <w:rPr>
                <w:rFonts w:ascii="Times New Roman" w:eastAsia="Times New Roman" w:hAnsi="Times New Roman" w:cs="Times New Roman"/>
                <w:color w:val="000000"/>
                <w:sz w:val="20"/>
                <w:szCs w:val="20"/>
              </w:rPr>
              <w:t xml:space="preserve">ши,  </w:t>
            </w:r>
            <w:proofErr w:type="spellStart"/>
            <w:r w:rsidRPr="00165C85">
              <w:rPr>
                <w:rFonts w:ascii="Times New Roman" w:eastAsia="Times New Roman" w:hAnsi="Times New Roman" w:cs="Times New Roman"/>
                <w:color w:val="000000"/>
                <w:sz w:val="20"/>
                <w:szCs w:val="20"/>
              </w:rPr>
              <w:t>ча</w:t>
            </w:r>
            <w:proofErr w:type="spellEnd"/>
            <w:proofErr w:type="gramEnd"/>
            <w:r w:rsidRPr="00165C85">
              <w:rPr>
                <w:rFonts w:ascii="Times New Roman" w:eastAsia="Times New Roman" w:hAnsi="Times New Roman" w:cs="Times New Roman"/>
                <w:color w:val="000000"/>
                <w:sz w:val="20"/>
                <w:szCs w:val="20"/>
              </w:rPr>
              <w:t xml:space="preserve"> – ща, чу – </w:t>
            </w:r>
            <w:proofErr w:type="spellStart"/>
            <w:r w:rsidRPr="00165C85">
              <w:rPr>
                <w:rFonts w:ascii="Times New Roman" w:eastAsia="Times New Roman" w:hAnsi="Times New Roman" w:cs="Times New Roman"/>
                <w:color w:val="000000"/>
                <w:sz w:val="20"/>
                <w:szCs w:val="20"/>
              </w:rPr>
              <w:t>щу</w:t>
            </w:r>
            <w:proofErr w:type="spellEnd"/>
            <w:r w:rsidRPr="00165C85">
              <w:rPr>
                <w:rFonts w:ascii="Times New Roman" w:eastAsia="Times New Roman" w:hAnsi="Times New Roman" w:cs="Times New Roman"/>
                <w:color w:val="000000"/>
                <w:sz w:val="20"/>
                <w:szCs w:val="20"/>
              </w:rPr>
              <w:t>. Звуковой анализ.</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831234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021FAC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129DBA4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7FFC215"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proofErr w:type="spellStart"/>
            <w:r w:rsidRPr="00165C85">
              <w:rPr>
                <w:rFonts w:ascii="Times New Roman" w:eastAsia="Times New Roman" w:hAnsi="Times New Roman" w:cs="Times New Roman"/>
                <w:color w:val="000000"/>
                <w:sz w:val="20"/>
                <w:szCs w:val="20"/>
                <w:lang w:val="en-US"/>
              </w:rPr>
              <w:t>Письменный</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контроль</w:t>
            </w:r>
            <w:proofErr w:type="spellEnd"/>
            <w:r w:rsidRPr="00165C85">
              <w:rPr>
                <w:rFonts w:ascii="Times New Roman" w:eastAsia="Times New Roman" w:hAnsi="Times New Roman" w:cs="Times New Roman"/>
                <w:color w:val="000000"/>
                <w:sz w:val="20"/>
                <w:szCs w:val="20"/>
                <w:lang w:val="en-US"/>
              </w:rPr>
              <w:t>;</w:t>
            </w:r>
          </w:p>
        </w:tc>
      </w:tr>
      <w:tr w:rsidR="004967D0" w:rsidRPr="00165C85" w14:paraId="5102388E" w14:textId="77777777" w:rsidTr="00D923E5">
        <w:trPr>
          <w:trHeight w:hRule="exact" w:val="71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9B503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 xml:space="preserve">142.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F61D7E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Мои друзья.  Слова, </w:t>
            </w:r>
            <w:r w:rsidRPr="00165C85">
              <w:rPr>
                <w:rFonts w:ascii="Times New Roman" w:eastAsia="Times New Roman" w:hAnsi="Times New Roman" w:cs="Times New Roman"/>
                <w:color w:val="000000"/>
                <w:sz w:val="20"/>
                <w:szCs w:val="20"/>
              </w:rPr>
              <w:br/>
              <w:t>которые можно записать цифрами.</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7A4850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D90E5D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ACD4F3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1645449"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Устный</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опрос</w:t>
            </w:r>
            <w:proofErr w:type="spellEnd"/>
            <w:r w:rsidRPr="00165C85">
              <w:rPr>
                <w:rFonts w:ascii="Times New Roman" w:eastAsia="Times New Roman" w:hAnsi="Times New Roman" w:cs="Times New Roman"/>
                <w:color w:val="000000"/>
                <w:sz w:val="20"/>
                <w:szCs w:val="20"/>
                <w:lang w:val="en-US"/>
              </w:rPr>
              <w:t>;</w:t>
            </w:r>
          </w:p>
        </w:tc>
      </w:tr>
      <w:tr w:rsidR="004967D0" w:rsidRPr="00165C85" w14:paraId="4C7D6E54" w14:textId="77777777" w:rsidTr="00D923E5">
        <w:trPr>
          <w:trHeight w:hRule="exact" w:val="70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4076B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143.</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D17A0E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Образные выражения. </w:t>
            </w:r>
            <w:r w:rsidRPr="00165C85">
              <w:rPr>
                <w:rFonts w:ascii="Times New Roman" w:eastAsia="Times New Roman" w:hAnsi="Times New Roman" w:cs="Times New Roman"/>
                <w:color w:val="000000"/>
                <w:sz w:val="20"/>
                <w:szCs w:val="20"/>
              </w:rPr>
              <w:br/>
              <w:t>Постановка вопросов к словам. Звуковой анализ.</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E85786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1687B6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6054026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1ED0249"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proofErr w:type="spellStart"/>
            <w:r w:rsidRPr="00165C85">
              <w:rPr>
                <w:rFonts w:ascii="Times New Roman" w:eastAsia="Times New Roman" w:hAnsi="Times New Roman" w:cs="Times New Roman"/>
                <w:color w:val="000000"/>
                <w:sz w:val="20"/>
                <w:szCs w:val="20"/>
                <w:lang w:val="en-US"/>
              </w:rPr>
              <w:t>Устный</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опрос</w:t>
            </w:r>
            <w:proofErr w:type="spellEnd"/>
            <w:r w:rsidRPr="00165C85">
              <w:rPr>
                <w:rFonts w:ascii="Times New Roman" w:eastAsia="Times New Roman" w:hAnsi="Times New Roman" w:cs="Times New Roman"/>
                <w:color w:val="000000"/>
                <w:sz w:val="20"/>
                <w:szCs w:val="20"/>
                <w:lang w:val="en-US"/>
              </w:rPr>
              <w:t>;</w:t>
            </w:r>
          </w:p>
        </w:tc>
      </w:tr>
      <w:tr w:rsidR="004967D0" w:rsidRPr="00165C85" w14:paraId="55E8D3CE" w14:textId="77777777" w:rsidTr="00D923E5">
        <w:trPr>
          <w:trHeight w:hRule="exact" w:val="100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FE751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144.</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6DFC94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Поиск слов, отвечающих на заданные вопросы.</w:t>
            </w:r>
          </w:p>
          <w:p w14:paraId="023895C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Сочетания </w:t>
            </w:r>
            <w:proofErr w:type="spellStart"/>
            <w:r w:rsidRPr="00165C85">
              <w:rPr>
                <w:rFonts w:ascii="Times New Roman" w:eastAsia="Times New Roman" w:hAnsi="Times New Roman" w:cs="Times New Roman"/>
                <w:color w:val="000000"/>
                <w:sz w:val="20"/>
                <w:szCs w:val="20"/>
              </w:rPr>
              <w:t>жи</w:t>
            </w:r>
            <w:proofErr w:type="spellEnd"/>
            <w:r w:rsidRPr="00165C85">
              <w:rPr>
                <w:rFonts w:ascii="Times New Roman" w:eastAsia="Times New Roman" w:hAnsi="Times New Roman" w:cs="Times New Roman"/>
                <w:color w:val="000000"/>
                <w:sz w:val="20"/>
                <w:szCs w:val="20"/>
              </w:rPr>
              <w:t xml:space="preserve"> – </w:t>
            </w:r>
            <w:proofErr w:type="gramStart"/>
            <w:r w:rsidRPr="00165C85">
              <w:rPr>
                <w:rFonts w:ascii="Times New Roman" w:eastAsia="Times New Roman" w:hAnsi="Times New Roman" w:cs="Times New Roman"/>
                <w:color w:val="000000"/>
                <w:sz w:val="20"/>
                <w:szCs w:val="20"/>
              </w:rPr>
              <w:t xml:space="preserve">ши,  </w:t>
            </w:r>
            <w:proofErr w:type="spellStart"/>
            <w:r w:rsidRPr="00165C85">
              <w:rPr>
                <w:rFonts w:ascii="Times New Roman" w:eastAsia="Times New Roman" w:hAnsi="Times New Roman" w:cs="Times New Roman"/>
                <w:color w:val="000000"/>
                <w:sz w:val="20"/>
                <w:szCs w:val="20"/>
              </w:rPr>
              <w:t>ча</w:t>
            </w:r>
            <w:proofErr w:type="spellEnd"/>
            <w:proofErr w:type="gramEnd"/>
            <w:r w:rsidRPr="00165C85">
              <w:rPr>
                <w:rFonts w:ascii="Times New Roman" w:eastAsia="Times New Roman" w:hAnsi="Times New Roman" w:cs="Times New Roman"/>
                <w:color w:val="000000"/>
                <w:sz w:val="20"/>
                <w:szCs w:val="20"/>
              </w:rPr>
              <w:t xml:space="preserve"> –ща, чу – </w:t>
            </w:r>
            <w:proofErr w:type="spellStart"/>
            <w:r w:rsidRPr="00165C85">
              <w:rPr>
                <w:rFonts w:ascii="Times New Roman" w:eastAsia="Times New Roman" w:hAnsi="Times New Roman" w:cs="Times New Roman"/>
                <w:color w:val="000000"/>
                <w:sz w:val="20"/>
                <w:szCs w:val="20"/>
              </w:rPr>
              <w:t>щу</w:t>
            </w:r>
            <w:proofErr w:type="spellEnd"/>
            <w:r w:rsidRPr="00165C85">
              <w:rPr>
                <w:rFonts w:ascii="Times New Roman" w:eastAsia="Times New Roman" w:hAnsi="Times New Roman" w:cs="Times New Roman"/>
                <w:color w:val="000000"/>
                <w:sz w:val="20"/>
                <w:szCs w:val="20"/>
              </w:rPr>
              <w:t>.</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FD7226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B4F8FD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064E852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D56CC50"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proofErr w:type="spellStart"/>
            <w:r w:rsidRPr="00165C85">
              <w:rPr>
                <w:rFonts w:ascii="Times New Roman" w:eastAsia="Times New Roman" w:hAnsi="Times New Roman" w:cs="Times New Roman"/>
                <w:color w:val="000000"/>
                <w:sz w:val="20"/>
                <w:szCs w:val="20"/>
                <w:lang w:val="en-US"/>
              </w:rPr>
              <w:t>Устный</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опрос</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Письменный</w:t>
            </w:r>
            <w:proofErr w:type="spellEnd"/>
            <w:r w:rsidRPr="00165C85">
              <w:rPr>
                <w:rFonts w:ascii="Times New Roman" w:eastAsia="Times New Roman" w:hAnsi="Times New Roman" w:cs="Times New Roman"/>
                <w:color w:val="000000"/>
                <w:sz w:val="20"/>
                <w:szCs w:val="20"/>
                <w:lang w:val="en-US"/>
              </w:rPr>
              <w:t xml:space="preserve"> </w:t>
            </w:r>
            <w:r w:rsidRPr="00165C85">
              <w:rPr>
                <w:rFonts w:ascii="Times New Roman" w:eastAsia="Times New Roman" w:hAnsi="Times New Roman" w:cs="Times New Roman"/>
                <w:color w:val="000000"/>
                <w:sz w:val="20"/>
                <w:szCs w:val="20"/>
                <w:lang w:val="en-US"/>
              </w:rPr>
              <w:br/>
            </w:r>
            <w:proofErr w:type="spellStart"/>
            <w:r w:rsidRPr="00165C85">
              <w:rPr>
                <w:rFonts w:ascii="Times New Roman" w:eastAsia="Times New Roman" w:hAnsi="Times New Roman" w:cs="Times New Roman"/>
                <w:color w:val="000000"/>
                <w:sz w:val="20"/>
                <w:szCs w:val="20"/>
                <w:lang w:val="en-US"/>
              </w:rPr>
              <w:t>контроль</w:t>
            </w:r>
            <w:proofErr w:type="spellEnd"/>
            <w:r w:rsidRPr="00165C85">
              <w:rPr>
                <w:rFonts w:ascii="Times New Roman" w:eastAsia="Times New Roman" w:hAnsi="Times New Roman" w:cs="Times New Roman"/>
                <w:color w:val="000000"/>
                <w:sz w:val="20"/>
                <w:szCs w:val="20"/>
                <w:lang w:val="en-US"/>
              </w:rPr>
              <w:t>;</w:t>
            </w:r>
          </w:p>
        </w:tc>
      </w:tr>
      <w:tr w:rsidR="004967D0" w:rsidRPr="00165C85" w14:paraId="0D181045" w14:textId="77777777" w:rsidTr="00D923E5">
        <w:trPr>
          <w:trHeight w:hRule="exact" w:val="114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126F4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 xml:space="preserve">145.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E43269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 Школьная жизнь. Слово как единство звучания и значения. Ударение.</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12D6DF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6E06C2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AA202B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44DF0B5"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proofErr w:type="spellStart"/>
            <w:r w:rsidRPr="00165C85">
              <w:rPr>
                <w:rFonts w:ascii="Times New Roman" w:eastAsia="Times New Roman" w:hAnsi="Times New Roman" w:cs="Times New Roman"/>
                <w:color w:val="000000"/>
                <w:sz w:val="20"/>
                <w:szCs w:val="20"/>
                <w:lang w:val="en-US"/>
              </w:rPr>
              <w:t>Устный</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опрос</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Письменный</w:t>
            </w:r>
            <w:proofErr w:type="spellEnd"/>
            <w:r w:rsidRPr="00165C85">
              <w:rPr>
                <w:rFonts w:ascii="Times New Roman" w:eastAsia="Times New Roman" w:hAnsi="Times New Roman" w:cs="Times New Roman"/>
                <w:color w:val="000000"/>
                <w:sz w:val="20"/>
                <w:szCs w:val="20"/>
                <w:lang w:val="en-US"/>
              </w:rPr>
              <w:t xml:space="preserve"> </w:t>
            </w:r>
            <w:r w:rsidRPr="00165C85">
              <w:rPr>
                <w:rFonts w:ascii="Times New Roman" w:eastAsia="Times New Roman" w:hAnsi="Times New Roman" w:cs="Times New Roman"/>
                <w:color w:val="000000"/>
                <w:sz w:val="20"/>
                <w:szCs w:val="20"/>
                <w:lang w:val="en-US"/>
              </w:rPr>
              <w:br/>
            </w:r>
            <w:proofErr w:type="spellStart"/>
            <w:r w:rsidRPr="00165C85">
              <w:rPr>
                <w:rFonts w:ascii="Times New Roman" w:eastAsia="Times New Roman" w:hAnsi="Times New Roman" w:cs="Times New Roman"/>
                <w:color w:val="000000"/>
                <w:sz w:val="20"/>
                <w:szCs w:val="20"/>
                <w:lang w:val="en-US"/>
              </w:rPr>
              <w:t>контроль</w:t>
            </w:r>
            <w:proofErr w:type="spellEnd"/>
            <w:r w:rsidRPr="00165C85">
              <w:rPr>
                <w:rFonts w:ascii="Times New Roman" w:eastAsia="Times New Roman" w:hAnsi="Times New Roman" w:cs="Times New Roman"/>
                <w:color w:val="000000"/>
                <w:sz w:val="20"/>
                <w:szCs w:val="20"/>
                <w:lang w:val="en-US"/>
              </w:rPr>
              <w:t>;</w:t>
            </w:r>
          </w:p>
        </w:tc>
      </w:tr>
      <w:tr w:rsidR="004967D0" w:rsidRPr="00165C85" w14:paraId="71B0063B" w14:textId="77777777" w:rsidTr="00D923E5">
        <w:trPr>
          <w:trHeight w:hRule="exact" w:val="149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34E99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lastRenderedPageBreak/>
              <w:t xml:space="preserve">146.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BF29E2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 Пропедевтика написания слов с безударными </w:t>
            </w:r>
            <w:r w:rsidRPr="00165C85">
              <w:rPr>
                <w:rFonts w:ascii="Times New Roman" w:eastAsia="Times New Roman" w:hAnsi="Times New Roman" w:cs="Times New Roman"/>
                <w:color w:val="000000"/>
                <w:sz w:val="20"/>
                <w:szCs w:val="20"/>
              </w:rPr>
              <w:br/>
              <w:t xml:space="preserve">гласными. Устойчивые сочетания. Звуковой </w:t>
            </w:r>
            <w:r w:rsidRPr="00165C85">
              <w:rPr>
                <w:rFonts w:ascii="Times New Roman" w:eastAsia="Times New Roman" w:hAnsi="Times New Roman" w:cs="Times New Roman"/>
                <w:color w:val="000000"/>
                <w:sz w:val="20"/>
                <w:szCs w:val="20"/>
              </w:rPr>
              <w:br/>
              <w:t>анализ. Тест по теме</w:t>
            </w:r>
            <w:r w:rsidRPr="00165C85">
              <w:rPr>
                <w:rFonts w:ascii="Times New Roman" w:eastAsia="Times New Roman" w:hAnsi="Times New Roman" w:cs="Times New Roman"/>
                <w:color w:val="000000"/>
                <w:sz w:val="20"/>
                <w:szCs w:val="20"/>
              </w:rPr>
              <w:br/>
              <w:t>«Ударение».</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5AAE71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870F0F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0.5</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6FD82A3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2D93416"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proofErr w:type="spellStart"/>
            <w:r w:rsidRPr="00165C85">
              <w:rPr>
                <w:rFonts w:ascii="Times New Roman" w:eastAsia="Times New Roman" w:hAnsi="Times New Roman" w:cs="Times New Roman"/>
                <w:color w:val="000000"/>
                <w:sz w:val="20"/>
                <w:szCs w:val="20"/>
                <w:lang w:val="en-US"/>
              </w:rPr>
              <w:t>Письменный</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контроль</w:t>
            </w:r>
            <w:proofErr w:type="spellEnd"/>
            <w:r w:rsidRPr="00165C85">
              <w:rPr>
                <w:rFonts w:ascii="Times New Roman" w:eastAsia="Times New Roman" w:hAnsi="Times New Roman" w:cs="Times New Roman"/>
                <w:color w:val="000000"/>
                <w:sz w:val="20"/>
                <w:szCs w:val="20"/>
                <w:lang w:val="en-US"/>
              </w:rPr>
              <w:t>;</w:t>
            </w:r>
          </w:p>
        </w:tc>
      </w:tr>
      <w:tr w:rsidR="004967D0" w:rsidRPr="00165C85" w14:paraId="6BF21AEC" w14:textId="77777777" w:rsidTr="00D923E5">
        <w:trPr>
          <w:trHeight w:hRule="exact" w:val="994"/>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EC084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 xml:space="preserve">147.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205AB8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День рождения.</w:t>
            </w:r>
          </w:p>
          <w:p w14:paraId="0E918AC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Знакомство с </w:t>
            </w:r>
            <w:r w:rsidRPr="00165C85">
              <w:rPr>
                <w:rFonts w:ascii="Times New Roman" w:eastAsia="Times New Roman" w:hAnsi="Times New Roman" w:cs="Times New Roman"/>
                <w:color w:val="000000"/>
                <w:sz w:val="20"/>
                <w:szCs w:val="20"/>
              </w:rPr>
              <w:br/>
              <w:t>транскрипцией. Многозначность.</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0857AA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BBF901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1F07B56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5C5DBE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Устный опрос; </w:t>
            </w:r>
          </w:p>
          <w:p w14:paraId="1291518C"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35E4B5DB" w14:textId="77777777" w:rsidTr="00D923E5">
        <w:trPr>
          <w:trHeight w:hRule="exact" w:val="994"/>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FFB4A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148.</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9C13B1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Функция мягкого знака.</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5058AF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0B1383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39C673F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D5AB5D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Устный опрос; </w:t>
            </w:r>
          </w:p>
          <w:p w14:paraId="6BFF22BE"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7BE4F2C5" w14:textId="77777777" w:rsidTr="00D923E5">
        <w:trPr>
          <w:trHeight w:hRule="exact" w:val="170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215C8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149.</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4E6F22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Детские развлечения.</w:t>
            </w:r>
          </w:p>
          <w:p w14:paraId="5AE4462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Слова, которые не </w:t>
            </w:r>
            <w:r w:rsidRPr="00165C85">
              <w:rPr>
                <w:rFonts w:ascii="Times New Roman" w:eastAsia="Times New Roman" w:hAnsi="Times New Roman" w:cs="Times New Roman"/>
                <w:color w:val="000000"/>
                <w:sz w:val="20"/>
                <w:szCs w:val="20"/>
              </w:rPr>
              <w:br/>
              <w:t xml:space="preserve">называют предметы, их признаки или количество, а только указывают на </w:t>
            </w:r>
            <w:r w:rsidRPr="00165C85">
              <w:rPr>
                <w:rFonts w:ascii="Times New Roman" w:eastAsia="Times New Roman" w:hAnsi="Times New Roman" w:cs="Times New Roman"/>
                <w:color w:val="000000"/>
                <w:sz w:val="20"/>
                <w:szCs w:val="20"/>
              </w:rPr>
              <w:br/>
              <w:t>них. Звуковой анализ.</w:t>
            </w:r>
          </w:p>
          <w:p w14:paraId="02639EA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Перенос.</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2CB5D9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ED3392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844C4A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0.25</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139A7BD"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proofErr w:type="spellStart"/>
            <w:r w:rsidRPr="00165C85">
              <w:rPr>
                <w:rFonts w:ascii="Times New Roman" w:eastAsia="Times New Roman" w:hAnsi="Times New Roman" w:cs="Times New Roman"/>
                <w:color w:val="000000"/>
                <w:sz w:val="20"/>
                <w:szCs w:val="20"/>
                <w:lang w:val="en-US"/>
              </w:rPr>
              <w:t>Практическая</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работа</w:t>
            </w:r>
            <w:proofErr w:type="spellEnd"/>
            <w:r w:rsidRPr="00165C85">
              <w:rPr>
                <w:rFonts w:ascii="Times New Roman" w:eastAsia="Times New Roman" w:hAnsi="Times New Roman" w:cs="Times New Roman"/>
                <w:color w:val="000000"/>
                <w:sz w:val="20"/>
                <w:szCs w:val="20"/>
                <w:lang w:val="en-US"/>
              </w:rPr>
              <w:t>;</w:t>
            </w:r>
          </w:p>
        </w:tc>
      </w:tr>
      <w:tr w:rsidR="004967D0" w:rsidRPr="00165C85" w14:paraId="748A8AA4" w14:textId="77777777" w:rsidTr="00D923E5">
        <w:trPr>
          <w:trHeight w:hRule="exact" w:val="99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426C1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 xml:space="preserve">150.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439D0B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Театр. Значение слова. Сочетания </w:t>
            </w:r>
            <w:proofErr w:type="spellStart"/>
            <w:r w:rsidRPr="00165C85">
              <w:rPr>
                <w:rFonts w:ascii="Times New Roman" w:eastAsia="Times New Roman" w:hAnsi="Times New Roman" w:cs="Times New Roman"/>
                <w:color w:val="000000"/>
                <w:sz w:val="20"/>
                <w:szCs w:val="20"/>
              </w:rPr>
              <w:t>чк</w:t>
            </w:r>
            <w:proofErr w:type="spellEnd"/>
            <w:r w:rsidRPr="00165C85">
              <w:rPr>
                <w:rFonts w:ascii="Times New Roman" w:eastAsia="Times New Roman" w:hAnsi="Times New Roman" w:cs="Times New Roman"/>
                <w:color w:val="000000"/>
                <w:sz w:val="20"/>
                <w:szCs w:val="20"/>
              </w:rPr>
              <w:t xml:space="preserve"> – </w:t>
            </w:r>
            <w:proofErr w:type="spellStart"/>
            <w:r w:rsidRPr="00165C85">
              <w:rPr>
                <w:rFonts w:ascii="Times New Roman" w:eastAsia="Times New Roman" w:hAnsi="Times New Roman" w:cs="Times New Roman"/>
                <w:color w:val="000000"/>
                <w:sz w:val="20"/>
                <w:szCs w:val="20"/>
              </w:rPr>
              <w:t>чн</w:t>
            </w:r>
            <w:proofErr w:type="spellEnd"/>
            <w:r w:rsidRPr="00165C85">
              <w:rPr>
                <w:rFonts w:ascii="Times New Roman" w:eastAsia="Times New Roman" w:hAnsi="Times New Roman" w:cs="Times New Roman"/>
                <w:color w:val="000000"/>
                <w:sz w:val="20"/>
                <w:szCs w:val="20"/>
              </w:rPr>
              <w:t xml:space="preserve">. </w:t>
            </w:r>
            <w:r w:rsidRPr="00165C85">
              <w:rPr>
                <w:rFonts w:ascii="Times New Roman" w:eastAsia="Times New Roman" w:hAnsi="Times New Roman" w:cs="Times New Roman"/>
                <w:color w:val="000000"/>
                <w:sz w:val="20"/>
                <w:szCs w:val="20"/>
              </w:rPr>
              <w:br/>
              <w:t>Частичный звуковой анализ.</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9093AA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21BCC4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0F7938D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886FAB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Устный опрос; </w:t>
            </w:r>
          </w:p>
          <w:p w14:paraId="2D4CC0BB"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0EDD1496" w14:textId="77777777" w:rsidTr="00D923E5">
        <w:trPr>
          <w:trHeight w:hRule="exact" w:val="56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F5A51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151.</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7CA882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Многозначность. Выбор контекстуальных </w:t>
            </w:r>
            <w:r w:rsidRPr="00165C85">
              <w:rPr>
                <w:rFonts w:ascii="Times New Roman" w:eastAsia="Times New Roman" w:hAnsi="Times New Roman" w:cs="Times New Roman"/>
                <w:color w:val="000000"/>
                <w:sz w:val="20"/>
                <w:szCs w:val="20"/>
              </w:rPr>
              <w:br/>
              <w:t>синонимов.</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FD6B14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A5C424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30680BF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2A0D376"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proofErr w:type="spellStart"/>
            <w:r w:rsidRPr="00165C85">
              <w:rPr>
                <w:rFonts w:ascii="Times New Roman" w:eastAsia="Times New Roman" w:hAnsi="Times New Roman" w:cs="Times New Roman"/>
                <w:color w:val="000000"/>
                <w:sz w:val="20"/>
                <w:szCs w:val="20"/>
                <w:lang w:val="en-US"/>
              </w:rPr>
              <w:t>Устный</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опрос</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Письменный</w:t>
            </w:r>
            <w:proofErr w:type="spellEnd"/>
            <w:r w:rsidRPr="00165C85">
              <w:rPr>
                <w:rFonts w:ascii="Times New Roman" w:eastAsia="Times New Roman" w:hAnsi="Times New Roman" w:cs="Times New Roman"/>
                <w:color w:val="000000"/>
                <w:sz w:val="20"/>
                <w:szCs w:val="20"/>
                <w:lang w:val="en-US"/>
              </w:rPr>
              <w:t xml:space="preserve"> </w:t>
            </w:r>
            <w:r w:rsidRPr="00165C85">
              <w:rPr>
                <w:rFonts w:ascii="Times New Roman" w:eastAsia="Times New Roman" w:hAnsi="Times New Roman" w:cs="Times New Roman"/>
                <w:color w:val="000000"/>
                <w:sz w:val="20"/>
                <w:szCs w:val="20"/>
                <w:lang w:val="en-US"/>
              </w:rPr>
              <w:br/>
            </w:r>
            <w:proofErr w:type="spellStart"/>
            <w:r w:rsidRPr="00165C85">
              <w:rPr>
                <w:rFonts w:ascii="Times New Roman" w:eastAsia="Times New Roman" w:hAnsi="Times New Roman" w:cs="Times New Roman"/>
                <w:color w:val="000000"/>
                <w:sz w:val="20"/>
                <w:szCs w:val="20"/>
                <w:lang w:val="en-US"/>
              </w:rPr>
              <w:t>контроль</w:t>
            </w:r>
            <w:proofErr w:type="spellEnd"/>
            <w:r w:rsidRPr="00165C85">
              <w:rPr>
                <w:rFonts w:ascii="Times New Roman" w:eastAsia="Times New Roman" w:hAnsi="Times New Roman" w:cs="Times New Roman"/>
                <w:color w:val="000000"/>
                <w:sz w:val="20"/>
                <w:szCs w:val="20"/>
                <w:lang w:val="en-US"/>
              </w:rPr>
              <w:t>;</w:t>
            </w:r>
          </w:p>
        </w:tc>
      </w:tr>
      <w:tr w:rsidR="004967D0" w:rsidRPr="00165C85" w14:paraId="0DBC0C80" w14:textId="77777777" w:rsidTr="00D923E5">
        <w:trPr>
          <w:trHeight w:hRule="exact" w:val="99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6B733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152.</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F30E69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Сравнение слов по </w:t>
            </w:r>
            <w:r w:rsidRPr="00165C85">
              <w:rPr>
                <w:rFonts w:ascii="Times New Roman" w:eastAsia="Times New Roman" w:hAnsi="Times New Roman" w:cs="Times New Roman"/>
                <w:color w:val="000000"/>
                <w:sz w:val="20"/>
                <w:szCs w:val="20"/>
              </w:rPr>
              <w:br/>
              <w:t xml:space="preserve">звуковому составу. Поиск слов, отвечающих на </w:t>
            </w:r>
            <w:r w:rsidRPr="00165C85">
              <w:rPr>
                <w:rFonts w:ascii="Times New Roman" w:eastAsia="Times New Roman" w:hAnsi="Times New Roman" w:cs="Times New Roman"/>
                <w:color w:val="000000"/>
                <w:sz w:val="20"/>
                <w:szCs w:val="20"/>
              </w:rPr>
              <w:br/>
              <w:t>заданный вопрос.</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20A28B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AC9890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109B2F2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0.25</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C6DDCCA"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proofErr w:type="spellStart"/>
            <w:r w:rsidRPr="00165C85">
              <w:rPr>
                <w:rFonts w:ascii="Times New Roman" w:eastAsia="Times New Roman" w:hAnsi="Times New Roman" w:cs="Times New Roman"/>
                <w:color w:val="000000"/>
                <w:sz w:val="20"/>
                <w:szCs w:val="20"/>
                <w:lang w:val="en-US"/>
              </w:rPr>
              <w:t>Практическая</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работа</w:t>
            </w:r>
            <w:proofErr w:type="spellEnd"/>
            <w:r w:rsidRPr="00165C85">
              <w:rPr>
                <w:rFonts w:ascii="Times New Roman" w:eastAsia="Times New Roman" w:hAnsi="Times New Roman" w:cs="Times New Roman"/>
                <w:color w:val="000000"/>
                <w:sz w:val="20"/>
                <w:szCs w:val="20"/>
                <w:lang w:val="en-US"/>
              </w:rPr>
              <w:t>;</w:t>
            </w:r>
          </w:p>
        </w:tc>
      </w:tr>
      <w:tr w:rsidR="004967D0" w:rsidRPr="00165C85" w14:paraId="2FE25A06" w14:textId="77777777" w:rsidTr="00D923E5">
        <w:trPr>
          <w:trHeight w:hRule="exact" w:val="714"/>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38392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153.</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1F679C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Пропедевтика написания слов с безударными </w:t>
            </w:r>
            <w:r w:rsidRPr="00165C85">
              <w:rPr>
                <w:rFonts w:ascii="Times New Roman" w:eastAsia="Times New Roman" w:hAnsi="Times New Roman" w:cs="Times New Roman"/>
                <w:color w:val="000000"/>
                <w:sz w:val="20"/>
                <w:szCs w:val="20"/>
              </w:rPr>
              <w:br/>
              <w:t>гласными. Ударение.</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7AA4F2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BABCB8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18AB1E7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7BD2FDE"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proofErr w:type="spellStart"/>
            <w:r w:rsidRPr="00165C85">
              <w:rPr>
                <w:rFonts w:ascii="Times New Roman" w:eastAsia="Times New Roman" w:hAnsi="Times New Roman" w:cs="Times New Roman"/>
                <w:color w:val="000000"/>
                <w:sz w:val="20"/>
                <w:szCs w:val="20"/>
                <w:lang w:val="en-US"/>
              </w:rPr>
              <w:t>Устный</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опрос</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Письменный</w:t>
            </w:r>
            <w:proofErr w:type="spellEnd"/>
            <w:r w:rsidRPr="00165C85">
              <w:rPr>
                <w:rFonts w:ascii="Times New Roman" w:eastAsia="Times New Roman" w:hAnsi="Times New Roman" w:cs="Times New Roman"/>
                <w:color w:val="000000"/>
                <w:sz w:val="20"/>
                <w:szCs w:val="20"/>
                <w:lang w:val="en-US"/>
              </w:rPr>
              <w:t xml:space="preserve"> </w:t>
            </w:r>
            <w:r w:rsidRPr="00165C85">
              <w:rPr>
                <w:rFonts w:ascii="Times New Roman" w:eastAsia="Times New Roman" w:hAnsi="Times New Roman" w:cs="Times New Roman"/>
                <w:color w:val="000000"/>
                <w:sz w:val="20"/>
                <w:szCs w:val="20"/>
                <w:lang w:val="en-US"/>
              </w:rPr>
              <w:br/>
            </w:r>
            <w:proofErr w:type="spellStart"/>
            <w:r w:rsidRPr="00165C85">
              <w:rPr>
                <w:rFonts w:ascii="Times New Roman" w:eastAsia="Times New Roman" w:hAnsi="Times New Roman" w:cs="Times New Roman"/>
                <w:color w:val="000000"/>
                <w:sz w:val="20"/>
                <w:szCs w:val="20"/>
                <w:lang w:val="en-US"/>
              </w:rPr>
              <w:t>контроль</w:t>
            </w:r>
            <w:proofErr w:type="spellEnd"/>
            <w:r w:rsidRPr="00165C85">
              <w:rPr>
                <w:rFonts w:ascii="Times New Roman" w:eastAsia="Times New Roman" w:hAnsi="Times New Roman" w:cs="Times New Roman"/>
                <w:color w:val="000000"/>
                <w:sz w:val="20"/>
                <w:szCs w:val="20"/>
                <w:lang w:val="en-US"/>
              </w:rPr>
              <w:t>;</w:t>
            </w:r>
          </w:p>
        </w:tc>
      </w:tr>
      <w:tr w:rsidR="004967D0" w:rsidRPr="00165C85" w14:paraId="78643F0E" w14:textId="77777777" w:rsidTr="00D923E5">
        <w:trPr>
          <w:trHeight w:hRule="exact" w:val="140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A4741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 xml:space="preserve">154.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50777D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Разговорная и научная речь. Образование слов. Разделительный мягкий знак. Пропедевтика </w:t>
            </w:r>
            <w:r w:rsidRPr="00165C85">
              <w:rPr>
                <w:rFonts w:ascii="Times New Roman" w:eastAsia="Times New Roman" w:hAnsi="Times New Roman" w:cs="Times New Roman"/>
                <w:color w:val="000000"/>
                <w:sz w:val="20"/>
                <w:szCs w:val="20"/>
              </w:rPr>
              <w:br/>
              <w:t xml:space="preserve">написания слов с </w:t>
            </w:r>
            <w:r w:rsidRPr="00165C85">
              <w:rPr>
                <w:rFonts w:ascii="Times New Roman" w:eastAsia="Times New Roman" w:hAnsi="Times New Roman" w:cs="Times New Roman"/>
                <w:color w:val="000000"/>
                <w:sz w:val="20"/>
                <w:szCs w:val="20"/>
              </w:rPr>
              <w:br/>
              <w:t>безударными гласными</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A8E58B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1EF236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E2CF61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DEA8104"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proofErr w:type="spellStart"/>
            <w:r w:rsidRPr="00165C85">
              <w:rPr>
                <w:rFonts w:ascii="Times New Roman" w:eastAsia="Times New Roman" w:hAnsi="Times New Roman" w:cs="Times New Roman"/>
                <w:color w:val="000000"/>
                <w:sz w:val="20"/>
                <w:szCs w:val="20"/>
                <w:lang w:val="en-US"/>
              </w:rPr>
              <w:t>Устный</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опрос</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Письменный</w:t>
            </w:r>
            <w:proofErr w:type="spellEnd"/>
            <w:r w:rsidRPr="00165C85">
              <w:rPr>
                <w:rFonts w:ascii="Times New Roman" w:eastAsia="Times New Roman" w:hAnsi="Times New Roman" w:cs="Times New Roman"/>
                <w:color w:val="000000"/>
                <w:sz w:val="20"/>
                <w:szCs w:val="20"/>
                <w:lang w:val="en-US"/>
              </w:rPr>
              <w:t xml:space="preserve"> </w:t>
            </w:r>
            <w:r w:rsidRPr="00165C85">
              <w:rPr>
                <w:rFonts w:ascii="Times New Roman" w:eastAsia="Times New Roman" w:hAnsi="Times New Roman" w:cs="Times New Roman"/>
                <w:color w:val="000000"/>
                <w:sz w:val="20"/>
                <w:szCs w:val="20"/>
                <w:lang w:val="en-US"/>
              </w:rPr>
              <w:br/>
            </w:r>
            <w:proofErr w:type="spellStart"/>
            <w:r w:rsidRPr="00165C85">
              <w:rPr>
                <w:rFonts w:ascii="Times New Roman" w:eastAsia="Times New Roman" w:hAnsi="Times New Roman" w:cs="Times New Roman"/>
                <w:color w:val="000000"/>
                <w:sz w:val="20"/>
                <w:szCs w:val="20"/>
                <w:lang w:val="en-US"/>
              </w:rPr>
              <w:t>контроль</w:t>
            </w:r>
            <w:proofErr w:type="spellEnd"/>
            <w:r w:rsidRPr="00165C85">
              <w:rPr>
                <w:rFonts w:ascii="Times New Roman" w:eastAsia="Times New Roman" w:hAnsi="Times New Roman" w:cs="Times New Roman"/>
                <w:color w:val="000000"/>
                <w:sz w:val="20"/>
                <w:szCs w:val="20"/>
                <w:lang w:val="en-US"/>
              </w:rPr>
              <w:t>;</w:t>
            </w:r>
          </w:p>
        </w:tc>
      </w:tr>
      <w:tr w:rsidR="004967D0" w:rsidRPr="00165C85" w14:paraId="675C8C3E" w14:textId="77777777" w:rsidTr="00D923E5">
        <w:trPr>
          <w:trHeight w:hRule="exact" w:val="142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D3FCA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155.</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790D3E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Разговорная и научная речь. Образование слов. Разделительный мягкий знак. Пропедевтика </w:t>
            </w:r>
            <w:r w:rsidRPr="00165C85">
              <w:rPr>
                <w:rFonts w:ascii="Times New Roman" w:eastAsia="Times New Roman" w:hAnsi="Times New Roman" w:cs="Times New Roman"/>
                <w:color w:val="000000"/>
                <w:sz w:val="20"/>
                <w:szCs w:val="20"/>
              </w:rPr>
              <w:br/>
              <w:t xml:space="preserve">написания слов с </w:t>
            </w:r>
            <w:r w:rsidRPr="00165C85">
              <w:rPr>
                <w:rFonts w:ascii="Times New Roman" w:eastAsia="Times New Roman" w:hAnsi="Times New Roman" w:cs="Times New Roman"/>
                <w:color w:val="000000"/>
                <w:sz w:val="20"/>
                <w:szCs w:val="20"/>
              </w:rPr>
              <w:br/>
              <w:t>безударными гласными</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A1E566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8E68A1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0F4B41F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0.25</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52E2C0B"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proofErr w:type="spellStart"/>
            <w:r w:rsidRPr="00165C85">
              <w:rPr>
                <w:rFonts w:ascii="Times New Roman" w:eastAsia="Times New Roman" w:hAnsi="Times New Roman" w:cs="Times New Roman"/>
                <w:color w:val="000000"/>
                <w:sz w:val="20"/>
                <w:szCs w:val="20"/>
                <w:lang w:val="en-US"/>
              </w:rPr>
              <w:t>Практическая</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работа</w:t>
            </w:r>
            <w:proofErr w:type="spellEnd"/>
            <w:r w:rsidRPr="00165C85">
              <w:rPr>
                <w:rFonts w:ascii="Times New Roman" w:eastAsia="Times New Roman" w:hAnsi="Times New Roman" w:cs="Times New Roman"/>
                <w:color w:val="000000"/>
                <w:sz w:val="20"/>
                <w:szCs w:val="20"/>
                <w:lang w:val="en-US"/>
              </w:rPr>
              <w:t>;</w:t>
            </w:r>
          </w:p>
        </w:tc>
      </w:tr>
      <w:tr w:rsidR="004967D0" w:rsidRPr="00165C85" w14:paraId="46264E1F" w14:textId="77777777" w:rsidTr="00D923E5">
        <w:trPr>
          <w:trHeight w:hRule="exact" w:val="554"/>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7D161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 xml:space="preserve">156.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DC55BF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Перенос. Итоговый </w:t>
            </w:r>
            <w:r w:rsidRPr="00165C85">
              <w:rPr>
                <w:rFonts w:ascii="Times New Roman" w:eastAsia="Times New Roman" w:hAnsi="Times New Roman" w:cs="Times New Roman"/>
                <w:color w:val="000000"/>
                <w:sz w:val="20"/>
                <w:szCs w:val="20"/>
              </w:rPr>
              <w:br/>
              <w:t>контрольный диктант.</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765733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A00C03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0.75</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69DAFEA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16761F9"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proofErr w:type="spellStart"/>
            <w:r w:rsidRPr="00165C85">
              <w:rPr>
                <w:rFonts w:ascii="Times New Roman" w:eastAsia="Times New Roman" w:hAnsi="Times New Roman" w:cs="Times New Roman"/>
                <w:color w:val="000000"/>
                <w:sz w:val="20"/>
                <w:szCs w:val="20"/>
                <w:lang w:val="en-US"/>
              </w:rPr>
              <w:t>Контрольная</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работа</w:t>
            </w:r>
            <w:proofErr w:type="spellEnd"/>
            <w:r w:rsidRPr="00165C85">
              <w:rPr>
                <w:rFonts w:ascii="Times New Roman" w:eastAsia="Times New Roman" w:hAnsi="Times New Roman" w:cs="Times New Roman"/>
                <w:color w:val="000000"/>
                <w:sz w:val="20"/>
                <w:szCs w:val="20"/>
                <w:lang w:val="en-US"/>
              </w:rPr>
              <w:t>;</w:t>
            </w:r>
          </w:p>
        </w:tc>
      </w:tr>
      <w:tr w:rsidR="004967D0" w:rsidRPr="00165C85" w14:paraId="4264248D" w14:textId="77777777" w:rsidTr="00D923E5">
        <w:trPr>
          <w:trHeight w:hRule="exact" w:val="717"/>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8FCBB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157.</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587C84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Зоопарк. Неизменяемые слова.</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51B5BF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5A38BC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E3595C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8C0AAC5"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65A1021C" w14:textId="77777777" w:rsidTr="00D923E5">
        <w:trPr>
          <w:trHeight w:hRule="exact" w:val="69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DB1F0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158.</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F41EEE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Поиск слов, отвечающих на заданные вопросы. </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F784B2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4E7C24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A13FC1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BBB25AC"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60D2C590" w14:textId="77777777" w:rsidTr="00D923E5">
        <w:trPr>
          <w:trHeight w:hRule="exact" w:val="71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DAE91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159.</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52C763D"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Итоговая проверочная работа. </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5C0D136"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126D04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0911B89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7E46A68"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proofErr w:type="spellStart"/>
            <w:r w:rsidRPr="00165C85">
              <w:rPr>
                <w:rFonts w:ascii="Times New Roman" w:eastAsia="Times New Roman" w:hAnsi="Times New Roman" w:cs="Times New Roman"/>
                <w:color w:val="000000"/>
                <w:sz w:val="20"/>
                <w:szCs w:val="20"/>
                <w:lang w:val="en-US"/>
              </w:rPr>
              <w:t>Контрольная</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работа</w:t>
            </w:r>
            <w:proofErr w:type="spellEnd"/>
            <w:r w:rsidRPr="00165C85">
              <w:rPr>
                <w:rFonts w:ascii="Times New Roman" w:eastAsia="Times New Roman" w:hAnsi="Times New Roman" w:cs="Times New Roman"/>
                <w:color w:val="000000"/>
                <w:sz w:val="20"/>
                <w:szCs w:val="20"/>
                <w:lang w:val="en-US"/>
              </w:rPr>
              <w:t>;</w:t>
            </w:r>
          </w:p>
        </w:tc>
      </w:tr>
      <w:tr w:rsidR="004967D0" w:rsidRPr="00165C85" w14:paraId="1A7A104D" w14:textId="77777777" w:rsidTr="00D923E5">
        <w:trPr>
          <w:trHeight w:hRule="exact" w:val="121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F1FE7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lastRenderedPageBreak/>
              <w:t>160.</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EBC6E0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Работа над ошибками Йотированная функция букв гласных.  Поиск слов, отвечающих на заданные вопросы.</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DD4F47B"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DB3DD8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3846BC3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CAF75F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Устный опрос; </w:t>
            </w:r>
          </w:p>
          <w:p w14:paraId="424CE1AA"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Самооценка с </w:t>
            </w:r>
            <w:r w:rsidRPr="00165C85">
              <w:rPr>
                <w:rFonts w:ascii="Times New Roman" w:eastAsia="MS Mincho" w:hAnsi="Times New Roman" w:cs="Times New Roman"/>
                <w:sz w:val="20"/>
                <w:szCs w:val="20"/>
              </w:rPr>
              <w:br/>
            </w:r>
            <w:r w:rsidRPr="00165C85">
              <w:rPr>
                <w:rFonts w:ascii="Times New Roman" w:eastAsia="Times New Roman" w:hAnsi="Times New Roman" w:cs="Times New Roman"/>
                <w:color w:val="000000"/>
                <w:sz w:val="20"/>
                <w:szCs w:val="20"/>
              </w:rPr>
              <w:t>использованием «Оценочного листа»;</w:t>
            </w:r>
          </w:p>
        </w:tc>
      </w:tr>
      <w:tr w:rsidR="004967D0" w:rsidRPr="00165C85" w14:paraId="5259CD01" w14:textId="77777777" w:rsidTr="00D923E5">
        <w:trPr>
          <w:trHeight w:hRule="exact" w:val="57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D00FC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161.</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3F9E27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Контрольный словарный диктант Перенос.</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470D5C8"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7C60D2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0.25</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03F2A30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E64F6B9"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proofErr w:type="spellStart"/>
            <w:r w:rsidRPr="00165C85">
              <w:rPr>
                <w:rFonts w:ascii="Times New Roman" w:eastAsia="Times New Roman" w:hAnsi="Times New Roman" w:cs="Times New Roman"/>
                <w:color w:val="000000"/>
                <w:sz w:val="20"/>
                <w:szCs w:val="20"/>
                <w:lang w:val="en-US"/>
              </w:rPr>
              <w:t>Контрольная</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работа</w:t>
            </w:r>
            <w:proofErr w:type="spellEnd"/>
            <w:r w:rsidRPr="00165C85">
              <w:rPr>
                <w:rFonts w:ascii="Times New Roman" w:eastAsia="Times New Roman" w:hAnsi="Times New Roman" w:cs="Times New Roman"/>
                <w:color w:val="000000"/>
                <w:sz w:val="20"/>
                <w:szCs w:val="20"/>
                <w:lang w:val="en-US"/>
              </w:rPr>
              <w:t>;</w:t>
            </w:r>
          </w:p>
        </w:tc>
      </w:tr>
      <w:tr w:rsidR="004967D0" w:rsidRPr="00165C85" w14:paraId="463FBF61" w14:textId="77777777" w:rsidTr="00D923E5">
        <w:trPr>
          <w:trHeight w:hRule="exact" w:val="98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1A893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162.</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70FB5E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Повторение Цирк. Слова, которые пришли в </w:t>
            </w:r>
            <w:r w:rsidRPr="00165C85">
              <w:rPr>
                <w:rFonts w:ascii="Times New Roman" w:eastAsia="Times New Roman" w:hAnsi="Times New Roman" w:cs="Times New Roman"/>
                <w:color w:val="000000"/>
                <w:sz w:val="20"/>
                <w:szCs w:val="20"/>
              </w:rPr>
              <w:br/>
              <w:t xml:space="preserve">русский язык из других языков. </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0C19F4E"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F09450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01A9371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3B4481F"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proofErr w:type="spellStart"/>
            <w:r w:rsidRPr="00165C85">
              <w:rPr>
                <w:rFonts w:ascii="Times New Roman" w:eastAsia="Times New Roman" w:hAnsi="Times New Roman" w:cs="Times New Roman"/>
                <w:color w:val="000000"/>
                <w:sz w:val="20"/>
                <w:szCs w:val="20"/>
                <w:lang w:val="en-US"/>
              </w:rPr>
              <w:t>Устный</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опрос</w:t>
            </w:r>
            <w:proofErr w:type="spellEnd"/>
            <w:r w:rsidRPr="00165C85">
              <w:rPr>
                <w:rFonts w:ascii="Times New Roman" w:eastAsia="Times New Roman" w:hAnsi="Times New Roman" w:cs="Times New Roman"/>
                <w:color w:val="000000"/>
                <w:sz w:val="20"/>
                <w:szCs w:val="20"/>
                <w:lang w:val="en-US"/>
              </w:rPr>
              <w:t>;</w:t>
            </w:r>
          </w:p>
        </w:tc>
      </w:tr>
      <w:tr w:rsidR="004967D0" w:rsidRPr="00165C85" w14:paraId="07F79B43" w14:textId="77777777" w:rsidTr="00D923E5">
        <w:trPr>
          <w:trHeight w:hRule="exact" w:val="41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9DC3AF"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163.</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D68C31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proofErr w:type="gramStart"/>
            <w:r w:rsidRPr="00165C85">
              <w:rPr>
                <w:rFonts w:ascii="Times New Roman" w:eastAsia="Times New Roman" w:hAnsi="Times New Roman" w:cs="Times New Roman"/>
                <w:color w:val="000000"/>
                <w:sz w:val="20"/>
                <w:szCs w:val="20"/>
              </w:rPr>
              <w:t>Контрольное  списывание</w:t>
            </w:r>
            <w:proofErr w:type="gramEnd"/>
            <w:r w:rsidRPr="00165C85">
              <w:rPr>
                <w:rFonts w:ascii="Times New Roman" w:eastAsia="Times New Roman" w:hAnsi="Times New Roman" w:cs="Times New Roman"/>
                <w:color w:val="000000"/>
                <w:sz w:val="20"/>
                <w:szCs w:val="20"/>
              </w:rPr>
              <w:t xml:space="preserve">. </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7109A13"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2F3B380"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6A3A253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3B2A883"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proofErr w:type="spellStart"/>
            <w:r w:rsidRPr="00165C85">
              <w:rPr>
                <w:rFonts w:ascii="Times New Roman" w:eastAsia="Times New Roman" w:hAnsi="Times New Roman" w:cs="Times New Roman"/>
                <w:color w:val="000000"/>
                <w:sz w:val="20"/>
                <w:szCs w:val="20"/>
                <w:lang w:val="en-US"/>
              </w:rPr>
              <w:t>Контрольная</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работа</w:t>
            </w:r>
            <w:proofErr w:type="spellEnd"/>
            <w:r w:rsidRPr="00165C85">
              <w:rPr>
                <w:rFonts w:ascii="Times New Roman" w:eastAsia="Times New Roman" w:hAnsi="Times New Roman" w:cs="Times New Roman"/>
                <w:color w:val="000000"/>
                <w:sz w:val="20"/>
                <w:szCs w:val="20"/>
                <w:lang w:val="en-US"/>
              </w:rPr>
              <w:t>;</w:t>
            </w:r>
          </w:p>
        </w:tc>
      </w:tr>
      <w:tr w:rsidR="004967D0" w:rsidRPr="00165C85" w14:paraId="638C1EDD" w14:textId="77777777" w:rsidTr="00D923E5">
        <w:trPr>
          <w:trHeight w:hRule="exact" w:val="72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0BFB82"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164.</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3BC7D7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Работа над ошибками. Постановка вопросов к заданным словам.</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1265D3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7D364D7"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33D0862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1B7CEF9"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proofErr w:type="spellStart"/>
            <w:r w:rsidRPr="00165C85">
              <w:rPr>
                <w:rFonts w:ascii="Times New Roman" w:eastAsia="Times New Roman" w:hAnsi="Times New Roman" w:cs="Times New Roman"/>
                <w:color w:val="000000"/>
                <w:sz w:val="20"/>
                <w:szCs w:val="20"/>
                <w:lang w:val="en-US"/>
              </w:rPr>
              <w:t>Устный</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опрос</w:t>
            </w:r>
            <w:proofErr w:type="spellEnd"/>
            <w:r w:rsidRPr="00165C85">
              <w:rPr>
                <w:rFonts w:ascii="Times New Roman" w:eastAsia="Times New Roman" w:hAnsi="Times New Roman" w:cs="Times New Roman"/>
                <w:color w:val="000000"/>
                <w:sz w:val="20"/>
                <w:szCs w:val="20"/>
                <w:lang w:val="en-US"/>
              </w:rPr>
              <w:t>;</w:t>
            </w:r>
          </w:p>
        </w:tc>
      </w:tr>
      <w:tr w:rsidR="004967D0" w:rsidRPr="00165C85" w14:paraId="4BD151BC" w14:textId="77777777" w:rsidTr="00D923E5">
        <w:trPr>
          <w:trHeight w:hRule="exact" w:val="56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89008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 xml:space="preserve">165.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FE5A7F0" w14:textId="77777777" w:rsidR="004967D0" w:rsidRPr="00165C85" w:rsidRDefault="004967D0" w:rsidP="00165C85">
            <w:pPr>
              <w:tabs>
                <w:tab w:val="left" w:pos="0"/>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 Постановка вопросов к</w:t>
            </w:r>
          </w:p>
          <w:p w14:paraId="38686FD0" w14:textId="77777777" w:rsidR="004967D0" w:rsidRPr="00165C85" w:rsidRDefault="004967D0" w:rsidP="00165C85">
            <w:pPr>
              <w:tabs>
                <w:tab w:val="left" w:pos="121"/>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165C85">
              <w:rPr>
                <w:rFonts w:ascii="Times New Roman" w:eastAsia="Times New Roman" w:hAnsi="Times New Roman" w:cs="Times New Roman"/>
                <w:color w:val="000000"/>
                <w:sz w:val="20"/>
                <w:szCs w:val="20"/>
              </w:rPr>
              <w:t xml:space="preserve"> заданным словам.</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9965F4C"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8D2AD3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054B0EB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165C85">
              <w:rPr>
                <w:rFonts w:ascii="Times New Roman" w:eastAsia="Times New Roman" w:hAnsi="Times New Roman" w:cs="Times New Roman"/>
                <w:color w:val="000000"/>
                <w:sz w:val="20"/>
                <w:szCs w:val="20"/>
                <w:lang w:val="en-US"/>
              </w:rPr>
              <w:t>0.25</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B7F4045" w14:textId="77777777" w:rsidR="004967D0" w:rsidRPr="00165C85" w:rsidRDefault="004967D0" w:rsidP="00165C85">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proofErr w:type="spellStart"/>
            <w:r w:rsidRPr="00165C85">
              <w:rPr>
                <w:rFonts w:ascii="Times New Roman" w:eastAsia="Times New Roman" w:hAnsi="Times New Roman" w:cs="Times New Roman"/>
                <w:color w:val="000000"/>
                <w:sz w:val="20"/>
                <w:szCs w:val="20"/>
                <w:lang w:val="en-US"/>
              </w:rPr>
              <w:t>Практическая</w:t>
            </w:r>
            <w:proofErr w:type="spellEnd"/>
            <w:r w:rsidRPr="00165C85">
              <w:rPr>
                <w:rFonts w:ascii="Times New Roman" w:eastAsia="Times New Roman" w:hAnsi="Times New Roman" w:cs="Times New Roman"/>
                <w:color w:val="000000"/>
                <w:sz w:val="20"/>
                <w:szCs w:val="20"/>
                <w:lang w:val="en-US"/>
              </w:rPr>
              <w:t xml:space="preserve"> </w:t>
            </w:r>
            <w:proofErr w:type="spellStart"/>
            <w:r w:rsidRPr="00165C85">
              <w:rPr>
                <w:rFonts w:ascii="Times New Roman" w:eastAsia="Times New Roman" w:hAnsi="Times New Roman" w:cs="Times New Roman"/>
                <w:color w:val="000000"/>
                <w:sz w:val="20"/>
                <w:szCs w:val="20"/>
                <w:lang w:val="en-US"/>
              </w:rPr>
              <w:t>работа</w:t>
            </w:r>
            <w:proofErr w:type="spellEnd"/>
            <w:r w:rsidRPr="00165C85">
              <w:rPr>
                <w:rFonts w:ascii="Times New Roman" w:eastAsia="Times New Roman" w:hAnsi="Times New Roman" w:cs="Times New Roman"/>
                <w:color w:val="000000"/>
                <w:sz w:val="20"/>
                <w:szCs w:val="20"/>
                <w:lang w:val="en-US"/>
              </w:rPr>
              <w:t>;</w:t>
            </w:r>
          </w:p>
        </w:tc>
      </w:tr>
      <w:tr w:rsidR="004967D0" w:rsidRPr="00165C85" w14:paraId="45D34EA6" w14:textId="77777777" w:rsidTr="00D923E5">
        <w:trPr>
          <w:trHeight w:hRule="exact" w:val="492"/>
        </w:trPr>
        <w:tc>
          <w:tcPr>
            <w:tcW w:w="296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8397BC1"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165C85">
              <w:rPr>
                <w:rFonts w:ascii="Times New Roman" w:eastAsia="Times New Roman" w:hAnsi="Times New Roman" w:cs="Times New Roman"/>
                <w:color w:val="000000"/>
                <w:sz w:val="20"/>
                <w:szCs w:val="20"/>
              </w:rPr>
              <w:t>ОБЩЕЕ КОЛИЧЕСТВО ЧАСОВ ПО ПРОГРАММЕ</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04D6884"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165</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4AF5BC9"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5</w:t>
            </w:r>
          </w:p>
        </w:tc>
        <w:tc>
          <w:tcPr>
            <w:tcW w:w="1417" w:type="dxa"/>
            <w:tcBorders>
              <w:top w:val="single" w:sz="4" w:space="0" w:color="000000"/>
              <w:left w:val="single" w:sz="4" w:space="0" w:color="000000"/>
              <w:bottom w:val="single" w:sz="4" w:space="0" w:color="000000"/>
              <w:right w:val="single" w:sz="4" w:space="0" w:color="auto"/>
            </w:tcBorders>
            <w:tcMar>
              <w:left w:w="0" w:type="dxa"/>
              <w:right w:w="0" w:type="dxa"/>
            </w:tcMar>
          </w:tcPr>
          <w:p w14:paraId="5660DA9A"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165C85">
              <w:rPr>
                <w:rFonts w:ascii="Times New Roman" w:eastAsia="Times New Roman" w:hAnsi="Times New Roman" w:cs="Times New Roman"/>
                <w:color w:val="000000"/>
                <w:sz w:val="20"/>
                <w:szCs w:val="20"/>
                <w:lang w:val="en-US"/>
              </w:rPr>
              <w:t>8</w:t>
            </w:r>
          </w:p>
        </w:tc>
        <w:tc>
          <w:tcPr>
            <w:tcW w:w="2806" w:type="dxa"/>
            <w:gridSpan w:val="2"/>
            <w:tcBorders>
              <w:top w:val="single" w:sz="4" w:space="0" w:color="000000"/>
              <w:left w:val="single" w:sz="4" w:space="0" w:color="auto"/>
              <w:bottom w:val="single" w:sz="4" w:space="0" w:color="000000"/>
              <w:right w:val="single" w:sz="4" w:space="0" w:color="000000"/>
            </w:tcBorders>
          </w:tcPr>
          <w:p w14:paraId="5CAF22B5" w14:textId="77777777" w:rsidR="004967D0" w:rsidRPr="00165C85" w:rsidRDefault="004967D0" w:rsidP="00165C85">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
        </w:tc>
      </w:tr>
      <w:bookmarkEnd w:id="17"/>
    </w:tbl>
    <w:p w14:paraId="567D086D" w14:textId="77777777" w:rsidR="004967D0" w:rsidRPr="00165C85" w:rsidRDefault="004967D0" w:rsidP="00165C85">
      <w:pPr>
        <w:tabs>
          <w:tab w:val="left" w:pos="709"/>
        </w:tabs>
        <w:spacing w:after="0" w:line="240" w:lineRule="auto"/>
        <w:ind w:left="57" w:right="57"/>
        <w:jc w:val="both"/>
        <w:rPr>
          <w:rFonts w:ascii="Times New Roman" w:eastAsia="MS Mincho" w:hAnsi="Times New Roman" w:cs="Times New Roman"/>
          <w:sz w:val="20"/>
          <w:szCs w:val="20"/>
        </w:rPr>
      </w:pPr>
    </w:p>
    <w:p w14:paraId="15B91A70" w14:textId="6BAC1454" w:rsidR="004967D0" w:rsidRPr="004967D0" w:rsidRDefault="00D923E5" w:rsidP="004967D0">
      <w:pPr>
        <w:spacing w:after="0" w:line="240" w:lineRule="auto"/>
        <w:ind w:firstLine="720"/>
        <w:rPr>
          <w:rFonts w:ascii="Times New Roman" w:eastAsia="MS Mincho" w:hAnsi="Times New Roman" w:cs="Times New Roman"/>
          <w:b/>
          <w:bCs/>
          <w:sz w:val="24"/>
          <w:szCs w:val="24"/>
        </w:rPr>
      </w:pPr>
      <w:r w:rsidRPr="004967D0">
        <w:rPr>
          <w:rFonts w:ascii="Times New Roman" w:eastAsia="MS Mincho" w:hAnsi="Times New Roman" w:cs="Times New Roman"/>
          <w:b/>
          <w:bCs/>
          <w:sz w:val="24"/>
          <w:szCs w:val="24"/>
        </w:rPr>
        <w:t>2 класс</w:t>
      </w:r>
    </w:p>
    <w:tbl>
      <w:tblPr>
        <w:tblW w:w="9599" w:type="dxa"/>
        <w:tblInd w:w="6" w:type="dxa"/>
        <w:tblLayout w:type="fixed"/>
        <w:tblLook w:val="04A0" w:firstRow="1" w:lastRow="0" w:firstColumn="1" w:lastColumn="0" w:noHBand="0" w:noVBand="1"/>
      </w:tblPr>
      <w:tblGrid>
        <w:gridCol w:w="556"/>
        <w:gridCol w:w="2363"/>
        <w:gridCol w:w="47"/>
        <w:gridCol w:w="936"/>
        <w:gridCol w:w="15"/>
        <w:gridCol w:w="41"/>
        <w:gridCol w:w="1412"/>
        <w:gridCol w:w="6"/>
        <w:gridCol w:w="1417"/>
        <w:gridCol w:w="2762"/>
        <w:gridCol w:w="44"/>
      </w:tblGrid>
      <w:tr w:rsidR="00A943E1" w:rsidRPr="00077F69" w14:paraId="0D8E94C7" w14:textId="77777777" w:rsidTr="00A943E1">
        <w:trPr>
          <w:gridAfter w:val="1"/>
          <w:wAfter w:w="44" w:type="dxa"/>
          <w:trHeight w:hRule="exact" w:val="320"/>
        </w:trPr>
        <w:tc>
          <w:tcPr>
            <w:tcW w:w="55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C092844" w14:textId="77777777" w:rsidR="00A943E1" w:rsidRPr="00077F69" w:rsidRDefault="00A943E1" w:rsidP="00077F6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b/>
                <w:color w:val="000000"/>
                <w:sz w:val="20"/>
                <w:szCs w:val="20"/>
                <w:lang w:val="en-US"/>
              </w:rPr>
              <w:t>№</w:t>
            </w:r>
            <w:r w:rsidRPr="00077F69">
              <w:rPr>
                <w:rFonts w:ascii="Times New Roman" w:eastAsia="MS Mincho" w:hAnsi="Times New Roman" w:cs="Times New Roman"/>
                <w:sz w:val="20"/>
                <w:szCs w:val="20"/>
                <w:lang w:val="en-US"/>
              </w:rPr>
              <w:br/>
            </w:r>
            <w:r w:rsidRPr="00077F69">
              <w:rPr>
                <w:rFonts w:ascii="Times New Roman" w:eastAsia="Times New Roman" w:hAnsi="Times New Roman" w:cs="Times New Roman"/>
                <w:b/>
                <w:color w:val="000000"/>
                <w:sz w:val="20"/>
                <w:szCs w:val="20"/>
                <w:lang w:val="en-US"/>
              </w:rPr>
              <w:t>п/п</w:t>
            </w:r>
          </w:p>
        </w:tc>
        <w:tc>
          <w:tcPr>
            <w:tcW w:w="2363"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65A9431" w14:textId="77777777" w:rsidR="00A943E1" w:rsidRPr="00077F69" w:rsidRDefault="00A943E1" w:rsidP="00077F6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077F69">
              <w:rPr>
                <w:rFonts w:ascii="Times New Roman" w:eastAsia="Times New Roman" w:hAnsi="Times New Roman" w:cs="Times New Roman"/>
                <w:b/>
                <w:color w:val="000000"/>
                <w:sz w:val="20"/>
                <w:szCs w:val="20"/>
                <w:lang w:val="en-US"/>
              </w:rPr>
              <w:t>Тема</w:t>
            </w:r>
            <w:proofErr w:type="spellEnd"/>
            <w:r w:rsidRPr="00077F69">
              <w:rPr>
                <w:rFonts w:ascii="Times New Roman" w:eastAsia="Times New Roman" w:hAnsi="Times New Roman" w:cs="Times New Roman"/>
                <w:b/>
                <w:color w:val="000000"/>
                <w:sz w:val="20"/>
                <w:szCs w:val="20"/>
                <w:lang w:val="en-US"/>
              </w:rPr>
              <w:t xml:space="preserve"> </w:t>
            </w:r>
            <w:proofErr w:type="spellStart"/>
            <w:r w:rsidRPr="00077F69">
              <w:rPr>
                <w:rFonts w:ascii="Times New Roman" w:eastAsia="Times New Roman" w:hAnsi="Times New Roman" w:cs="Times New Roman"/>
                <w:b/>
                <w:color w:val="000000"/>
                <w:sz w:val="20"/>
                <w:szCs w:val="20"/>
                <w:lang w:val="en-US"/>
              </w:rPr>
              <w:t>урока</w:t>
            </w:r>
            <w:proofErr w:type="spellEnd"/>
          </w:p>
        </w:tc>
        <w:tc>
          <w:tcPr>
            <w:tcW w:w="3874"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14:paraId="1BF3ED53" w14:textId="77777777" w:rsidR="00A943E1" w:rsidRPr="00077F69" w:rsidRDefault="00A943E1" w:rsidP="00077F6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077F69">
              <w:rPr>
                <w:rFonts w:ascii="Times New Roman" w:eastAsia="Times New Roman" w:hAnsi="Times New Roman" w:cs="Times New Roman"/>
                <w:b/>
                <w:color w:val="000000"/>
                <w:sz w:val="20"/>
                <w:szCs w:val="20"/>
                <w:lang w:val="en-US"/>
              </w:rPr>
              <w:t>Количество</w:t>
            </w:r>
            <w:proofErr w:type="spellEnd"/>
            <w:r w:rsidRPr="00077F69">
              <w:rPr>
                <w:rFonts w:ascii="Times New Roman" w:eastAsia="Times New Roman" w:hAnsi="Times New Roman" w:cs="Times New Roman"/>
                <w:b/>
                <w:color w:val="000000"/>
                <w:sz w:val="20"/>
                <w:szCs w:val="20"/>
                <w:lang w:val="en-US"/>
              </w:rPr>
              <w:t xml:space="preserve"> </w:t>
            </w:r>
            <w:proofErr w:type="spellStart"/>
            <w:r w:rsidRPr="00077F69">
              <w:rPr>
                <w:rFonts w:ascii="Times New Roman" w:eastAsia="Times New Roman" w:hAnsi="Times New Roman" w:cs="Times New Roman"/>
                <w:b/>
                <w:color w:val="000000"/>
                <w:sz w:val="20"/>
                <w:szCs w:val="20"/>
                <w:lang w:val="en-US"/>
              </w:rPr>
              <w:t>часов</w:t>
            </w:r>
            <w:proofErr w:type="spellEnd"/>
          </w:p>
        </w:tc>
        <w:tc>
          <w:tcPr>
            <w:tcW w:w="276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7E4549A" w14:textId="77777777" w:rsidR="00A943E1" w:rsidRPr="00077F69" w:rsidRDefault="00A943E1" w:rsidP="00077F6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077F69">
              <w:rPr>
                <w:rFonts w:ascii="Times New Roman" w:eastAsia="Times New Roman" w:hAnsi="Times New Roman" w:cs="Times New Roman"/>
                <w:b/>
                <w:color w:val="000000"/>
                <w:sz w:val="20"/>
                <w:szCs w:val="20"/>
                <w:lang w:val="en-US"/>
              </w:rPr>
              <w:t>Виды</w:t>
            </w:r>
            <w:proofErr w:type="spellEnd"/>
            <w:r w:rsidRPr="00077F69">
              <w:rPr>
                <w:rFonts w:ascii="Times New Roman" w:eastAsia="Times New Roman" w:hAnsi="Times New Roman" w:cs="Times New Roman"/>
                <w:b/>
                <w:color w:val="000000"/>
                <w:sz w:val="20"/>
                <w:szCs w:val="20"/>
                <w:lang w:val="en-US"/>
              </w:rPr>
              <w:t xml:space="preserve">, </w:t>
            </w:r>
            <w:proofErr w:type="spellStart"/>
            <w:r w:rsidRPr="00077F69">
              <w:rPr>
                <w:rFonts w:ascii="Times New Roman" w:eastAsia="Times New Roman" w:hAnsi="Times New Roman" w:cs="Times New Roman"/>
                <w:b/>
                <w:color w:val="000000"/>
                <w:sz w:val="20"/>
                <w:szCs w:val="20"/>
                <w:lang w:val="en-US"/>
              </w:rPr>
              <w:t>формы</w:t>
            </w:r>
            <w:proofErr w:type="spellEnd"/>
            <w:r w:rsidRPr="00077F69">
              <w:rPr>
                <w:rFonts w:ascii="Times New Roman" w:eastAsia="Times New Roman" w:hAnsi="Times New Roman" w:cs="Times New Roman"/>
                <w:b/>
                <w:color w:val="000000"/>
                <w:sz w:val="20"/>
                <w:szCs w:val="20"/>
                <w:lang w:val="en-US"/>
              </w:rPr>
              <w:t xml:space="preserve"> </w:t>
            </w:r>
            <w:proofErr w:type="spellStart"/>
            <w:r w:rsidRPr="00077F69">
              <w:rPr>
                <w:rFonts w:ascii="Times New Roman" w:eastAsia="Times New Roman" w:hAnsi="Times New Roman" w:cs="Times New Roman"/>
                <w:b/>
                <w:color w:val="000000"/>
                <w:sz w:val="20"/>
                <w:szCs w:val="20"/>
                <w:lang w:val="en-US"/>
              </w:rPr>
              <w:t>контроля</w:t>
            </w:r>
            <w:proofErr w:type="spellEnd"/>
          </w:p>
        </w:tc>
      </w:tr>
      <w:tr w:rsidR="00A943E1" w:rsidRPr="00077F69" w14:paraId="64FE7D4A" w14:textId="77777777" w:rsidTr="00A943E1">
        <w:trPr>
          <w:gridAfter w:val="1"/>
          <w:wAfter w:w="44" w:type="dxa"/>
          <w:trHeight w:hRule="exact" w:val="539"/>
        </w:trPr>
        <w:tc>
          <w:tcPr>
            <w:tcW w:w="556" w:type="dxa"/>
            <w:vMerge/>
            <w:tcBorders>
              <w:top w:val="single" w:sz="4" w:space="0" w:color="000000"/>
              <w:left w:val="single" w:sz="4" w:space="0" w:color="000000"/>
              <w:bottom w:val="single" w:sz="4" w:space="0" w:color="000000"/>
              <w:right w:val="single" w:sz="4" w:space="0" w:color="000000"/>
            </w:tcBorders>
          </w:tcPr>
          <w:p w14:paraId="31EE6172" w14:textId="77777777" w:rsidR="00A943E1" w:rsidRPr="00077F69" w:rsidRDefault="00A943E1" w:rsidP="00077F69">
            <w:pPr>
              <w:tabs>
                <w:tab w:val="left" w:pos="709"/>
              </w:tabs>
              <w:spacing w:after="0" w:line="240" w:lineRule="auto"/>
              <w:ind w:left="57" w:right="57"/>
              <w:jc w:val="both"/>
              <w:rPr>
                <w:rFonts w:ascii="Times New Roman" w:eastAsia="MS Mincho" w:hAnsi="Times New Roman" w:cs="Times New Roman"/>
                <w:sz w:val="20"/>
                <w:szCs w:val="20"/>
                <w:lang w:val="en-US"/>
              </w:rPr>
            </w:pPr>
          </w:p>
        </w:tc>
        <w:tc>
          <w:tcPr>
            <w:tcW w:w="2363" w:type="dxa"/>
            <w:vMerge/>
            <w:tcBorders>
              <w:top w:val="single" w:sz="4" w:space="0" w:color="000000"/>
              <w:left w:val="single" w:sz="4" w:space="0" w:color="000000"/>
              <w:bottom w:val="single" w:sz="4" w:space="0" w:color="000000"/>
              <w:right w:val="single" w:sz="4" w:space="0" w:color="000000"/>
            </w:tcBorders>
          </w:tcPr>
          <w:p w14:paraId="211D3360" w14:textId="77777777" w:rsidR="00A943E1" w:rsidRPr="00077F69" w:rsidRDefault="00A943E1" w:rsidP="00077F69">
            <w:pPr>
              <w:tabs>
                <w:tab w:val="left" w:pos="709"/>
              </w:tabs>
              <w:spacing w:after="0" w:line="240" w:lineRule="auto"/>
              <w:ind w:left="57" w:right="57"/>
              <w:jc w:val="both"/>
              <w:rPr>
                <w:rFonts w:ascii="Times New Roman" w:eastAsia="MS Mincho" w:hAnsi="Times New Roman" w:cs="Times New Roman"/>
                <w:sz w:val="20"/>
                <w:szCs w:val="20"/>
                <w:lang w:val="en-US"/>
              </w:rPr>
            </w:pPr>
          </w:p>
        </w:tc>
        <w:tc>
          <w:tcPr>
            <w:tcW w:w="98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8489EFF" w14:textId="77777777" w:rsidR="00A943E1" w:rsidRPr="00077F69" w:rsidRDefault="00A943E1" w:rsidP="00077F6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077F69">
              <w:rPr>
                <w:rFonts w:ascii="Times New Roman" w:eastAsia="Times New Roman" w:hAnsi="Times New Roman" w:cs="Times New Roman"/>
                <w:b/>
                <w:color w:val="000000"/>
                <w:sz w:val="20"/>
                <w:szCs w:val="20"/>
                <w:lang w:val="en-US"/>
              </w:rPr>
              <w:t>всего</w:t>
            </w:r>
            <w:proofErr w:type="spellEnd"/>
            <w:r w:rsidRPr="00077F69">
              <w:rPr>
                <w:rFonts w:ascii="Times New Roman" w:eastAsia="Times New Roman" w:hAnsi="Times New Roman" w:cs="Times New Roman"/>
                <w:b/>
                <w:color w:val="000000"/>
                <w:sz w:val="20"/>
                <w:szCs w:val="20"/>
                <w:lang w:val="en-US"/>
              </w:rPr>
              <w:t xml:space="preserve"> </w:t>
            </w:r>
          </w:p>
        </w:tc>
        <w:tc>
          <w:tcPr>
            <w:tcW w:w="147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15089486" w14:textId="77777777" w:rsidR="00A943E1" w:rsidRPr="00077F69" w:rsidRDefault="00A943E1" w:rsidP="00077F6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077F69">
              <w:rPr>
                <w:rFonts w:ascii="Times New Roman" w:eastAsia="Times New Roman" w:hAnsi="Times New Roman" w:cs="Times New Roman"/>
                <w:b/>
                <w:color w:val="000000"/>
                <w:sz w:val="20"/>
                <w:szCs w:val="20"/>
                <w:lang w:val="en-US"/>
              </w:rPr>
              <w:t>контрольные</w:t>
            </w:r>
            <w:proofErr w:type="spellEnd"/>
            <w:r w:rsidRPr="00077F69">
              <w:rPr>
                <w:rFonts w:ascii="Times New Roman" w:eastAsia="Times New Roman" w:hAnsi="Times New Roman" w:cs="Times New Roman"/>
                <w:b/>
                <w:color w:val="000000"/>
                <w:sz w:val="20"/>
                <w:szCs w:val="20"/>
                <w:lang w:val="en-US"/>
              </w:rPr>
              <w:t xml:space="preserve"> </w:t>
            </w:r>
            <w:proofErr w:type="spellStart"/>
            <w:r w:rsidRPr="00077F69">
              <w:rPr>
                <w:rFonts w:ascii="Times New Roman" w:eastAsia="Times New Roman" w:hAnsi="Times New Roman" w:cs="Times New Roman"/>
                <w:b/>
                <w:color w:val="000000"/>
                <w:sz w:val="20"/>
                <w:szCs w:val="20"/>
                <w:lang w:val="en-US"/>
              </w:rPr>
              <w:t>работы</w:t>
            </w:r>
            <w:proofErr w:type="spellEnd"/>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0536A423" w14:textId="77777777" w:rsidR="00A943E1" w:rsidRPr="00077F69" w:rsidRDefault="00A943E1" w:rsidP="00077F6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077F69">
              <w:rPr>
                <w:rFonts w:ascii="Times New Roman" w:eastAsia="Times New Roman" w:hAnsi="Times New Roman" w:cs="Times New Roman"/>
                <w:b/>
                <w:color w:val="000000"/>
                <w:sz w:val="20"/>
                <w:szCs w:val="20"/>
                <w:lang w:val="en-US"/>
              </w:rPr>
              <w:t>практические</w:t>
            </w:r>
            <w:proofErr w:type="spellEnd"/>
            <w:r w:rsidRPr="00077F69">
              <w:rPr>
                <w:rFonts w:ascii="Times New Roman" w:eastAsia="Times New Roman" w:hAnsi="Times New Roman" w:cs="Times New Roman"/>
                <w:b/>
                <w:color w:val="000000"/>
                <w:sz w:val="20"/>
                <w:szCs w:val="20"/>
                <w:lang w:val="en-US"/>
              </w:rPr>
              <w:t xml:space="preserve"> </w:t>
            </w:r>
            <w:proofErr w:type="spellStart"/>
            <w:r w:rsidRPr="00077F69">
              <w:rPr>
                <w:rFonts w:ascii="Times New Roman" w:eastAsia="Times New Roman" w:hAnsi="Times New Roman" w:cs="Times New Roman"/>
                <w:b/>
                <w:color w:val="000000"/>
                <w:sz w:val="20"/>
                <w:szCs w:val="20"/>
                <w:lang w:val="en-US"/>
              </w:rPr>
              <w:t>работы</w:t>
            </w:r>
            <w:proofErr w:type="spellEnd"/>
          </w:p>
        </w:tc>
        <w:tc>
          <w:tcPr>
            <w:tcW w:w="2762" w:type="dxa"/>
            <w:vMerge/>
            <w:tcBorders>
              <w:top w:val="single" w:sz="4" w:space="0" w:color="000000"/>
              <w:left w:val="single" w:sz="4" w:space="0" w:color="000000"/>
              <w:bottom w:val="single" w:sz="4" w:space="0" w:color="000000"/>
              <w:right w:val="single" w:sz="4" w:space="0" w:color="000000"/>
            </w:tcBorders>
          </w:tcPr>
          <w:p w14:paraId="1C4382D2" w14:textId="77777777" w:rsidR="00A943E1" w:rsidRPr="00077F69" w:rsidRDefault="00A943E1" w:rsidP="00077F69">
            <w:pPr>
              <w:tabs>
                <w:tab w:val="left" w:pos="709"/>
              </w:tabs>
              <w:spacing w:after="0" w:line="240" w:lineRule="auto"/>
              <w:ind w:left="57" w:right="57"/>
              <w:jc w:val="both"/>
              <w:rPr>
                <w:rFonts w:ascii="Times New Roman" w:eastAsia="MS Mincho" w:hAnsi="Times New Roman" w:cs="Times New Roman"/>
                <w:sz w:val="20"/>
                <w:szCs w:val="20"/>
                <w:lang w:val="en-US"/>
              </w:rPr>
            </w:pPr>
          </w:p>
        </w:tc>
      </w:tr>
      <w:tr w:rsidR="009F147E" w:rsidRPr="00077F69" w14:paraId="0208BCD3" w14:textId="77777777" w:rsidTr="00A943E1">
        <w:trPr>
          <w:gridAfter w:val="1"/>
          <w:wAfter w:w="44" w:type="dxa"/>
          <w:trHeight w:hRule="exact" w:val="55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197945"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1.</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1E96B5AF"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 xml:space="preserve">Знакомство с учебником. </w:t>
            </w:r>
          </w:p>
          <w:p w14:paraId="16C4BDDD"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Какая бывает речь?</w:t>
            </w:r>
          </w:p>
          <w:p w14:paraId="764E096E" w14:textId="3AF053C6"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p>
        </w:tc>
        <w:tc>
          <w:tcPr>
            <w:tcW w:w="98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ACCB819" w14:textId="7BDE82F4"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47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0ABF69BB" w14:textId="6C509C71"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6C47EBD2" w14:textId="279C432B"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2EBCAB" w14:textId="3428D3E2"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 xml:space="preserve">Устный опрос; </w:t>
            </w:r>
          </w:p>
        </w:tc>
      </w:tr>
      <w:tr w:rsidR="009F147E" w:rsidRPr="00077F69" w14:paraId="482C1232" w14:textId="77777777" w:rsidTr="00A943E1">
        <w:trPr>
          <w:gridAfter w:val="1"/>
          <w:wAfter w:w="44" w:type="dxa"/>
          <w:trHeight w:hRule="exact" w:val="717"/>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408FD2"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2.</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30CA9F95"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Что можно узнать о человеке по его речи?</w:t>
            </w:r>
          </w:p>
          <w:p w14:paraId="5BDA225D" w14:textId="5ADE4A84"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p>
        </w:tc>
        <w:tc>
          <w:tcPr>
            <w:tcW w:w="98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A6527AB" w14:textId="2252B33E"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47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75AFBBCF" w14:textId="04DEA445"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1C4FB98" w14:textId="3FEDF9FD"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F4D8C0" w14:textId="7EB717F9"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3EED1354" w14:textId="77777777" w:rsidTr="00A943E1">
        <w:trPr>
          <w:gridAfter w:val="1"/>
          <w:wAfter w:w="44" w:type="dxa"/>
          <w:trHeight w:hRule="exact" w:val="834"/>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C2D6D6"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3.</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16B8C54F" w14:textId="1CDD8990"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Как отличить диалог от монолога?</w:t>
            </w:r>
          </w:p>
        </w:tc>
        <w:tc>
          <w:tcPr>
            <w:tcW w:w="98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9761AF3" w14:textId="59B31AE1"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47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52F4BF68" w14:textId="7C452D0F"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125FDE89" w14:textId="483BF9E1"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E8FAE0" w14:textId="511F987A"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0F31D02F" w14:textId="77777777" w:rsidTr="00BE3F6E">
        <w:trPr>
          <w:gridAfter w:val="1"/>
          <w:wAfter w:w="44" w:type="dxa"/>
          <w:trHeight w:hRule="exact" w:val="71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0B60F3"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4.</w:t>
            </w:r>
          </w:p>
        </w:tc>
        <w:tc>
          <w:tcPr>
            <w:tcW w:w="2363" w:type="dxa"/>
            <w:tcBorders>
              <w:top w:val="single" w:sz="4" w:space="0" w:color="000000"/>
              <w:left w:val="single" w:sz="4" w:space="0" w:color="000000"/>
              <w:bottom w:val="single" w:sz="4" w:space="0" w:color="auto"/>
              <w:right w:val="single" w:sz="4" w:space="0" w:color="000000"/>
            </w:tcBorders>
            <w:tcMar>
              <w:left w:w="0" w:type="dxa"/>
              <w:right w:w="0" w:type="dxa"/>
            </w:tcMar>
          </w:tcPr>
          <w:p w14:paraId="5793162E" w14:textId="01BECEEE"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Как отличить диалог от монолога?</w:t>
            </w:r>
          </w:p>
        </w:tc>
        <w:tc>
          <w:tcPr>
            <w:tcW w:w="98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0C6BCA0" w14:textId="471AFCE9"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47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233F1EC4" w14:textId="0E195100"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78C1A79" w14:textId="38E1C47E"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4E0628E" w14:textId="031E156E"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55514C0C" w14:textId="77777777" w:rsidTr="00BE3F6E">
        <w:trPr>
          <w:gridAfter w:val="1"/>
          <w:wAfter w:w="44" w:type="dxa"/>
          <w:trHeight w:hRule="exact" w:val="715"/>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050C5273"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5.</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44C3C22B" w14:textId="23F8FFF1"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hAnsi="Times New Roman" w:cs="Times New Roman"/>
              </w:rPr>
              <w:t>Что такое текст?</w:t>
            </w:r>
          </w:p>
        </w:tc>
        <w:tc>
          <w:tcPr>
            <w:tcW w:w="983"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14:paraId="24FCD4E6" w14:textId="716541F2"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47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128036E7" w14:textId="1C5543DE"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BC6E9FF" w14:textId="076B4279"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0BD0AC" w14:textId="35AB351D"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53BF6EEB" w14:textId="77777777" w:rsidTr="00BE3F6E">
        <w:trPr>
          <w:gridAfter w:val="1"/>
          <w:wAfter w:w="44" w:type="dxa"/>
          <w:trHeight w:hRule="exact" w:val="696"/>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2ADF420D"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6.</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51F5B075" w14:textId="227F949F"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hAnsi="Times New Roman" w:cs="Times New Roman"/>
              </w:rPr>
              <w:t xml:space="preserve">Что такое тема и главная мысль текста? </w:t>
            </w:r>
          </w:p>
        </w:tc>
        <w:tc>
          <w:tcPr>
            <w:tcW w:w="983"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14:paraId="597F5A22" w14:textId="549FCFCF"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47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05B1BE32" w14:textId="470EC2D5"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0EDA309A" w14:textId="4A1E4C8B"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872C68" w14:textId="04217793"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7EACA26E" w14:textId="77777777" w:rsidTr="00BE3F6E">
        <w:trPr>
          <w:gridAfter w:val="1"/>
          <w:wAfter w:w="44" w:type="dxa"/>
          <w:trHeight w:hRule="exact" w:val="707"/>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720EFEBE"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7.</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444FA2E7" w14:textId="137569F6"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hAnsi="Times New Roman" w:cs="Times New Roman"/>
              </w:rPr>
              <w:t xml:space="preserve">Части текста. </w:t>
            </w:r>
          </w:p>
        </w:tc>
        <w:tc>
          <w:tcPr>
            <w:tcW w:w="983"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14:paraId="3E2956B4" w14:textId="11F40B73"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47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52F0089D" w14:textId="623930B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D8744FA" w14:textId="5493EE00"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6E11C6" w14:textId="12F4F44F"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3118A88C" w14:textId="77777777" w:rsidTr="00BE3F6E">
        <w:trPr>
          <w:gridAfter w:val="1"/>
          <w:wAfter w:w="44" w:type="dxa"/>
          <w:trHeight w:hRule="exact" w:val="100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E05D6E"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8.</w:t>
            </w:r>
          </w:p>
        </w:tc>
        <w:tc>
          <w:tcPr>
            <w:tcW w:w="2363" w:type="dxa"/>
            <w:tcBorders>
              <w:top w:val="single" w:sz="4" w:space="0" w:color="auto"/>
              <w:left w:val="single" w:sz="4" w:space="0" w:color="000000"/>
              <w:bottom w:val="single" w:sz="4" w:space="0" w:color="auto"/>
              <w:right w:val="single" w:sz="4" w:space="0" w:color="000000"/>
            </w:tcBorders>
            <w:tcMar>
              <w:left w:w="0" w:type="dxa"/>
              <w:right w:w="0" w:type="dxa"/>
            </w:tcMar>
          </w:tcPr>
          <w:p w14:paraId="00995540" w14:textId="1A6EBFD0"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hAnsi="Times New Roman" w:cs="Times New Roman"/>
                <w:spacing w:val="3"/>
              </w:rPr>
              <w:t>Составление рассказа по рисун</w:t>
            </w:r>
            <w:r w:rsidRPr="00077F69">
              <w:rPr>
                <w:rFonts w:ascii="Times New Roman" w:hAnsi="Times New Roman" w:cs="Times New Roman"/>
                <w:spacing w:val="3"/>
              </w:rPr>
              <w:softHyphen/>
            </w:r>
            <w:r w:rsidRPr="00077F69">
              <w:rPr>
                <w:rFonts w:ascii="Times New Roman" w:hAnsi="Times New Roman" w:cs="Times New Roman"/>
                <w:spacing w:val="5"/>
              </w:rPr>
              <w:t>ку.</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5681E17" w14:textId="5A67E6AF"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65727C8" w14:textId="48864606"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89DF750" w14:textId="7832EBFB"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259D85" w14:textId="7B1A404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089AFB42" w14:textId="77777777" w:rsidTr="00BE3F6E">
        <w:trPr>
          <w:gridAfter w:val="1"/>
          <w:wAfter w:w="44" w:type="dxa"/>
          <w:trHeight w:hRule="exact" w:val="1270"/>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1A06C34D"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9.</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107F1C8B" w14:textId="4DD9A4BE"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hAnsi="Times New Roman" w:cs="Times New Roman"/>
              </w:rPr>
              <w:t xml:space="preserve">Что такое предложение? </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7776C37B" w14:textId="5F09B258"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2362E5C" w14:textId="14A99358"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39D4FD3" w14:textId="0E0530EF"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50C014F" w14:textId="3920EF4F"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3BE50E90" w14:textId="77777777" w:rsidTr="00BE3F6E">
        <w:trPr>
          <w:gridAfter w:val="1"/>
          <w:wAfter w:w="44" w:type="dxa"/>
          <w:trHeight w:hRule="exact" w:val="707"/>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3CA5D85C"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10.</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416A22E7" w14:textId="3191EBE2"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hAnsi="Times New Roman" w:cs="Times New Roman"/>
              </w:rPr>
              <w:t>Как из слов составить предложение?</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1FC9DDD3" w14:textId="120BD3F5"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E4F9C54" w14:textId="16D2162E"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F2D1097" w14:textId="24BD5226"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EE25509" w14:textId="3F898BEE"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4C677B65" w14:textId="77777777" w:rsidTr="00BE3F6E">
        <w:trPr>
          <w:gridAfter w:val="1"/>
          <w:wAfter w:w="44" w:type="dxa"/>
          <w:trHeight w:hRule="exact" w:val="717"/>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5D6C916A"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lastRenderedPageBreak/>
              <w:t>11.</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291366F3" w14:textId="4613154B"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hAnsi="Times New Roman" w:cs="Times New Roman"/>
              </w:rPr>
              <w:t>Что такое главные члены предложения?</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68615124" w14:textId="6ACF0663"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872BC40" w14:textId="6310CE95"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4ACCBD9" w14:textId="7F98D200"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415338D" w14:textId="1ACA0853"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6BAA7E57" w14:textId="77777777" w:rsidTr="00BE3F6E">
        <w:trPr>
          <w:gridAfter w:val="1"/>
          <w:wAfter w:w="44" w:type="dxa"/>
          <w:trHeight w:hRule="exact" w:val="982"/>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38F59CFF"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12.</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4194AB2B" w14:textId="6524B011"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hAnsi="Times New Roman" w:cs="Times New Roman"/>
              </w:rPr>
              <w:t>Что такое второстепенные члены предложения?</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7F7763DD" w14:textId="2335007F"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23F0DEC" w14:textId="64BA886E"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805DB4B" w14:textId="52541AE6"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3BAADCE" w14:textId="0145CE1B"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37963D70" w14:textId="77777777" w:rsidTr="00BE3F6E">
        <w:trPr>
          <w:gridAfter w:val="1"/>
          <w:wAfter w:w="44" w:type="dxa"/>
          <w:trHeight w:hRule="exact" w:val="1010"/>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06BDCCE4"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13.</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3A69EEEA" w14:textId="4B836380"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hAnsi="Times New Roman" w:cs="Times New Roman"/>
              </w:rPr>
              <w:t>Подлежащее и сказуемое – главные члены предложения.</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0CFF67AB" w14:textId="4360DDC8"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D38CABC" w14:textId="1835D860"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6C6704E" w14:textId="37585225"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5CF2A4A" w14:textId="6E007FDA"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317755CA" w14:textId="77777777" w:rsidTr="00BE3F6E">
        <w:trPr>
          <w:gridAfter w:val="1"/>
          <w:wAfter w:w="44" w:type="dxa"/>
          <w:trHeight w:hRule="exact" w:val="790"/>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19BFC263"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14.</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6C911B7D" w14:textId="0A8D11DA"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hAnsi="Times New Roman" w:cs="Times New Roman"/>
                <w:szCs w:val="20"/>
              </w:rPr>
              <w:t>контрольный диктант.</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15D88E36" w14:textId="76290CBB"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FD47493" w14:textId="18693C2A"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48905C5" w14:textId="5DEF107C"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AF0C4B" w14:textId="00601E8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hAnsi="Times New Roman" w:cs="Times New Roman"/>
                <w:sz w:val="20"/>
                <w:szCs w:val="20"/>
              </w:rPr>
              <w:t xml:space="preserve">Диктант </w:t>
            </w:r>
          </w:p>
        </w:tc>
      </w:tr>
      <w:tr w:rsidR="009F147E" w:rsidRPr="00077F69" w14:paraId="31522B26" w14:textId="77777777" w:rsidTr="00BE3F6E">
        <w:trPr>
          <w:gridAfter w:val="1"/>
          <w:wAfter w:w="44" w:type="dxa"/>
          <w:trHeight w:hRule="exact" w:val="790"/>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4A22F73B"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15.</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3A736BE6" w14:textId="60F27E55"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hAnsi="Times New Roman" w:cs="Times New Roman"/>
              </w:rPr>
              <w:t>Работа над ошибками, допущенными в контрольной работе.</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78FF2BBF" w14:textId="1FDA624A"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03E2C61" w14:textId="3309C221"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C3977F5" w14:textId="17A63294"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BBA913" w14:textId="3E4D6700"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6A597B86" w14:textId="77777777" w:rsidTr="00BE3F6E">
        <w:trPr>
          <w:gridAfter w:val="1"/>
          <w:wAfter w:w="44" w:type="dxa"/>
          <w:trHeight w:hRule="exact" w:val="1215"/>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384E2433"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16.</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3F2346D4" w14:textId="51E56E2D"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hAnsi="Times New Roman" w:cs="Times New Roman"/>
              </w:rPr>
              <w:t>Что такое распространённые и нераспространённые члены предложения?</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47610762" w14:textId="17F96A35"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06528AB" w14:textId="31555E2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3D621CD" w14:textId="27EBAF06"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BE80A2" w14:textId="76AAB89D"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0889F005" w14:textId="77777777" w:rsidTr="00BE3F6E">
        <w:trPr>
          <w:gridAfter w:val="1"/>
          <w:wAfter w:w="44" w:type="dxa"/>
          <w:trHeight w:hRule="exact" w:val="1004"/>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05E4B81F"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17.</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32783B14" w14:textId="69C09261"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 xml:space="preserve">Как установить связь </w:t>
            </w:r>
            <w:proofErr w:type="gramStart"/>
            <w:r w:rsidRPr="00077F69">
              <w:rPr>
                <w:rFonts w:ascii="Times New Roman" w:hAnsi="Times New Roman" w:cs="Times New Roman"/>
              </w:rPr>
              <w:t>слов  в</w:t>
            </w:r>
            <w:proofErr w:type="gramEnd"/>
            <w:r w:rsidRPr="00077F69">
              <w:rPr>
                <w:rFonts w:ascii="Times New Roman" w:hAnsi="Times New Roman" w:cs="Times New Roman"/>
              </w:rPr>
              <w:t xml:space="preserve"> предложении?</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497F427C" w14:textId="566C2501"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2266F2E" w14:textId="04F475BC"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7841347" w14:textId="4985AA86"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01F110" w14:textId="0E7955F3"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26CD7EB1" w14:textId="77777777" w:rsidTr="00BE3F6E">
        <w:trPr>
          <w:gridAfter w:val="1"/>
          <w:wAfter w:w="44" w:type="dxa"/>
          <w:trHeight w:hRule="exact" w:val="991"/>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2EC9B760"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18.</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0B8CA343" w14:textId="1BBC91DF"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Развитие речи. Обучающее сочинение по картине.</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2D5FFC76" w14:textId="0DD48895"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664FA68" w14:textId="542AB1D1"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AE742D1" w14:textId="262A8D91"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E1141E" w14:textId="5FE308F1"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0F6ACDF4" w14:textId="77777777" w:rsidTr="00BE3F6E">
        <w:trPr>
          <w:gridAfter w:val="1"/>
          <w:wAfter w:w="44" w:type="dxa"/>
          <w:trHeight w:hRule="exact" w:val="385"/>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34822431"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19.</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7FB3481C" w14:textId="2C34CA71"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Анализ сочинений.</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1BE251FC" w14:textId="2D88813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46FF51B" w14:textId="20CF84E9"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61AEE5D" w14:textId="5F67A4CF"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3752A8" w14:textId="23DAF233"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28D446A2" w14:textId="77777777" w:rsidTr="00BE3F6E">
        <w:trPr>
          <w:gridAfter w:val="1"/>
          <w:wAfter w:w="44" w:type="dxa"/>
          <w:trHeight w:hRule="exact" w:val="677"/>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6BB1BB"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20.</w:t>
            </w:r>
          </w:p>
        </w:tc>
        <w:tc>
          <w:tcPr>
            <w:tcW w:w="2363" w:type="dxa"/>
            <w:tcBorders>
              <w:top w:val="single" w:sz="4" w:space="0" w:color="auto"/>
              <w:left w:val="single" w:sz="4" w:space="0" w:color="000000"/>
              <w:bottom w:val="single" w:sz="4" w:space="0" w:color="000000"/>
              <w:right w:val="single" w:sz="4" w:space="0" w:color="000000"/>
            </w:tcBorders>
            <w:tcMar>
              <w:left w:w="0" w:type="dxa"/>
              <w:right w:w="0" w:type="dxa"/>
            </w:tcMar>
          </w:tcPr>
          <w:p w14:paraId="318E0D3B" w14:textId="40ECD08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Что такое лексическое значение слова?</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19E500D" w14:textId="68D1E096"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171BE5E" w14:textId="011514E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3A0E61B" w14:textId="30EF178F"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B44C8B3" w14:textId="759F18D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791CDFB0" w14:textId="77777777" w:rsidTr="00BE3F6E">
        <w:trPr>
          <w:gridAfter w:val="1"/>
          <w:wAfter w:w="44" w:type="dxa"/>
          <w:trHeight w:hRule="exact" w:val="66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A672E4"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21.</w:t>
            </w:r>
          </w:p>
        </w:tc>
        <w:tc>
          <w:tcPr>
            <w:tcW w:w="2363" w:type="dxa"/>
            <w:tcBorders>
              <w:top w:val="single" w:sz="4" w:space="0" w:color="000000"/>
              <w:left w:val="single" w:sz="4" w:space="0" w:color="000000"/>
              <w:bottom w:val="single" w:sz="4" w:space="0" w:color="auto"/>
              <w:right w:val="single" w:sz="4" w:space="0" w:color="000000"/>
            </w:tcBorders>
            <w:tcMar>
              <w:left w:w="0" w:type="dxa"/>
              <w:right w:w="0" w:type="dxa"/>
            </w:tcMar>
          </w:tcPr>
          <w:p w14:paraId="76927DF3" w14:textId="28326235"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Что такое лексическое значение слова?</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CF6CD7C" w14:textId="56A1D0E1"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335F1C7" w14:textId="46DC00BC"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7893024" w14:textId="55CCE80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508AE8B" w14:textId="7387D24E"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76F9913A" w14:textId="77777777" w:rsidTr="00BE3F6E">
        <w:trPr>
          <w:gridAfter w:val="1"/>
          <w:wAfter w:w="44" w:type="dxa"/>
          <w:trHeight w:hRule="exact" w:val="571"/>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63BE50EE"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22.</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1733AD2E" w14:textId="6005C3A5"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Что такое однозначные и многозначные слова?</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348774B6" w14:textId="18D72148"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B952A08" w14:textId="383AE7D1"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47A4C6C" w14:textId="51A5842F"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2D2AB11" w14:textId="3C9BE629"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01D1DD25" w14:textId="77777777" w:rsidTr="00BE3F6E">
        <w:trPr>
          <w:gridAfter w:val="1"/>
          <w:wAfter w:w="44" w:type="dxa"/>
          <w:trHeight w:hRule="exact" w:val="952"/>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5F45470B"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23.</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04DDE59B" w14:textId="582F74E5"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Что такое прямое и переносное значение многозначных слов?</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4FBE0E00" w14:textId="10247CF5"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92BF3A9" w14:textId="7965249F"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62F762F" w14:textId="0274B08B"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5D5B01B" w14:textId="43D9750E"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4BA39465" w14:textId="77777777" w:rsidTr="009F147E">
        <w:trPr>
          <w:gridAfter w:val="1"/>
          <w:wAfter w:w="44" w:type="dxa"/>
          <w:trHeight w:hRule="exact" w:val="531"/>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6B1D860B"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24.</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66AC3747" w14:textId="2FA45ADF"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Что такое синонимы?</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77D1831E" w14:textId="62DA8683"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BA01E6B" w14:textId="1B3FCB4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8BBC6EA" w14:textId="339BFE39"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6CAC2E5" w14:textId="50B65FE4"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42B23A35" w14:textId="77777777" w:rsidTr="009F147E">
        <w:trPr>
          <w:gridAfter w:val="1"/>
          <w:wAfter w:w="44" w:type="dxa"/>
          <w:trHeight w:hRule="exact" w:val="565"/>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5D80D249"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25.</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3210346E" w14:textId="4F3EE325"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Что такое антонимы?</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32B827BE" w14:textId="3875E70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DD97E4F" w14:textId="583C456A"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BCF982D" w14:textId="7F1A6B86"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60E03BC" w14:textId="7F8989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2812DE55" w14:textId="77777777" w:rsidTr="009F147E">
        <w:trPr>
          <w:gridAfter w:val="1"/>
          <w:wAfter w:w="44" w:type="dxa"/>
          <w:trHeight w:hRule="exact" w:val="585"/>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4A6FE735"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26.</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4205C1EF" w14:textId="2ED286CB"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Что такое антонимы?</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71EDB3F4" w14:textId="746742A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71D9871" w14:textId="53B8164C"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56E0A2E" w14:textId="00E8D405"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896C76" w14:textId="5A6B852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1CE8DE1D" w14:textId="77777777" w:rsidTr="00BE3F6E">
        <w:trPr>
          <w:gridAfter w:val="1"/>
          <w:wAfter w:w="44" w:type="dxa"/>
          <w:trHeight w:hRule="exact" w:val="1215"/>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76E83945"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27.</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45E9F677" w14:textId="7570AEE4"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077F69">
              <w:rPr>
                <w:rFonts w:ascii="Times New Roman" w:hAnsi="Times New Roman" w:cs="Times New Roman"/>
                <w:bCs/>
                <w:szCs w:val="20"/>
              </w:rPr>
              <w:t xml:space="preserve">Контрольный диктант по теме «Предложение» </w:t>
            </w:r>
            <w:proofErr w:type="gramStart"/>
            <w:r w:rsidRPr="00077F69">
              <w:rPr>
                <w:rFonts w:ascii="Times New Roman" w:hAnsi="Times New Roman" w:cs="Times New Roman"/>
                <w:bCs/>
                <w:szCs w:val="20"/>
              </w:rPr>
              <w:t>и  «</w:t>
            </w:r>
            <w:proofErr w:type="gramEnd"/>
            <w:r w:rsidRPr="00077F69">
              <w:rPr>
                <w:rFonts w:ascii="Times New Roman" w:hAnsi="Times New Roman" w:cs="Times New Roman"/>
                <w:bCs/>
                <w:szCs w:val="20"/>
              </w:rPr>
              <w:t>Слова, слова, слова»</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3BA10A5F" w14:textId="1E2DAF79"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C17C1DE" w14:textId="5B6673D1"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67535F2" w14:textId="432F1942"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7B3EF1D" w14:textId="095E4158"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Диктант </w:t>
            </w:r>
          </w:p>
        </w:tc>
      </w:tr>
      <w:tr w:rsidR="009F147E" w:rsidRPr="00077F69" w14:paraId="0DA04A94" w14:textId="77777777" w:rsidTr="00BE3F6E">
        <w:trPr>
          <w:gridAfter w:val="1"/>
          <w:wAfter w:w="44" w:type="dxa"/>
          <w:trHeight w:hRule="exact" w:val="573"/>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2C9DC951"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28.</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3C40E68B" w14:textId="7EF25E7B"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Работа над ошибками.</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20D92C3A" w14:textId="59B16EF3"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6827CB8" w14:textId="5E8C9EE1"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6F77BE8" w14:textId="6FE1C428"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593DB0" w14:textId="40CD4DAF"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0639DAF5" w14:textId="77777777" w:rsidTr="00BE3F6E">
        <w:trPr>
          <w:gridAfter w:val="1"/>
          <w:wAfter w:w="44" w:type="dxa"/>
          <w:trHeight w:hRule="exact" w:val="701"/>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5959C7BC"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lastRenderedPageBreak/>
              <w:t>29.</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7C366FFD" w14:textId="331F860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Что такое родственные слова?</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4F7347FA" w14:textId="06FA50C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49D2075" w14:textId="7908B82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AF2EBCA" w14:textId="4B46A2D6"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44C8292" w14:textId="1F2A0B11"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4C33D2D6" w14:textId="77777777" w:rsidTr="00BE3F6E">
        <w:trPr>
          <w:gridAfter w:val="1"/>
          <w:wAfter w:w="44" w:type="dxa"/>
          <w:trHeight w:hRule="exact" w:val="71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919A27"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30.</w:t>
            </w:r>
          </w:p>
        </w:tc>
        <w:tc>
          <w:tcPr>
            <w:tcW w:w="2363" w:type="dxa"/>
            <w:tcBorders>
              <w:top w:val="single" w:sz="4" w:space="0" w:color="auto"/>
              <w:left w:val="single" w:sz="4" w:space="0" w:color="000000"/>
              <w:bottom w:val="single" w:sz="4" w:space="0" w:color="000000"/>
              <w:right w:val="single" w:sz="4" w:space="0" w:color="000000"/>
            </w:tcBorders>
            <w:tcMar>
              <w:left w:w="0" w:type="dxa"/>
              <w:right w:w="0" w:type="dxa"/>
            </w:tcMar>
          </w:tcPr>
          <w:p w14:paraId="10D3D05E" w14:textId="0D77D538"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Что такое родственные слова?</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8ED65EA" w14:textId="4BF87B83"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66B8B97" w14:textId="260716F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6D6E191" w14:textId="3BAF330F"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985CFB" w14:textId="2AF75282"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393A50F9" w14:textId="77777777" w:rsidTr="00A943E1">
        <w:trPr>
          <w:gridAfter w:val="1"/>
          <w:wAfter w:w="44" w:type="dxa"/>
          <w:trHeight w:hRule="exact" w:val="79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2C4AC8"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31.</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6D3DE233" w14:textId="586BDD7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Что такое корень слова? Что такое однокоренные слова?</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A1BAEFE" w14:textId="16A73F69"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31538D8" w14:textId="21BE8BD4"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0325F9B" w14:textId="75E05F26"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8A8C70" w14:textId="6D251C11"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2453F020" w14:textId="77777777" w:rsidTr="00BE3F6E">
        <w:trPr>
          <w:gridAfter w:val="1"/>
          <w:wAfter w:w="44" w:type="dxa"/>
          <w:trHeight w:hRule="exact" w:val="85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412159"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32.</w:t>
            </w:r>
          </w:p>
        </w:tc>
        <w:tc>
          <w:tcPr>
            <w:tcW w:w="2363" w:type="dxa"/>
            <w:tcBorders>
              <w:top w:val="single" w:sz="4" w:space="0" w:color="000000"/>
              <w:left w:val="single" w:sz="4" w:space="0" w:color="000000"/>
              <w:bottom w:val="single" w:sz="4" w:space="0" w:color="auto"/>
              <w:right w:val="single" w:sz="4" w:space="0" w:color="000000"/>
            </w:tcBorders>
            <w:tcMar>
              <w:left w:w="0" w:type="dxa"/>
              <w:right w:w="0" w:type="dxa"/>
            </w:tcMar>
          </w:tcPr>
          <w:p w14:paraId="16A91259" w14:textId="79848AA6"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Что такое корень слова? Что такое однокоренные слова?</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F31B0F4" w14:textId="29386B6C"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05E6B90" w14:textId="1ADCC00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15154F2" w14:textId="086DC30C"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8349564" w14:textId="3CB7BB08"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26D83A3D" w14:textId="77777777" w:rsidTr="00BE3F6E">
        <w:trPr>
          <w:gridAfter w:val="1"/>
          <w:wAfter w:w="44" w:type="dxa"/>
          <w:trHeight w:hRule="exact" w:val="582"/>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432FCA73"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33.</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1B767AEA" w14:textId="6DA293C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Какие бывают слоги?</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2B563462" w14:textId="747DE4A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524511F" w14:textId="29EA416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D48CA9B" w14:textId="61D02023"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C918CEC" w14:textId="6F8EE963"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5653EA3C" w14:textId="77777777" w:rsidTr="00BE3F6E">
        <w:trPr>
          <w:gridAfter w:val="1"/>
          <w:wAfter w:w="44" w:type="dxa"/>
          <w:trHeight w:hRule="exact" w:val="1270"/>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503EFD6B"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34.</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1B8CC1BF" w14:textId="110B1BA6"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szCs w:val="20"/>
              </w:rPr>
              <w:t>Как определить ударный слог?</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01F187FE" w14:textId="1CB8B88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9FAD951" w14:textId="34CFFB58"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76FBB31" w14:textId="6D293B2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6D0B36" w14:textId="589C5FBE"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04B68013" w14:textId="77777777" w:rsidTr="00BE3F6E">
        <w:trPr>
          <w:gridAfter w:val="1"/>
          <w:wAfter w:w="44" w:type="dxa"/>
          <w:trHeight w:hRule="exact" w:val="834"/>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6C4DF4E8"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35.</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05B964D1" w14:textId="72305C2F"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Как переносить слова с одной строки на другую?</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345D5535" w14:textId="758BC3D1"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B9A9D54" w14:textId="25BF3E91"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5929FDD" w14:textId="3A3061EB"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50BE756" w14:textId="0211E1B5"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6F97BD43" w14:textId="77777777" w:rsidTr="00976186">
        <w:trPr>
          <w:gridAfter w:val="1"/>
          <w:wAfter w:w="44" w:type="dxa"/>
          <w:trHeight w:hRule="exact" w:val="861"/>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685C045C"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36.</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2D2024C0" w14:textId="7612D9EC"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Как переносить слова с одной строки на другую?</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452E9FBC" w14:textId="0DE432A6"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8B2BBCD" w14:textId="67DD096B"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BDB6C68" w14:textId="244D07C9"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BDAAFD1" w14:textId="4DBD90C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4ED452D6" w14:textId="77777777" w:rsidTr="00976186">
        <w:trPr>
          <w:gridAfter w:val="1"/>
          <w:wAfter w:w="44" w:type="dxa"/>
          <w:trHeight w:hRule="exact" w:val="699"/>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2B44B977"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37.</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068BC31B" w14:textId="531C57E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Обучающее сочинение по серии картинок.</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3AC8911D" w14:textId="0677B864"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B73E91E" w14:textId="6737EF1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8C2E6BB" w14:textId="596C2179"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1A950A" w14:textId="0211341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r>
              <w:rPr>
                <w:rFonts w:ascii="Times New Roman" w:hAnsi="Times New Roman" w:cs="Times New Roman"/>
                <w:sz w:val="20"/>
                <w:szCs w:val="20"/>
              </w:rPr>
              <w:t xml:space="preserve"> – сочинение</w:t>
            </w:r>
            <w:r w:rsidRPr="0065421D">
              <w:rPr>
                <w:rFonts w:ascii="Times New Roman" w:hAnsi="Times New Roman" w:cs="Times New Roman"/>
                <w:sz w:val="20"/>
                <w:szCs w:val="20"/>
              </w:rPr>
              <w:t>;</w:t>
            </w:r>
          </w:p>
        </w:tc>
      </w:tr>
      <w:tr w:rsidR="009F147E" w:rsidRPr="00077F69" w14:paraId="68918C36" w14:textId="77777777" w:rsidTr="00976186">
        <w:trPr>
          <w:gridAfter w:val="1"/>
          <w:wAfter w:w="44" w:type="dxa"/>
          <w:trHeight w:hRule="exact" w:val="712"/>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427AAA0B"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38.</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76DA3AB7" w14:textId="01652B3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Работа над ошибками.</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2D0B6CB4" w14:textId="39E97CA4"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A55F05C" w14:textId="5ED3322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DF2D163" w14:textId="5F08387E"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57A63F" w14:textId="15A8D285"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0BC94C82" w14:textId="77777777" w:rsidTr="00976186">
        <w:trPr>
          <w:gridAfter w:val="1"/>
          <w:wAfter w:w="44" w:type="dxa"/>
          <w:trHeight w:hRule="exact" w:val="995"/>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32BCDED7"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39.</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12BDB52D" w14:textId="213683FE"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Контрольный диктант по теме «Слова, слова, слова…»</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12DC3560" w14:textId="4D5F6EC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4F855EE" w14:textId="3EB345D8"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6054BD3" w14:textId="4839734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43AB89D" w14:textId="76EE2F0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Диктант </w:t>
            </w:r>
          </w:p>
        </w:tc>
      </w:tr>
      <w:tr w:rsidR="009F147E" w:rsidRPr="00077F69" w14:paraId="463005A9" w14:textId="77777777" w:rsidTr="00976186">
        <w:trPr>
          <w:gridAfter w:val="1"/>
          <w:wAfter w:w="44" w:type="dxa"/>
          <w:trHeight w:hRule="exact" w:val="978"/>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4488D93D"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40.</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5102D3F9" w14:textId="4372598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Работа над ошибками.</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748AD6FD" w14:textId="6129A1E8"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D669875" w14:textId="2502285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3F36D63" w14:textId="7CBBB5C6"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AB8591" w14:textId="608B8C18"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5B746782" w14:textId="77777777" w:rsidTr="00976186">
        <w:trPr>
          <w:gridAfter w:val="1"/>
          <w:wAfter w:w="44" w:type="dxa"/>
          <w:trHeight w:hRule="exact" w:val="990"/>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3B55F325"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41.</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6B5DA89B" w14:textId="089EE606"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Как различать звуки и буквы?</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031A3E2B" w14:textId="1535246A"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0CFB4D7" w14:textId="0A6021E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B595EF1" w14:textId="4A716EF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9B54DBF" w14:textId="648A4CFB"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42FBDA4F" w14:textId="77777777" w:rsidTr="00976186">
        <w:trPr>
          <w:gridAfter w:val="1"/>
          <w:wAfter w:w="44" w:type="dxa"/>
          <w:trHeight w:hRule="exact" w:val="572"/>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1BB3DF3D"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42.</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5E87E80C" w14:textId="52EB1D9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szCs w:val="20"/>
              </w:rPr>
              <w:t>Как мы используем алфавит?</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1EDDF9BD" w14:textId="32C2B5E6"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4C29848" w14:textId="2E8A4AB1"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858ED13" w14:textId="49973FA5"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68BF9D3" w14:textId="28B8385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74379E6D" w14:textId="77777777" w:rsidTr="00976186">
        <w:trPr>
          <w:gridAfter w:val="1"/>
          <w:wAfter w:w="44" w:type="dxa"/>
          <w:trHeight w:hRule="exact" w:val="70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F2ED8D"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43.</w:t>
            </w:r>
          </w:p>
        </w:tc>
        <w:tc>
          <w:tcPr>
            <w:tcW w:w="2363" w:type="dxa"/>
            <w:tcBorders>
              <w:top w:val="single" w:sz="4" w:space="0" w:color="auto"/>
              <w:left w:val="single" w:sz="4" w:space="0" w:color="000000"/>
              <w:bottom w:val="single" w:sz="4" w:space="0" w:color="000000"/>
              <w:right w:val="single" w:sz="4" w:space="0" w:color="000000"/>
            </w:tcBorders>
            <w:tcMar>
              <w:left w:w="0" w:type="dxa"/>
              <w:right w:w="0" w:type="dxa"/>
            </w:tcMar>
          </w:tcPr>
          <w:p w14:paraId="4C9026CB" w14:textId="323A4A6F"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szCs w:val="20"/>
              </w:rPr>
              <w:t>Какие слова пишутся с заглавной буквы?</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12D1B27" w14:textId="72C905A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A77861A" w14:textId="377C16FA"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660729A" w14:textId="7835F8D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D197203" w14:textId="3E561E73"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16EEA264" w14:textId="77777777" w:rsidTr="00A943E1">
        <w:trPr>
          <w:gridAfter w:val="1"/>
          <w:wAfter w:w="44" w:type="dxa"/>
          <w:trHeight w:hRule="exact" w:val="71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C5A46D"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44.</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7D41A191" w14:textId="08D80614"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szCs w:val="20"/>
              </w:rPr>
              <w:t>Какие слова пишутся с заглавной буквы?</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9E02BD0" w14:textId="24EAD45A"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7FDB963" w14:textId="042C6DC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BBDB0E1" w14:textId="5AAB49AB"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377E22" w14:textId="63D86031"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0C05BC13" w14:textId="77777777" w:rsidTr="00A943E1">
        <w:trPr>
          <w:gridAfter w:val="1"/>
          <w:wAfter w:w="44" w:type="dxa"/>
          <w:trHeight w:hRule="exact" w:val="99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D8871B"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45.</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2560F18E" w14:textId="568BBDE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Как определить гласные звуки?</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31F9554" w14:textId="5FE13DC3"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DB06898" w14:textId="0FCE9B6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3A96816" w14:textId="63EB7318"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0AD7CE" w14:textId="7EEF196E"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51F326F8" w14:textId="77777777" w:rsidTr="00A943E1">
        <w:trPr>
          <w:gridAfter w:val="1"/>
          <w:wAfter w:w="44" w:type="dxa"/>
          <w:trHeight w:hRule="exact" w:val="57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0CEE42"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lastRenderedPageBreak/>
              <w:t>46.</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321D2D26" w14:textId="2211AA3F"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Как определить гласные звуки?</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459D61C" w14:textId="5F0B3D1A"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577B8B4" w14:textId="680E8343"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CF5A4A2" w14:textId="2D8BB6AA"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6B9D37C" w14:textId="35AF84C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456E7763" w14:textId="77777777" w:rsidTr="00976186">
        <w:trPr>
          <w:gridAfter w:val="1"/>
          <w:wAfter w:w="44" w:type="dxa"/>
          <w:trHeight w:hRule="exact" w:val="55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2AD9B9"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47.</w:t>
            </w:r>
          </w:p>
        </w:tc>
        <w:tc>
          <w:tcPr>
            <w:tcW w:w="2363" w:type="dxa"/>
            <w:tcBorders>
              <w:top w:val="single" w:sz="4" w:space="0" w:color="000000"/>
              <w:left w:val="single" w:sz="4" w:space="0" w:color="000000"/>
              <w:bottom w:val="single" w:sz="4" w:space="0" w:color="auto"/>
              <w:right w:val="single" w:sz="4" w:space="0" w:color="000000"/>
            </w:tcBorders>
            <w:tcMar>
              <w:left w:w="0" w:type="dxa"/>
              <w:right w:w="0" w:type="dxa"/>
            </w:tcMar>
          </w:tcPr>
          <w:p w14:paraId="1EEF820C" w14:textId="22CAF83F"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077F69">
              <w:rPr>
                <w:rFonts w:ascii="Times New Roman" w:hAnsi="Times New Roman" w:cs="Times New Roman"/>
                <w:bCs/>
              </w:rPr>
              <w:t>Контрольный диктант.</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55CD94E" w14:textId="4D33F16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6096219" w14:textId="0CCC4393"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1052DFA" w14:textId="6EA0E55B"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C1A1F1" w14:textId="4A240FDF"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Диктант </w:t>
            </w:r>
          </w:p>
        </w:tc>
      </w:tr>
      <w:tr w:rsidR="009F147E" w:rsidRPr="00077F69" w14:paraId="125D9A89" w14:textId="77777777" w:rsidTr="00976186">
        <w:trPr>
          <w:gridAfter w:val="1"/>
          <w:wAfter w:w="44" w:type="dxa"/>
          <w:trHeight w:hRule="exact" w:val="708"/>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39E6ECD4"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48.</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6B184F04" w14:textId="7E840DAA"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Работа над ошибками.</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1E9C29AB" w14:textId="5CC1BA6A"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7F73719" w14:textId="73E9B696"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20999D8" w14:textId="40AAAC4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55FAC31" w14:textId="6ACEFA9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1597C878" w14:textId="77777777" w:rsidTr="00976186">
        <w:trPr>
          <w:gridAfter w:val="1"/>
          <w:wAfter w:w="44" w:type="dxa"/>
          <w:trHeight w:hRule="exact" w:val="942"/>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2BFE3F3B"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49.</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53CC7C85" w14:textId="2B0D36DC"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Правописание слов с безударным гласным звуком в корне.</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66D1DC19" w14:textId="0F1949DB"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BF5867F" w14:textId="2AB16E85"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53580B1" w14:textId="7A4192D3"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96D5DF" w14:textId="217070AA"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4530FC07" w14:textId="77777777" w:rsidTr="00976186">
        <w:trPr>
          <w:gridAfter w:val="1"/>
          <w:wAfter w:w="44" w:type="dxa"/>
          <w:trHeight w:hRule="exact" w:val="1074"/>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F2721E"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50.</w:t>
            </w:r>
          </w:p>
        </w:tc>
        <w:tc>
          <w:tcPr>
            <w:tcW w:w="2363" w:type="dxa"/>
            <w:tcBorders>
              <w:top w:val="single" w:sz="4" w:space="0" w:color="auto"/>
              <w:left w:val="single" w:sz="4" w:space="0" w:color="000000"/>
              <w:bottom w:val="single" w:sz="4" w:space="0" w:color="000000"/>
              <w:right w:val="single" w:sz="4" w:space="0" w:color="000000"/>
            </w:tcBorders>
            <w:tcMar>
              <w:left w:w="0" w:type="dxa"/>
              <w:right w:w="0" w:type="dxa"/>
            </w:tcMar>
          </w:tcPr>
          <w:p w14:paraId="4210D086" w14:textId="5F4DB95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Правописание слов с безударным гласным звуком в корне.</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A1C869D" w14:textId="583305C3"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364F805" w14:textId="3D1A07FE"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38BC07D" w14:textId="08E953D4"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79F822" w14:textId="719EDC55"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2AC8B47A" w14:textId="77777777" w:rsidTr="00A943E1">
        <w:trPr>
          <w:gridAfter w:val="1"/>
          <w:wAfter w:w="44" w:type="dxa"/>
          <w:trHeight w:hRule="exact" w:val="1144"/>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4183EB"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51.</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036E8D04" w14:textId="43CB0EE6"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Правописание слов с безударным гласным звуком в корне.</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324803D" w14:textId="3870F45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A586DF4" w14:textId="6C02A8FE"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D7F1756" w14:textId="25F6D22A"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FAF1515" w14:textId="76779A05"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06AEE8C5" w14:textId="77777777" w:rsidTr="00976186">
        <w:trPr>
          <w:gridAfter w:val="1"/>
          <w:wAfter w:w="44" w:type="dxa"/>
          <w:trHeight w:hRule="exact" w:val="90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C06AE2"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52.</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20D153A5" w14:textId="6007696A"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Правописание слов с безударным гласным звуком в корне.</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9829804" w14:textId="60597F2C"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20E9856" w14:textId="7A0D51A9"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4F6EEA3" w14:textId="10765064"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02DC36C" w14:textId="73030F5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352F1BD4" w14:textId="77777777" w:rsidTr="00A943E1">
        <w:trPr>
          <w:gridAfter w:val="1"/>
          <w:wAfter w:w="44" w:type="dxa"/>
          <w:trHeight w:hRule="exact" w:val="98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247B92"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53.</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35A57E1C" w14:textId="1763FBE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Правописание слов с безударным гласным звуком в корне.</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8E3CB92" w14:textId="64709A3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60559E2" w14:textId="4096F3A2"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65615A2" w14:textId="1E507A73"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A99E69" w14:textId="577161F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3AD56023" w14:textId="77777777" w:rsidTr="00077F69">
        <w:trPr>
          <w:gridAfter w:val="1"/>
          <w:wAfter w:w="44" w:type="dxa"/>
          <w:trHeight w:hRule="exact" w:val="114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4B6D41"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54.</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47AB3D44" w14:textId="35305F6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szCs w:val="20"/>
              </w:rPr>
              <w:t>Правописание слов с непроверяемыми безударными гласными звуками в корне.</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F5A2DDA" w14:textId="4ED92B03"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19DB700" w14:textId="388AD194"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A823451" w14:textId="7F6344B9"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1E05E8" w14:textId="33C71778"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5E3B475A" w14:textId="77777777" w:rsidTr="00077F69">
        <w:trPr>
          <w:gridAfter w:val="1"/>
          <w:wAfter w:w="44" w:type="dxa"/>
          <w:trHeight w:hRule="exact" w:val="114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D5E3CD"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55.</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7690F514" w14:textId="5375178E"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szCs w:val="20"/>
              </w:rPr>
              <w:t>Правописание слов с непроверяемыми безударными гласными звуками в корне.</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216F6A7" w14:textId="7C53F5AB"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6013E35" w14:textId="2C439A7F"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8BC536A" w14:textId="0ADA9A6F"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CFDC353" w14:textId="77DC23EB"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543A1994" w14:textId="77777777" w:rsidTr="00077F69">
        <w:trPr>
          <w:gridAfter w:val="1"/>
          <w:wAfter w:w="44" w:type="dxa"/>
          <w:trHeight w:hRule="exact" w:val="111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2D3FCF"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56.</w:t>
            </w:r>
          </w:p>
        </w:tc>
        <w:tc>
          <w:tcPr>
            <w:tcW w:w="2363" w:type="dxa"/>
            <w:tcBorders>
              <w:top w:val="single" w:sz="4" w:space="0" w:color="000000"/>
              <w:left w:val="single" w:sz="4" w:space="0" w:color="000000"/>
              <w:bottom w:val="single" w:sz="4" w:space="0" w:color="auto"/>
              <w:right w:val="single" w:sz="4" w:space="0" w:color="000000"/>
            </w:tcBorders>
            <w:tcMar>
              <w:left w:w="0" w:type="dxa"/>
              <w:right w:w="0" w:type="dxa"/>
            </w:tcMar>
          </w:tcPr>
          <w:p w14:paraId="19F5A232" w14:textId="56C3CC91"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szCs w:val="20"/>
              </w:rPr>
              <w:t>Правописание слов с непроверяемыми безударными гласными звуками в корне.</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F5C2244" w14:textId="3C048A52"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C9B7D32" w14:textId="79D2EFBA"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41EAF9F" w14:textId="3006AAFE"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66DD07" w14:textId="5AAB87AE"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4783BDD2" w14:textId="77777777" w:rsidTr="00976186">
        <w:trPr>
          <w:gridAfter w:val="1"/>
          <w:wAfter w:w="44" w:type="dxa"/>
          <w:trHeight w:hRule="exact" w:val="549"/>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53F419E8"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57.</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5692BCA3" w14:textId="4D62DC24"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Развитие речи. Обучающее сочинение.</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565B8D82" w14:textId="153B4688"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1509B55" w14:textId="55A36E7F"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C63BCF5" w14:textId="7CC86CE6"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54DBDE" w14:textId="5823EF0A"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r>
              <w:rPr>
                <w:rFonts w:ascii="Times New Roman" w:hAnsi="Times New Roman" w:cs="Times New Roman"/>
                <w:sz w:val="20"/>
                <w:szCs w:val="20"/>
              </w:rPr>
              <w:t xml:space="preserve"> – </w:t>
            </w:r>
            <w:proofErr w:type="spellStart"/>
            <w:r>
              <w:rPr>
                <w:rFonts w:ascii="Times New Roman" w:hAnsi="Times New Roman" w:cs="Times New Roman"/>
                <w:sz w:val="20"/>
                <w:szCs w:val="20"/>
              </w:rPr>
              <w:t>сичинение</w:t>
            </w:r>
            <w:proofErr w:type="spellEnd"/>
            <w:r w:rsidRPr="0065421D">
              <w:rPr>
                <w:rFonts w:ascii="Times New Roman" w:hAnsi="Times New Roman" w:cs="Times New Roman"/>
                <w:sz w:val="20"/>
                <w:szCs w:val="20"/>
              </w:rPr>
              <w:t>;</w:t>
            </w:r>
          </w:p>
        </w:tc>
      </w:tr>
      <w:tr w:rsidR="009F147E" w:rsidRPr="00077F69" w14:paraId="07814D42" w14:textId="77777777" w:rsidTr="00976186">
        <w:trPr>
          <w:gridAfter w:val="1"/>
          <w:wAfter w:w="44" w:type="dxa"/>
          <w:trHeight w:hRule="exact" w:val="57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1609F7"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58.</w:t>
            </w:r>
          </w:p>
        </w:tc>
        <w:tc>
          <w:tcPr>
            <w:tcW w:w="2363" w:type="dxa"/>
            <w:tcBorders>
              <w:top w:val="single" w:sz="4" w:space="0" w:color="auto"/>
            </w:tcBorders>
            <w:tcMar>
              <w:left w:w="0" w:type="dxa"/>
              <w:right w:w="0" w:type="dxa"/>
            </w:tcMar>
          </w:tcPr>
          <w:p w14:paraId="7C89190D" w14:textId="64A42179"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Работа над ошибками.</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292FD23" w14:textId="1E0D819C"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C05F378" w14:textId="33E43A75"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B5A0E93" w14:textId="4E3906D8"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8EDD7EB" w14:textId="4C3D1672"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632E5AEC" w14:textId="77777777" w:rsidTr="00A943E1">
        <w:trPr>
          <w:gridAfter w:val="1"/>
          <w:wAfter w:w="44" w:type="dxa"/>
          <w:trHeight w:hRule="exact" w:val="72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7D8C43"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59.</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197A8B0F" w14:textId="25FB0752"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Работа над ошибками</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D357214" w14:textId="07320BFA"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6662283" w14:textId="7850193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746CCBD" w14:textId="0C4856D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293DA2" w14:textId="5E92EF0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55559E21" w14:textId="77777777" w:rsidTr="00CD196D">
        <w:trPr>
          <w:gridAfter w:val="1"/>
          <w:wAfter w:w="44" w:type="dxa"/>
          <w:trHeight w:hRule="exact" w:val="70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62FF3B"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60.</w:t>
            </w:r>
          </w:p>
        </w:tc>
        <w:tc>
          <w:tcPr>
            <w:tcW w:w="2363" w:type="dxa"/>
            <w:tcBorders>
              <w:top w:val="single" w:sz="4" w:space="0" w:color="000000"/>
              <w:left w:val="single" w:sz="4" w:space="0" w:color="000000"/>
              <w:bottom w:val="single" w:sz="4" w:space="0" w:color="auto"/>
              <w:right w:val="single" w:sz="4" w:space="0" w:color="000000"/>
            </w:tcBorders>
            <w:tcMar>
              <w:left w:w="0" w:type="dxa"/>
              <w:right w:w="0" w:type="dxa"/>
            </w:tcMar>
          </w:tcPr>
          <w:p w14:paraId="64E638B2" w14:textId="3D22D67B"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077F69">
              <w:rPr>
                <w:rFonts w:ascii="Times New Roman" w:hAnsi="Times New Roman" w:cs="Times New Roman"/>
                <w:bCs/>
              </w:rPr>
              <w:t>Диктант. Проверочная работа.</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F1A02B1" w14:textId="2602222E"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3E62E12" w14:textId="589934F3"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082466D" w14:textId="599D8D73"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D48DED" w14:textId="35B73CAC"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Диктант </w:t>
            </w:r>
          </w:p>
        </w:tc>
      </w:tr>
      <w:tr w:rsidR="009F147E" w:rsidRPr="00077F69" w14:paraId="516A77B6" w14:textId="77777777" w:rsidTr="00CD196D">
        <w:trPr>
          <w:gridAfter w:val="1"/>
          <w:wAfter w:w="44" w:type="dxa"/>
          <w:trHeight w:hRule="exact" w:val="707"/>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50A03A72"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61.</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2DEEF4D1" w14:textId="51E4828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Работа над ошибками.</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4332C1C1" w14:textId="3AE60691"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D3FDC10" w14:textId="77F4759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5EA0835" w14:textId="5086ACBC"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49D482" w14:textId="2C549425"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707F82DE" w14:textId="77777777" w:rsidTr="00CD196D">
        <w:trPr>
          <w:gridAfter w:val="1"/>
          <w:wAfter w:w="44" w:type="dxa"/>
          <w:trHeight w:hRule="exact" w:val="703"/>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7C7F5DF3"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62.</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3D443581" w14:textId="466F4A6E"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Как определить согласные звуки?</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7CC56403" w14:textId="2596C9EF"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B9AB23D" w14:textId="731B435F"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8B49E69" w14:textId="298438E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42DEA3B" w14:textId="43C41666"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4087B20D" w14:textId="77777777" w:rsidTr="00CD196D">
        <w:trPr>
          <w:gridAfter w:val="1"/>
          <w:wAfter w:w="44" w:type="dxa"/>
          <w:trHeight w:hRule="exact" w:val="996"/>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66CC69A5"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lastRenderedPageBreak/>
              <w:t>63.</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4AFDC777" w14:textId="3687475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Согласный звук [Й] и буква И краткое.</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04DA08FC" w14:textId="24CDA6D3"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B975C7A" w14:textId="244E8399"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8C37F40" w14:textId="77BD056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C2E1FD2" w14:textId="549C216B"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7E4C1495" w14:textId="77777777" w:rsidTr="00CD196D">
        <w:trPr>
          <w:gridAfter w:val="1"/>
          <w:wAfter w:w="44" w:type="dxa"/>
          <w:trHeight w:hRule="exact" w:val="557"/>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30C672D1"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64.</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482F8A73" w14:textId="7EC78A5F"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Слова с удвоенными согласными.</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62DF4567" w14:textId="0085ADB2"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A766247" w14:textId="079CC56C"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AA4F9D0" w14:textId="6CA7ADA2"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1066FF" w14:textId="64C503AB"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5DE64FC8" w14:textId="77777777" w:rsidTr="00CD196D">
        <w:trPr>
          <w:gridAfter w:val="1"/>
          <w:wAfter w:w="44" w:type="dxa"/>
          <w:trHeight w:hRule="exact" w:val="576"/>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47BE9110"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65.</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74CFF33E" w14:textId="48145533"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szCs w:val="20"/>
              </w:rPr>
              <w:t>Развитие речи.</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68B388F5" w14:textId="23652C41"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A9A0D86" w14:textId="44C6544C"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305A473" w14:textId="7BAE66B8"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A82904A" w14:textId="752AABB5"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089E3900" w14:textId="77777777" w:rsidTr="00CD196D">
        <w:trPr>
          <w:gridAfter w:val="1"/>
          <w:wAfter w:w="44" w:type="dxa"/>
          <w:trHeight w:hRule="exact" w:val="790"/>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678F90E2"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66.</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09B61728" w14:textId="4F155493"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 xml:space="preserve">Наши проекты. И </w:t>
            </w:r>
            <w:proofErr w:type="gramStart"/>
            <w:r w:rsidRPr="00077F69">
              <w:rPr>
                <w:rFonts w:ascii="Times New Roman" w:hAnsi="Times New Roman" w:cs="Times New Roman"/>
              </w:rPr>
              <w:t>в шутку</w:t>
            </w:r>
            <w:proofErr w:type="gramEnd"/>
            <w:r w:rsidRPr="00077F69">
              <w:rPr>
                <w:rFonts w:ascii="Times New Roman" w:hAnsi="Times New Roman" w:cs="Times New Roman"/>
              </w:rPr>
              <w:t xml:space="preserve"> и в серьёз.</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29A2FFF9" w14:textId="7B5F81FE"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D42ADE6" w14:textId="5D98AA33"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2164478" w14:textId="163EA0E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4D896F" w14:textId="010A30E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41A72B70" w14:textId="77777777" w:rsidTr="00CD196D">
        <w:trPr>
          <w:gridAfter w:val="1"/>
          <w:wAfter w:w="44" w:type="dxa"/>
          <w:trHeight w:hRule="exact" w:val="1140"/>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38FD6807"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67.</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6C8CA2C4" w14:textId="005A7D73"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Твёрдые и мягкие согласные звуки и буквы для их обозначения.</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6A4D2B51" w14:textId="1A0AE473"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D83B4D8" w14:textId="59F9C21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0BD83F5" w14:textId="4D717FBF"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17C1E66" w14:textId="7F01A70F"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131CF8BF" w14:textId="77777777" w:rsidTr="00CD196D">
        <w:trPr>
          <w:gridAfter w:val="1"/>
          <w:wAfter w:w="44" w:type="dxa"/>
          <w:trHeight w:hRule="exact" w:val="112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3A2F3E"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68.</w:t>
            </w:r>
          </w:p>
        </w:tc>
        <w:tc>
          <w:tcPr>
            <w:tcW w:w="2363" w:type="dxa"/>
            <w:tcBorders>
              <w:top w:val="single" w:sz="4" w:space="0" w:color="auto"/>
              <w:left w:val="single" w:sz="4" w:space="0" w:color="000000"/>
              <w:bottom w:val="single" w:sz="4" w:space="0" w:color="auto"/>
              <w:right w:val="single" w:sz="4" w:space="0" w:color="000000"/>
            </w:tcBorders>
            <w:tcMar>
              <w:left w:w="0" w:type="dxa"/>
              <w:right w:w="0" w:type="dxa"/>
            </w:tcMar>
          </w:tcPr>
          <w:p w14:paraId="64334945" w14:textId="7F3E993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Твёрдые и мягкие согласные звуки и буквы для их обозначения.</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E8EBD8D" w14:textId="2EEAD2B1"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50A89C3" w14:textId="11E003A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053D8E0" w14:textId="2377FEAA"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B3FDD1" w14:textId="186BC5F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01D4BC3F" w14:textId="77777777" w:rsidTr="00CD196D">
        <w:trPr>
          <w:gridAfter w:val="1"/>
          <w:wAfter w:w="44" w:type="dxa"/>
          <w:trHeight w:hRule="exact" w:val="849"/>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597F653E"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69.</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075BDBA9" w14:textId="46EAB0C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Как обозначить мягкость согласного звука на письме?</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6A069797" w14:textId="01A18BA6"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9F27AB6" w14:textId="73B2151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65A5F74" w14:textId="691D48A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40C959E" w14:textId="7995396A"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34EA5854" w14:textId="77777777" w:rsidTr="00CD196D">
        <w:trPr>
          <w:gridAfter w:val="1"/>
          <w:wAfter w:w="44" w:type="dxa"/>
          <w:trHeight w:hRule="exact" w:val="715"/>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59467B4D"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70.</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7FF51E93" w14:textId="348D7D5E"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077F69">
              <w:rPr>
                <w:rFonts w:ascii="Times New Roman" w:hAnsi="Times New Roman" w:cs="Times New Roman"/>
                <w:bCs/>
              </w:rPr>
              <w:t>Контрольный диктант.</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79A2E9EE" w14:textId="2D770D63"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9F54B77" w14:textId="5428444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25D05BF" w14:textId="59C802B9"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5B2516B" w14:textId="64FA3A91"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Диктант </w:t>
            </w:r>
          </w:p>
        </w:tc>
      </w:tr>
      <w:tr w:rsidR="009F147E" w:rsidRPr="00077F69" w14:paraId="3C1E9F70" w14:textId="77777777" w:rsidTr="00CD196D">
        <w:trPr>
          <w:gridAfter w:val="1"/>
          <w:wAfter w:w="44" w:type="dxa"/>
          <w:trHeight w:hRule="exact" w:val="711"/>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1D4B5BEB"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71.</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6F121232" w14:textId="330F5145"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szCs w:val="20"/>
              </w:rPr>
              <w:t>Работа над ошибками.</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2351017A" w14:textId="4B495DA4"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5B25BCA" w14:textId="7B89E20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678569B" w14:textId="2E3C48F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9F6CD2" w14:textId="62A27EA1"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4AF30E59" w14:textId="77777777" w:rsidTr="00CD196D">
        <w:trPr>
          <w:gridAfter w:val="1"/>
          <w:wAfter w:w="44" w:type="dxa"/>
          <w:trHeight w:hRule="exact" w:val="1122"/>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7DD75BC8"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72.</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49E90E87" w14:textId="6DADA0E6"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Правописание мягкого знака в конце и середине слова перед другими согласными</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0CDF2916" w14:textId="589A374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837F4E0" w14:textId="46CE8324"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5BA24F1" w14:textId="1B15CBE8"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281D27" w14:textId="16C391E4"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219B0C7A" w14:textId="77777777" w:rsidTr="00CD196D">
        <w:trPr>
          <w:gridAfter w:val="1"/>
          <w:wAfter w:w="44" w:type="dxa"/>
          <w:trHeight w:hRule="exact" w:val="113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7A5A79"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73.</w:t>
            </w:r>
          </w:p>
        </w:tc>
        <w:tc>
          <w:tcPr>
            <w:tcW w:w="2363" w:type="dxa"/>
            <w:tcBorders>
              <w:top w:val="single" w:sz="4" w:space="0" w:color="auto"/>
              <w:left w:val="single" w:sz="4" w:space="0" w:color="000000"/>
              <w:bottom w:val="single" w:sz="4" w:space="0" w:color="auto"/>
              <w:right w:val="single" w:sz="4" w:space="0" w:color="000000"/>
            </w:tcBorders>
            <w:tcMar>
              <w:left w:w="0" w:type="dxa"/>
              <w:right w:w="0" w:type="dxa"/>
            </w:tcMar>
          </w:tcPr>
          <w:p w14:paraId="15EDD49D" w14:textId="347370A9"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Правописание мягкого знака в конце и середине слова перед другими согласными</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00239CA" w14:textId="2F478718"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06FE169" w14:textId="0C918CA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F27499D" w14:textId="0B42C1E9"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1400F62" w14:textId="67C09D0F"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00284F39" w14:textId="77777777" w:rsidTr="00CD196D">
        <w:trPr>
          <w:gridAfter w:val="1"/>
          <w:wAfter w:w="44" w:type="dxa"/>
          <w:trHeight w:hRule="exact" w:val="569"/>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543A710C"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74.</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610FB332" w14:textId="6A1661FB"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Наши проекты. Пишем письмо.</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325A7D33" w14:textId="6616779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481E6EA" w14:textId="675A418C"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6849399" w14:textId="246D2C21"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71F2055" w14:textId="6356425B"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6D3CABB6" w14:textId="77777777" w:rsidTr="00CD196D">
        <w:trPr>
          <w:gridAfter w:val="1"/>
          <w:wAfter w:w="44" w:type="dxa"/>
          <w:trHeight w:hRule="exact" w:val="425"/>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2573F861"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75.</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77B9D7C3" w14:textId="77777777" w:rsidR="009F147E" w:rsidRPr="00077F69" w:rsidRDefault="009F147E" w:rsidP="009F147E">
            <w:pPr>
              <w:spacing w:after="0" w:line="240" w:lineRule="auto"/>
              <w:ind w:left="57" w:right="57"/>
              <w:jc w:val="both"/>
              <w:rPr>
                <w:rFonts w:ascii="Times New Roman" w:hAnsi="Times New Roman" w:cs="Times New Roman"/>
                <w:bCs/>
              </w:rPr>
            </w:pPr>
            <w:r w:rsidRPr="00077F69">
              <w:rPr>
                <w:rFonts w:ascii="Times New Roman" w:hAnsi="Times New Roman" w:cs="Times New Roman"/>
                <w:bCs/>
              </w:rPr>
              <w:t>Проверочная работа.</w:t>
            </w:r>
          </w:p>
          <w:p w14:paraId="2F973E2A" w14:textId="77777777" w:rsidR="009F147E" w:rsidRPr="00077F69" w:rsidRDefault="009F147E" w:rsidP="009F147E">
            <w:pPr>
              <w:spacing w:after="0" w:line="240" w:lineRule="auto"/>
              <w:ind w:left="57" w:right="57"/>
              <w:jc w:val="both"/>
              <w:rPr>
                <w:rFonts w:ascii="Times New Roman" w:hAnsi="Times New Roman" w:cs="Times New Roman"/>
                <w:b/>
              </w:rPr>
            </w:pPr>
          </w:p>
          <w:p w14:paraId="5838A181" w14:textId="77777777" w:rsidR="009F147E" w:rsidRPr="00077F69" w:rsidRDefault="009F147E" w:rsidP="009F147E">
            <w:pPr>
              <w:spacing w:after="0" w:line="240" w:lineRule="auto"/>
              <w:ind w:left="57" w:right="57"/>
              <w:jc w:val="both"/>
              <w:rPr>
                <w:rFonts w:ascii="Times New Roman" w:hAnsi="Times New Roman" w:cs="Times New Roman"/>
                <w:b/>
              </w:rPr>
            </w:pPr>
          </w:p>
          <w:p w14:paraId="0F98C050" w14:textId="77777777" w:rsidR="009F147E" w:rsidRPr="00077F69" w:rsidRDefault="009F147E" w:rsidP="009F147E">
            <w:pPr>
              <w:spacing w:after="0" w:line="240" w:lineRule="auto"/>
              <w:ind w:left="57" w:right="57"/>
              <w:jc w:val="both"/>
              <w:rPr>
                <w:rFonts w:ascii="Times New Roman" w:hAnsi="Times New Roman" w:cs="Times New Roman"/>
                <w:b/>
              </w:rPr>
            </w:pPr>
          </w:p>
          <w:p w14:paraId="7216667F" w14:textId="77777777" w:rsidR="009F147E" w:rsidRPr="00077F69" w:rsidRDefault="009F147E" w:rsidP="009F147E">
            <w:pPr>
              <w:spacing w:after="0" w:line="240" w:lineRule="auto"/>
              <w:ind w:left="57" w:right="57"/>
              <w:jc w:val="both"/>
              <w:rPr>
                <w:rFonts w:ascii="Times New Roman" w:hAnsi="Times New Roman" w:cs="Times New Roman"/>
                <w:b/>
              </w:rPr>
            </w:pPr>
          </w:p>
          <w:p w14:paraId="6D0C5D54" w14:textId="5F88F85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0E6561AB" w14:textId="06F5B2F9"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260A43A" w14:textId="1986E70B"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0892D5F" w14:textId="18554321"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99E695C" w14:textId="50B5242E"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Письменный контроль;</w:t>
            </w:r>
          </w:p>
        </w:tc>
      </w:tr>
      <w:tr w:rsidR="009F147E" w:rsidRPr="00077F69" w14:paraId="004B2F1C" w14:textId="77777777" w:rsidTr="00077F69">
        <w:trPr>
          <w:gridAfter w:val="1"/>
          <w:wAfter w:w="44" w:type="dxa"/>
          <w:trHeight w:hRule="exact" w:val="431"/>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4B945549"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76.</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1498A837" w14:textId="60670122"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Работа над ошибками.</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3F79FF87" w14:textId="1ADF9DE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64CA4B3" w14:textId="287E8A28"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5574BE2" w14:textId="102CDED4"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106E350" w14:textId="2C9E965B"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7165C048" w14:textId="77777777" w:rsidTr="00077F69">
        <w:trPr>
          <w:gridAfter w:val="1"/>
          <w:wAfter w:w="44" w:type="dxa"/>
          <w:trHeight w:hRule="exact" w:val="569"/>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5F5AFDBE"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77.</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40C54CAF" w14:textId="6AA35DE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Обобщающий урок.</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6C1B9DCD" w14:textId="0FB9572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A81C591" w14:textId="45CB6F6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F8554DE" w14:textId="4A1B30D3"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915B8F8" w14:textId="5AFAD8F4"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517FF624" w14:textId="77777777" w:rsidTr="00077F69">
        <w:trPr>
          <w:gridAfter w:val="1"/>
          <w:wAfter w:w="44" w:type="dxa"/>
          <w:trHeight w:hRule="exact" w:val="57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8E8137"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78.</w:t>
            </w:r>
          </w:p>
        </w:tc>
        <w:tc>
          <w:tcPr>
            <w:tcW w:w="2363" w:type="dxa"/>
            <w:tcBorders>
              <w:top w:val="single" w:sz="4" w:space="0" w:color="auto"/>
              <w:left w:val="single" w:sz="4" w:space="0" w:color="000000"/>
              <w:bottom w:val="single" w:sz="4" w:space="0" w:color="auto"/>
              <w:right w:val="single" w:sz="4" w:space="0" w:color="000000"/>
            </w:tcBorders>
            <w:tcMar>
              <w:left w:w="0" w:type="dxa"/>
              <w:right w:w="0" w:type="dxa"/>
            </w:tcMar>
          </w:tcPr>
          <w:p w14:paraId="61000CF2" w14:textId="7273AE39"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Обобщающий урок.</w:t>
            </w:r>
          </w:p>
        </w:tc>
        <w:tc>
          <w:tcPr>
            <w:tcW w:w="998" w:type="dxa"/>
            <w:gridSpan w:val="3"/>
            <w:tcBorders>
              <w:top w:val="single" w:sz="4" w:space="0" w:color="000000"/>
              <w:left w:val="single" w:sz="4" w:space="0" w:color="000000"/>
              <w:bottom w:val="single" w:sz="4" w:space="0" w:color="auto"/>
              <w:right w:val="single" w:sz="4" w:space="0" w:color="000000"/>
            </w:tcBorders>
            <w:tcMar>
              <w:left w:w="0" w:type="dxa"/>
              <w:right w:w="0" w:type="dxa"/>
            </w:tcMar>
          </w:tcPr>
          <w:p w14:paraId="59FD8451" w14:textId="54520BEC"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DCA008C" w14:textId="29192C76"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983F4FD" w14:textId="5205F88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B7DBB1B" w14:textId="6461F5CF"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6B9449F5" w14:textId="77777777" w:rsidTr="00CD196D">
        <w:trPr>
          <w:gridAfter w:val="1"/>
          <w:wAfter w:w="44" w:type="dxa"/>
          <w:trHeight w:hRule="exact" w:val="715"/>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35129C52"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79.</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2603B614" w14:textId="0C67E048"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Буквосочетания ЧК, ЧН, ЧТ, ЩН, НЧ.</w:t>
            </w:r>
          </w:p>
        </w:tc>
        <w:tc>
          <w:tcPr>
            <w:tcW w:w="998" w:type="dxa"/>
            <w:gridSpan w:val="3"/>
            <w:tcBorders>
              <w:top w:val="single" w:sz="4" w:space="0" w:color="auto"/>
              <w:left w:val="single" w:sz="4" w:space="0" w:color="auto"/>
              <w:bottom w:val="single" w:sz="4" w:space="0" w:color="auto"/>
              <w:right w:val="single" w:sz="4" w:space="0" w:color="auto"/>
            </w:tcBorders>
            <w:tcMar>
              <w:left w:w="0" w:type="dxa"/>
              <w:right w:w="0" w:type="dxa"/>
            </w:tcMar>
          </w:tcPr>
          <w:p w14:paraId="776CF142" w14:textId="6AA04DE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14:paraId="29706292" w14:textId="3631A1CE"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7823C9A" w14:textId="7727EEE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5BB750" w14:textId="1D1FF8FE"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50639481" w14:textId="77777777" w:rsidTr="00077F69">
        <w:trPr>
          <w:gridAfter w:val="1"/>
          <w:wAfter w:w="44" w:type="dxa"/>
          <w:trHeight w:hRule="exact" w:val="691"/>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32E62A4D"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80.</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42F18DD6" w14:textId="0813DD9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Развитие речи. Обучающее изложение.</w:t>
            </w:r>
          </w:p>
        </w:tc>
        <w:tc>
          <w:tcPr>
            <w:tcW w:w="998" w:type="dxa"/>
            <w:gridSpan w:val="3"/>
            <w:tcBorders>
              <w:top w:val="single" w:sz="4" w:space="0" w:color="auto"/>
              <w:left w:val="single" w:sz="4" w:space="0" w:color="auto"/>
              <w:bottom w:val="single" w:sz="4" w:space="0" w:color="auto"/>
              <w:right w:val="single" w:sz="4" w:space="0" w:color="auto"/>
            </w:tcBorders>
            <w:tcMar>
              <w:left w:w="0" w:type="dxa"/>
              <w:right w:w="0" w:type="dxa"/>
            </w:tcMar>
          </w:tcPr>
          <w:p w14:paraId="47DB179E" w14:textId="22D86EDB"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53"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14:paraId="3B25F02D" w14:textId="239F6D52"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97BB7C7" w14:textId="6BF0277E"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A46276E" w14:textId="1243850E"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r>
              <w:rPr>
                <w:rFonts w:ascii="Times New Roman" w:hAnsi="Times New Roman" w:cs="Times New Roman"/>
                <w:sz w:val="20"/>
                <w:szCs w:val="20"/>
              </w:rPr>
              <w:t xml:space="preserve"> - изложение</w:t>
            </w:r>
            <w:r w:rsidRPr="0065421D">
              <w:rPr>
                <w:rFonts w:ascii="Times New Roman" w:hAnsi="Times New Roman" w:cs="Times New Roman"/>
                <w:sz w:val="20"/>
                <w:szCs w:val="20"/>
              </w:rPr>
              <w:t>;</w:t>
            </w:r>
          </w:p>
        </w:tc>
      </w:tr>
      <w:tr w:rsidR="009F147E" w:rsidRPr="00077F69" w14:paraId="1300D22F" w14:textId="77777777" w:rsidTr="00CD196D">
        <w:trPr>
          <w:gridAfter w:val="1"/>
          <w:wAfter w:w="44" w:type="dxa"/>
          <w:trHeight w:hRule="exact" w:val="1004"/>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17450822"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lastRenderedPageBreak/>
              <w:t>81.</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4E55D013" w14:textId="7D2781A6"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hAnsi="Times New Roman" w:cs="Times New Roman"/>
              </w:rPr>
              <w:t>Повторение темы «Твёрдые и мягкие согласные».</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4D1C4CEE" w14:textId="64219149"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412" w:type="dxa"/>
            <w:tcBorders>
              <w:top w:val="single" w:sz="4" w:space="0" w:color="000000"/>
              <w:left w:val="single" w:sz="4" w:space="0" w:color="000000"/>
              <w:bottom w:val="single" w:sz="4" w:space="0" w:color="000000"/>
              <w:right w:val="single" w:sz="4" w:space="0" w:color="000000"/>
            </w:tcBorders>
            <w:tcMar>
              <w:left w:w="0" w:type="dxa"/>
              <w:right w:w="0" w:type="dxa"/>
            </w:tcMar>
          </w:tcPr>
          <w:p w14:paraId="51C0331B" w14:textId="09E7FB46"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5757B2F" w14:textId="40648932"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73A7FF" w14:textId="40575F24"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3791606C" w14:textId="77777777" w:rsidTr="00CD196D">
        <w:trPr>
          <w:gridAfter w:val="1"/>
          <w:wAfter w:w="44" w:type="dxa"/>
          <w:trHeight w:hRule="exact" w:val="419"/>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218C01F5"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82.</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1333E647" w14:textId="6FA5C12D"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bCs/>
                <w:sz w:val="20"/>
                <w:szCs w:val="20"/>
              </w:rPr>
            </w:pPr>
            <w:r w:rsidRPr="00077F69">
              <w:rPr>
                <w:rFonts w:ascii="Times New Roman" w:hAnsi="Times New Roman" w:cs="Times New Roman"/>
                <w:bCs/>
              </w:rPr>
              <w:t>Контрольный диктант</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4915F634" w14:textId="76CF938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412" w:type="dxa"/>
            <w:tcBorders>
              <w:top w:val="single" w:sz="4" w:space="0" w:color="000000"/>
              <w:left w:val="single" w:sz="4" w:space="0" w:color="000000"/>
              <w:bottom w:val="single" w:sz="4" w:space="0" w:color="000000"/>
              <w:right w:val="single" w:sz="4" w:space="0" w:color="000000"/>
            </w:tcBorders>
            <w:tcMar>
              <w:left w:w="0" w:type="dxa"/>
              <w:right w:w="0" w:type="dxa"/>
            </w:tcMar>
          </w:tcPr>
          <w:p w14:paraId="6A92FC82" w14:textId="5F22A8BF"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3EDFC57" w14:textId="4312B989"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F66BC5" w14:textId="4B9E8A9C"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Pr>
                <w:rFonts w:ascii="Times New Roman" w:hAnsi="Times New Roman" w:cs="Times New Roman"/>
                <w:sz w:val="20"/>
                <w:szCs w:val="20"/>
              </w:rPr>
              <w:t xml:space="preserve">Диктант </w:t>
            </w:r>
          </w:p>
        </w:tc>
      </w:tr>
      <w:tr w:rsidR="009F147E" w:rsidRPr="00077F69" w14:paraId="2BE1036A" w14:textId="77777777" w:rsidTr="00CD196D">
        <w:trPr>
          <w:gridAfter w:val="1"/>
          <w:wAfter w:w="44" w:type="dxa"/>
          <w:trHeight w:hRule="exact" w:val="990"/>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5F2CF2D0"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83.</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5A6BFEC3" w14:textId="44F0CF90"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hAnsi="Times New Roman" w:cs="Times New Roman"/>
              </w:rPr>
              <w:t>Закрепление знаний. Работа над ошибками.</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7C195993" w14:textId="145BA578"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41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8E5B54" w14:textId="5E70011F"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7529A54" w14:textId="13B5DE02"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8D82D6" w14:textId="0A4E823D"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7D130E4D" w14:textId="77777777" w:rsidTr="00CD196D">
        <w:trPr>
          <w:gridAfter w:val="1"/>
          <w:wAfter w:w="44" w:type="dxa"/>
          <w:trHeight w:hRule="exact" w:val="932"/>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724CD1C5"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84.</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81871B9" w14:textId="655796A9"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hAnsi="Times New Roman" w:cs="Times New Roman"/>
              </w:rPr>
              <w:t>Наши проекты. Рифма.</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2CCF8320" w14:textId="1AE7B726"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41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E62FF4" w14:textId="1218DA01"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CCA6880" w14:textId="1263A4CC"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836100F" w14:textId="13D4F52F"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24B68068" w14:textId="77777777" w:rsidTr="00CD196D">
        <w:trPr>
          <w:gridAfter w:val="1"/>
          <w:wAfter w:w="44" w:type="dxa"/>
          <w:trHeight w:hRule="exact" w:val="987"/>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5F188DAB"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85.</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2B0E5E37" w14:textId="6C3BB8F1"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hAnsi="Times New Roman" w:cs="Times New Roman"/>
              </w:rPr>
              <w:t>Буквосочетания ЖИ –ШИ, ЧА – ЩА, ЧУ – ЩУ.</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61412265" w14:textId="4669FC61"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41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D1624C" w14:textId="0E168C81"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DB4BCC5" w14:textId="333EFC59"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C35C3E" w14:textId="6BCED92C"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2AFD1DBD" w14:textId="77777777" w:rsidTr="00CD196D">
        <w:trPr>
          <w:gridAfter w:val="1"/>
          <w:wAfter w:w="44" w:type="dxa"/>
          <w:trHeight w:hRule="exact" w:val="57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68CD02"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86.</w:t>
            </w:r>
          </w:p>
        </w:tc>
        <w:tc>
          <w:tcPr>
            <w:tcW w:w="2410" w:type="dxa"/>
            <w:gridSpan w:val="2"/>
            <w:tcBorders>
              <w:top w:val="single" w:sz="4" w:space="0" w:color="auto"/>
              <w:left w:val="single" w:sz="4" w:space="0" w:color="000000"/>
              <w:bottom w:val="single" w:sz="4" w:space="0" w:color="auto"/>
              <w:right w:val="single" w:sz="4" w:space="0" w:color="000000"/>
            </w:tcBorders>
            <w:tcMar>
              <w:left w:w="0" w:type="dxa"/>
              <w:right w:w="0" w:type="dxa"/>
            </w:tcMar>
          </w:tcPr>
          <w:p w14:paraId="48AEFA3A" w14:textId="4E4C103F"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hAnsi="Times New Roman" w:cs="Times New Roman"/>
              </w:rPr>
              <w:t>Буквосочетания ЖИ –ШИ, ЧА – ЩА, ЧУ – ЩУ.</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BC26406" w14:textId="6B03EB54"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412" w:type="dxa"/>
            <w:tcBorders>
              <w:top w:val="single" w:sz="4" w:space="0" w:color="000000"/>
              <w:left w:val="single" w:sz="4" w:space="0" w:color="000000"/>
              <w:bottom w:val="single" w:sz="4" w:space="0" w:color="000000"/>
              <w:right w:val="single" w:sz="4" w:space="0" w:color="000000"/>
            </w:tcBorders>
            <w:tcMar>
              <w:left w:w="0" w:type="dxa"/>
              <w:right w:w="0" w:type="dxa"/>
            </w:tcMar>
          </w:tcPr>
          <w:p w14:paraId="6B843C07" w14:textId="4D4C95AB"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AFFD081" w14:textId="07C532EA"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2EEB75C" w14:textId="796E69A9"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hAnsi="Times New Roman" w:cs="Times New Roman"/>
                <w:sz w:val="20"/>
                <w:szCs w:val="20"/>
              </w:rPr>
              <w:t>Устный опрос; Письменный контроль;</w:t>
            </w:r>
          </w:p>
        </w:tc>
      </w:tr>
      <w:tr w:rsidR="009F147E" w:rsidRPr="00077F69" w14:paraId="4C1C9B71" w14:textId="77777777" w:rsidTr="00CD196D">
        <w:trPr>
          <w:gridAfter w:val="1"/>
          <w:wAfter w:w="44" w:type="dxa"/>
          <w:trHeight w:hRule="exact" w:val="427"/>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4B6AA2EB"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87.</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15FA8194" w14:textId="77777777" w:rsidR="009F147E" w:rsidRPr="00077F69" w:rsidRDefault="009F147E" w:rsidP="009F147E">
            <w:pPr>
              <w:spacing w:after="0" w:line="240" w:lineRule="auto"/>
              <w:ind w:left="57" w:right="57"/>
              <w:jc w:val="both"/>
              <w:rPr>
                <w:rFonts w:ascii="Times New Roman" w:hAnsi="Times New Roman" w:cs="Times New Roman"/>
                <w:bCs/>
                <w:szCs w:val="20"/>
              </w:rPr>
            </w:pPr>
            <w:r w:rsidRPr="00077F69">
              <w:rPr>
                <w:rFonts w:ascii="Times New Roman" w:hAnsi="Times New Roman" w:cs="Times New Roman"/>
                <w:bCs/>
                <w:szCs w:val="20"/>
              </w:rPr>
              <w:t>Проверь себя</w:t>
            </w:r>
          </w:p>
          <w:p w14:paraId="54F8E13E" w14:textId="281B832B"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bCs/>
                <w:sz w:val="20"/>
                <w:szCs w:val="20"/>
                <w:lang w:val="en-US"/>
              </w:rPr>
            </w:pP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6AE5F97D" w14:textId="1067EA68"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412" w:type="dxa"/>
            <w:tcBorders>
              <w:top w:val="single" w:sz="4" w:space="0" w:color="000000"/>
              <w:left w:val="single" w:sz="4" w:space="0" w:color="000000"/>
              <w:bottom w:val="single" w:sz="4" w:space="0" w:color="000000"/>
              <w:right w:val="single" w:sz="4" w:space="0" w:color="000000"/>
            </w:tcBorders>
            <w:tcMar>
              <w:left w:w="0" w:type="dxa"/>
              <w:right w:w="0" w:type="dxa"/>
            </w:tcMar>
          </w:tcPr>
          <w:p w14:paraId="13A114D1" w14:textId="63B5B779"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5A858B0" w14:textId="59A1E691"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5F2BB5" w14:textId="5C0746C6"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hAnsi="Times New Roman" w:cs="Times New Roman"/>
                <w:sz w:val="20"/>
                <w:szCs w:val="20"/>
              </w:rPr>
              <w:t>Письменный контроль;</w:t>
            </w:r>
          </w:p>
        </w:tc>
      </w:tr>
      <w:tr w:rsidR="009F147E" w:rsidRPr="00077F69" w14:paraId="2C4F33FA" w14:textId="77777777" w:rsidTr="00CD196D">
        <w:trPr>
          <w:gridAfter w:val="1"/>
          <w:wAfter w:w="44" w:type="dxa"/>
          <w:trHeight w:hRule="exact" w:val="292"/>
        </w:trPr>
        <w:tc>
          <w:tcPr>
            <w:tcW w:w="556" w:type="dxa"/>
            <w:tcBorders>
              <w:top w:val="single" w:sz="4" w:space="0" w:color="000000"/>
              <w:left w:val="single" w:sz="4" w:space="0" w:color="000000"/>
              <w:bottom w:val="single" w:sz="5" w:space="0" w:color="000000"/>
              <w:right w:val="single" w:sz="4" w:space="0" w:color="auto"/>
            </w:tcBorders>
            <w:tcMar>
              <w:left w:w="0" w:type="dxa"/>
              <w:right w:w="0" w:type="dxa"/>
            </w:tcMar>
          </w:tcPr>
          <w:p w14:paraId="00840BFB"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88.</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64CC4C10" w14:textId="4649BCAB"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bCs/>
                <w:sz w:val="20"/>
                <w:szCs w:val="20"/>
                <w:lang w:val="en-US"/>
              </w:rPr>
            </w:pPr>
            <w:r w:rsidRPr="00077F69">
              <w:rPr>
                <w:rFonts w:ascii="Times New Roman" w:hAnsi="Times New Roman" w:cs="Times New Roman"/>
                <w:bCs/>
                <w:szCs w:val="20"/>
              </w:rPr>
              <w:t>Работа над ошибками</w:t>
            </w:r>
          </w:p>
        </w:tc>
        <w:tc>
          <w:tcPr>
            <w:tcW w:w="992" w:type="dxa"/>
            <w:gridSpan w:val="3"/>
            <w:tcBorders>
              <w:top w:val="single" w:sz="4" w:space="0" w:color="000000"/>
              <w:left w:val="single" w:sz="4" w:space="0" w:color="auto"/>
              <w:bottom w:val="single" w:sz="5" w:space="0" w:color="000000"/>
              <w:right w:val="single" w:sz="4" w:space="0" w:color="000000"/>
            </w:tcBorders>
            <w:tcMar>
              <w:left w:w="0" w:type="dxa"/>
              <w:right w:w="0" w:type="dxa"/>
            </w:tcMar>
          </w:tcPr>
          <w:p w14:paraId="0C8EDE47" w14:textId="7D98590A"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412" w:type="dxa"/>
            <w:tcBorders>
              <w:top w:val="single" w:sz="4" w:space="0" w:color="000000"/>
              <w:left w:val="single" w:sz="4" w:space="0" w:color="000000"/>
              <w:bottom w:val="single" w:sz="5" w:space="0" w:color="000000"/>
              <w:right w:val="single" w:sz="4" w:space="0" w:color="000000"/>
            </w:tcBorders>
            <w:tcMar>
              <w:left w:w="0" w:type="dxa"/>
              <w:right w:w="0" w:type="dxa"/>
            </w:tcMar>
          </w:tcPr>
          <w:p w14:paraId="5FF20E47" w14:textId="32AE4C66"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1423"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14:paraId="641A9461" w14:textId="324E7AAE"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2762" w:type="dxa"/>
            <w:tcBorders>
              <w:top w:val="single" w:sz="4" w:space="0" w:color="000000"/>
              <w:left w:val="single" w:sz="4" w:space="0" w:color="000000"/>
              <w:bottom w:val="single" w:sz="5" w:space="0" w:color="000000"/>
              <w:right w:val="single" w:sz="4" w:space="0" w:color="000000"/>
            </w:tcBorders>
            <w:tcMar>
              <w:left w:w="0" w:type="dxa"/>
              <w:right w:w="0" w:type="dxa"/>
            </w:tcMar>
          </w:tcPr>
          <w:p w14:paraId="6ABB3E3A" w14:textId="78E38D94"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hAnsi="Times New Roman" w:cs="Times New Roman"/>
                <w:sz w:val="20"/>
                <w:szCs w:val="20"/>
              </w:rPr>
              <w:t>Устный опрос; Письменный контроль;</w:t>
            </w:r>
          </w:p>
        </w:tc>
      </w:tr>
      <w:tr w:rsidR="009F147E" w:rsidRPr="00077F69" w14:paraId="676D6EE6" w14:textId="77777777" w:rsidTr="00CD196D">
        <w:trPr>
          <w:gridAfter w:val="1"/>
          <w:wAfter w:w="44" w:type="dxa"/>
          <w:trHeight w:hRule="exact" w:val="553"/>
        </w:trPr>
        <w:tc>
          <w:tcPr>
            <w:tcW w:w="556" w:type="dxa"/>
            <w:tcBorders>
              <w:top w:val="single" w:sz="5" w:space="0" w:color="000000"/>
              <w:left w:val="single" w:sz="4" w:space="0" w:color="000000"/>
              <w:bottom w:val="single" w:sz="4" w:space="0" w:color="000000"/>
              <w:right w:val="single" w:sz="4" w:space="0" w:color="auto"/>
            </w:tcBorders>
            <w:tcMar>
              <w:left w:w="0" w:type="dxa"/>
              <w:right w:w="0" w:type="dxa"/>
            </w:tcMar>
          </w:tcPr>
          <w:p w14:paraId="7589CFCA"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89.</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42F56DA5" w14:textId="15D7C4EA"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bCs/>
                <w:sz w:val="20"/>
                <w:szCs w:val="20"/>
              </w:rPr>
            </w:pPr>
            <w:r w:rsidRPr="00077F69">
              <w:rPr>
                <w:rFonts w:ascii="Times New Roman" w:hAnsi="Times New Roman" w:cs="Times New Roman"/>
                <w:bCs/>
              </w:rPr>
              <w:t>Как отличить звонкие согласные от глухих?</w:t>
            </w:r>
          </w:p>
        </w:tc>
        <w:tc>
          <w:tcPr>
            <w:tcW w:w="992" w:type="dxa"/>
            <w:gridSpan w:val="3"/>
            <w:tcBorders>
              <w:top w:val="single" w:sz="5" w:space="0" w:color="000000"/>
              <w:left w:val="single" w:sz="4" w:space="0" w:color="auto"/>
              <w:bottom w:val="single" w:sz="4" w:space="0" w:color="000000"/>
              <w:right w:val="single" w:sz="4" w:space="0" w:color="000000"/>
            </w:tcBorders>
            <w:tcMar>
              <w:left w:w="0" w:type="dxa"/>
              <w:right w:w="0" w:type="dxa"/>
            </w:tcMar>
          </w:tcPr>
          <w:p w14:paraId="5C7C371E" w14:textId="589CDCDA"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412" w:type="dxa"/>
            <w:tcBorders>
              <w:top w:val="single" w:sz="5" w:space="0" w:color="000000"/>
              <w:left w:val="single" w:sz="4" w:space="0" w:color="000000"/>
              <w:bottom w:val="single" w:sz="4" w:space="0" w:color="000000"/>
              <w:right w:val="single" w:sz="4" w:space="0" w:color="000000"/>
            </w:tcBorders>
            <w:tcMar>
              <w:left w:w="0" w:type="dxa"/>
              <w:right w:w="0" w:type="dxa"/>
            </w:tcMar>
          </w:tcPr>
          <w:p w14:paraId="245B747C" w14:textId="69BA7F30"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1423"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14:paraId="639072D1" w14:textId="33F0A749"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2762" w:type="dxa"/>
            <w:tcBorders>
              <w:top w:val="single" w:sz="5" w:space="0" w:color="000000"/>
              <w:left w:val="single" w:sz="4" w:space="0" w:color="000000"/>
              <w:bottom w:val="single" w:sz="4" w:space="0" w:color="000000"/>
              <w:right w:val="single" w:sz="4" w:space="0" w:color="000000"/>
            </w:tcBorders>
            <w:tcMar>
              <w:left w:w="0" w:type="dxa"/>
              <w:right w:w="0" w:type="dxa"/>
            </w:tcMar>
          </w:tcPr>
          <w:p w14:paraId="3791977D" w14:textId="4CBB6133"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hAnsi="Times New Roman" w:cs="Times New Roman"/>
                <w:sz w:val="20"/>
                <w:szCs w:val="20"/>
              </w:rPr>
              <w:t>Устный опрос; Письменный контроль;</w:t>
            </w:r>
          </w:p>
        </w:tc>
      </w:tr>
      <w:tr w:rsidR="009F147E" w:rsidRPr="00077F69" w14:paraId="28B27739" w14:textId="77777777" w:rsidTr="00CD196D">
        <w:trPr>
          <w:gridAfter w:val="1"/>
          <w:wAfter w:w="44" w:type="dxa"/>
          <w:trHeight w:hRule="exact" w:val="62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445B3F"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90.</w:t>
            </w:r>
          </w:p>
        </w:tc>
        <w:tc>
          <w:tcPr>
            <w:tcW w:w="2410" w:type="dxa"/>
            <w:gridSpan w:val="2"/>
            <w:tcBorders>
              <w:top w:val="single" w:sz="4" w:space="0" w:color="auto"/>
              <w:left w:val="single" w:sz="4" w:space="0" w:color="000000"/>
              <w:bottom w:val="single" w:sz="4" w:space="0" w:color="auto"/>
              <w:right w:val="single" w:sz="4" w:space="0" w:color="000000"/>
            </w:tcBorders>
            <w:tcMar>
              <w:left w:w="0" w:type="dxa"/>
              <w:right w:w="0" w:type="dxa"/>
            </w:tcMar>
          </w:tcPr>
          <w:p w14:paraId="156D7D18" w14:textId="4215CE8E"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hAnsi="Times New Roman" w:cs="Times New Roman"/>
                <w:bCs/>
              </w:rPr>
              <w:t>Как отличить звонкие согласные от глухих?</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464C947" w14:textId="14D179BB"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41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8A6E2D" w14:textId="12DE0034"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EB195D4" w14:textId="3B0E7022"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B14D169" w14:textId="4B8CB3E0"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4176D6A6" w14:textId="77777777" w:rsidTr="00CD196D">
        <w:trPr>
          <w:trHeight w:hRule="exact" w:val="998"/>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61948385"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91.</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19867FE7" w14:textId="73AEDDB8"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hAnsi="Times New Roman" w:cs="Times New Roman"/>
              </w:rPr>
              <w:t>Проверка парных согласных в корне слова.</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57E57AB0" w14:textId="4337A8F1"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9A08D81" w14:textId="3FCC1212"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3F613FFE" w14:textId="72DA4824"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863A327" w14:textId="6FDD63C0"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69C05194" w14:textId="77777777" w:rsidTr="00CD196D">
        <w:trPr>
          <w:trHeight w:hRule="exact" w:val="843"/>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07158316"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92.</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5F52A23B" w14:textId="167CC93E"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hAnsi="Times New Roman" w:cs="Times New Roman"/>
              </w:rPr>
              <w:t>Изложение повествовательного текста.</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002696F7" w14:textId="4958ED42"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37A39ED" w14:textId="7899CFF6"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630D1BC7" w14:textId="26826144"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8EF91FD" w14:textId="08A496F0"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Pr>
                <w:rFonts w:ascii="Times New Roman" w:hAnsi="Times New Roman" w:cs="Times New Roman"/>
                <w:sz w:val="20"/>
                <w:szCs w:val="20"/>
              </w:rPr>
              <w:t xml:space="preserve">Изложение </w:t>
            </w:r>
          </w:p>
        </w:tc>
      </w:tr>
      <w:tr w:rsidR="009F147E" w:rsidRPr="00077F69" w14:paraId="100BAD26" w14:textId="77777777" w:rsidTr="00CD196D">
        <w:trPr>
          <w:trHeight w:hRule="exact" w:val="1987"/>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12067D39"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93.</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4C410A7E" w14:textId="77777777" w:rsidR="009F147E" w:rsidRPr="00077F69" w:rsidRDefault="009F147E" w:rsidP="009F147E">
            <w:pPr>
              <w:spacing w:after="0" w:line="240" w:lineRule="auto"/>
              <w:ind w:left="57" w:right="57"/>
              <w:jc w:val="both"/>
              <w:rPr>
                <w:rFonts w:ascii="Times New Roman" w:hAnsi="Times New Roman" w:cs="Times New Roman"/>
              </w:rPr>
            </w:pPr>
            <w:r w:rsidRPr="00077F69">
              <w:rPr>
                <w:rFonts w:ascii="Times New Roman" w:hAnsi="Times New Roman" w:cs="Times New Roman"/>
              </w:rPr>
              <w:t>Работа над ошибками</w:t>
            </w:r>
          </w:p>
          <w:p w14:paraId="1DFEC11C" w14:textId="763C5BBC"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hAnsi="Times New Roman" w:cs="Times New Roman"/>
              </w:rPr>
              <w:t>Распознавание проверяемых и проверочных слов. Проверка парных согласных.</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51431B00" w14:textId="7392D04B"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66FA1F3" w14:textId="7F79A41C"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3A49DAD" w14:textId="5D5BD189"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D41CABD" w14:textId="5AE2131F"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hAnsi="Times New Roman" w:cs="Times New Roman"/>
                <w:sz w:val="20"/>
                <w:szCs w:val="20"/>
              </w:rPr>
              <w:t>Устный опрос; Письменный контроль;</w:t>
            </w:r>
          </w:p>
        </w:tc>
      </w:tr>
      <w:tr w:rsidR="009F147E" w:rsidRPr="00077F69" w14:paraId="43175D9B" w14:textId="77777777" w:rsidTr="00CD196D">
        <w:trPr>
          <w:trHeight w:hRule="exact" w:val="1138"/>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2AFE4147"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94.</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771B1CA7" w14:textId="049844F2"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hAnsi="Times New Roman" w:cs="Times New Roman"/>
              </w:rPr>
              <w:t>Правописание парных звонких и глухих согласных на конце слова</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66272708" w14:textId="624DCCD9"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7113B32" w14:textId="0E16103D"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3B18A61C" w14:textId="3780A58D"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B33F3A8" w14:textId="2E046D98"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4051FBB5" w14:textId="77777777" w:rsidTr="00CD196D">
        <w:trPr>
          <w:trHeight w:hRule="exact" w:val="142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6EDA99"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95.</w:t>
            </w:r>
          </w:p>
        </w:tc>
        <w:tc>
          <w:tcPr>
            <w:tcW w:w="2410" w:type="dxa"/>
            <w:gridSpan w:val="2"/>
            <w:tcBorders>
              <w:top w:val="single" w:sz="4" w:space="0" w:color="auto"/>
              <w:left w:val="single" w:sz="4" w:space="0" w:color="000000"/>
              <w:bottom w:val="single" w:sz="4" w:space="0" w:color="000000"/>
              <w:right w:val="single" w:sz="4" w:space="0" w:color="000000"/>
            </w:tcBorders>
            <w:tcMar>
              <w:left w:w="0" w:type="dxa"/>
              <w:right w:w="0" w:type="dxa"/>
            </w:tcMar>
          </w:tcPr>
          <w:p w14:paraId="21C510E0" w14:textId="6C912EE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hAnsi="Times New Roman" w:cs="Times New Roman"/>
              </w:rPr>
              <w:t>Правописание парных звонких и глухих согласных на конце слова</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0252D6E" w14:textId="5DB8878F"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D4C9673" w14:textId="1DB3998A"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0E348A2E" w14:textId="74568D89"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0A5B65E" w14:textId="7AED382E"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hAnsi="Times New Roman" w:cs="Times New Roman"/>
                <w:sz w:val="20"/>
                <w:szCs w:val="20"/>
              </w:rPr>
              <w:t>Устный опрос; Письменный контроль;</w:t>
            </w:r>
          </w:p>
        </w:tc>
      </w:tr>
      <w:tr w:rsidR="009F147E" w:rsidRPr="00077F69" w14:paraId="59D1FED0" w14:textId="77777777" w:rsidTr="00CD196D">
        <w:trPr>
          <w:trHeight w:hRule="exact" w:val="121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321424"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96.</w:t>
            </w:r>
          </w:p>
        </w:tc>
        <w:tc>
          <w:tcPr>
            <w:tcW w:w="2410" w:type="dxa"/>
            <w:gridSpan w:val="2"/>
            <w:tcBorders>
              <w:top w:val="single" w:sz="4" w:space="0" w:color="000000"/>
              <w:left w:val="single" w:sz="4" w:space="0" w:color="000000"/>
              <w:bottom w:val="single" w:sz="4" w:space="0" w:color="auto"/>
              <w:right w:val="single" w:sz="4" w:space="0" w:color="000000"/>
            </w:tcBorders>
            <w:tcMar>
              <w:left w:w="0" w:type="dxa"/>
              <w:right w:w="0" w:type="dxa"/>
            </w:tcMar>
          </w:tcPr>
          <w:p w14:paraId="303B6433" w14:textId="491E76C0"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hAnsi="Times New Roman" w:cs="Times New Roman"/>
              </w:rPr>
              <w:t>Правописание парных звонких и глухих согласных на конце слова</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17FB810" w14:textId="0B3553EA"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BC53F37" w14:textId="2167945E"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6916EF21" w14:textId="3FE2A166"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FE0B023" w14:textId="68ABEA60"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hAnsi="Times New Roman" w:cs="Times New Roman"/>
                <w:sz w:val="20"/>
                <w:szCs w:val="20"/>
              </w:rPr>
              <w:t>Устный опрос; Письменный контроль;</w:t>
            </w:r>
          </w:p>
        </w:tc>
      </w:tr>
      <w:tr w:rsidR="009F147E" w:rsidRPr="00077F69" w14:paraId="6FD8E30C" w14:textId="77777777" w:rsidTr="00CD196D">
        <w:trPr>
          <w:trHeight w:hRule="exact" w:val="1146"/>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68295211"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lastRenderedPageBreak/>
              <w:t>97.</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143E5495" w14:textId="6999D37F"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hAnsi="Times New Roman" w:cs="Times New Roman"/>
              </w:rPr>
              <w:t>Изложение повествовательного текста по вопросам плана</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363F9C04" w14:textId="17E0FF1E"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1510EA9" w14:textId="19886A6D"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DAC2EA0" w14:textId="61456FE5"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185AA09" w14:textId="1DF752B0"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hAnsi="Times New Roman" w:cs="Times New Roman"/>
                <w:sz w:val="20"/>
                <w:szCs w:val="20"/>
              </w:rPr>
              <w:t xml:space="preserve">Изложение </w:t>
            </w:r>
          </w:p>
        </w:tc>
      </w:tr>
      <w:tr w:rsidR="009F147E" w:rsidRPr="00077F69" w14:paraId="2CF18CB7" w14:textId="77777777" w:rsidTr="00CD196D">
        <w:trPr>
          <w:trHeight w:hRule="exact" w:val="568"/>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6E8B4402"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98.</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6FBCFC48" w14:textId="4D538FF2"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bCs/>
                <w:sz w:val="20"/>
                <w:szCs w:val="20"/>
              </w:rPr>
            </w:pPr>
            <w:r w:rsidRPr="00077F69">
              <w:rPr>
                <w:rFonts w:ascii="Times New Roman" w:hAnsi="Times New Roman" w:cs="Times New Roman"/>
                <w:bCs/>
              </w:rPr>
              <w:t>Проверка знаний.</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4027443A" w14:textId="2DA7E3D6"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D713877" w14:textId="508EBC3C"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3B900D70" w14:textId="1745FA16"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0606438" w14:textId="351B45D1"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hAnsi="Times New Roman" w:cs="Times New Roman"/>
                <w:sz w:val="20"/>
                <w:szCs w:val="20"/>
              </w:rPr>
              <w:t>Устный опрос; Письменный контроль;</w:t>
            </w:r>
          </w:p>
        </w:tc>
      </w:tr>
      <w:tr w:rsidR="009F147E" w:rsidRPr="00077F69" w14:paraId="0B565950" w14:textId="77777777" w:rsidTr="00CD196D">
        <w:trPr>
          <w:trHeight w:hRule="exact" w:val="703"/>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49B01030"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99.</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269D4C3" w14:textId="19C60478"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bCs/>
                <w:sz w:val="20"/>
                <w:szCs w:val="20"/>
              </w:rPr>
            </w:pPr>
            <w:r w:rsidRPr="00077F69">
              <w:rPr>
                <w:rFonts w:ascii="Times New Roman" w:hAnsi="Times New Roman" w:cs="Times New Roman"/>
                <w:bCs/>
              </w:rPr>
              <w:t>Работа над ошибками</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3113EFB8" w14:textId="1CDC5C9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4E02622" w14:textId="7D6A74A2"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0623D15A" w14:textId="482F7FC4"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7232BDC" w14:textId="725244DB"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hAnsi="Times New Roman" w:cs="Times New Roman"/>
                <w:sz w:val="20"/>
                <w:szCs w:val="20"/>
              </w:rPr>
              <w:t>Устный опрос; Письменный контроль;</w:t>
            </w:r>
          </w:p>
        </w:tc>
      </w:tr>
      <w:tr w:rsidR="009F147E" w:rsidRPr="00077F69" w14:paraId="4B292D78" w14:textId="77777777" w:rsidTr="00CD196D">
        <w:trPr>
          <w:trHeight w:hRule="exact" w:val="415"/>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0AAD02FF"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100.</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2A589534" w14:textId="5CA622FE"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bCs/>
                <w:sz w:val="20"/>
                <w:szCs w:val="20"/>
              </w:rPr>
            </w:pPr>
            <w:r w:rsidRPr="00077F69">
              <w:rPr>
                <w:rFonts w:ascii="Times New Roman" w:hAnsi="Times New Roman" w:cs="Times New Roman"/>
                <w:bCs/>
              </w:rPr>
              <w:t>Диктант</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2360B7F2" w14:textId="4CD8CA25"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07D8067" w14:textId="484BEB4F"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9B3BFD0" w14:textId="26F961F3"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FD28AF1" w14:textId="3479E8A9" w:rsidR="009F147E" w:rsidRPr="009F147E"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 xml:space="preserve">Диктант </w:t>
            </w:r>
          </w:p>
        </w:tc>
      </w:tr>
      <w:tr w:rsidR="009F147E" w:rsidRPr="00077F69" w14:paraId="78A2E627" w14:textId="77777777" w:rsidTr="00CD196D">
        <w:trPr>
          <w:trHeight w:hRule="exact" w:val="847"/>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05C2406B"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 xml:space="preserve">101.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82E0AF6" w14:textId="6C995B56"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hAnsi="Times New Roman" w:cs="Times New Roman"/>
              </w:rPr>
              <w:t xml:space="preserve">Работа над </w:t>
            </w:r>
            <w:proofErr w:type="gramStart"/>
            <w:r w:rsidRPr="00077F69">
              <w:rPr>
                <w:rFonts w:ascii="Times New Roman" w:hAnsi="Times New Roman" w:cs="Times New Roman"/>
              </w:rPr>
              <w:t>ошибками .</w:t>
            </w:r>
            <w:proofErr w:type="gramEnd"/>
            <w:r w:rsidRPr="00077F69">
              <w:rPr>
                <w:rFonts w:ascii="Times New Roman" w:hAnsi="Times New Roman" w:cs="Times New Roman"/>
              </w:rPr>
              <w:t xml:space="preserve"> Обобщение изученного материала.</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69673AC8" w14:textId="33CFDD9C"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8470C6F" w14:textId="7F15ABBD"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18B4C8E1" w14:textId="4F6313BF"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A8B2F4F" w14:textId="043B3131"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hAnsi="Times New Roman" w:cs="Times New Roman"/>
                <w:sz w:val="20"/>
                <w:szCs w:val="20"/>
              </w:rPr>
              <w:t>Устный опрос; Письменный контроль;</w:t>
            </w:r>
          </w:p>
        </w:tc>
      </w:tr>
      <w:tr w:rsidR="009F147E" w:rsidRPr="00077F69" w14:paraId="3D324A17" w14:textId="77777777" w:rsidTr="00CD196D">
        <w:trPr>
          <w:trHeight w:hRule="exact" w:val="790"/>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1C645B0F"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102.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51060FB6" w14:textId="5251F61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Правописание слов с разделительным мягким знаком.</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70959AF9" w14:textId="4875804A"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66724D7" w14:textId="4897B55E"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DFD129D" w14:textId="450AEE41"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0BFE7F3" w14:textId="6DDAD128"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086CDD83" w14:textId="77777777" w:rsidTr="00CD196D">
        <w:trPr>
          <w:trHeight w:hRule="exact" w:val="99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513503"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103. </w:t>
            </w:r>
          </w:p>
        </w:tc>
        <w:tc>
          <w:tcPr>
            <w:tcW w:w="2410" w:type="dxa"/>
            <w:gridSpan w:val="2"/>
            <w:tcBorders>
              <w:top w:val="single" w:sz="4" w:space="0" w:color="auto"/>
              <w:left w:val="single" w:sz="4" w:space="0" w:color="000000"/>
              <w:bottom w:val="single" w:sz="4" w:space="0" w:color="auto"/>
              <w:right w:val="single" w:sz="4" w:space="0" w:color="000000"/>
            </w:tcBorders>
            <w:tcMar>
              <w:left w:w="0" w:type="dxa"/>
              <w:right w:w="0" w:type="dxa"/>
            </w:tcMar>
          </w:tcPr>
          <w:p w14:paraId="3F6B9A11" w14:textId="7595C118"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Правописание слов с разделительным мягким знаком.</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E02602F" w14:textId="5EC76FD2"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C30B507" w14:textId="0772579C"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39DB219" w14:textId="5991AF9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6A3792F" w14:textId="7E96D9BF"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240DAFEA" w14:textId="77777777" w:rsidTr="00CD196D">
        <w:trPr>
          <w:trHeight w:hRule="exact" w:val="984"/>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537AB179"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104.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24F7425B" w14:textId="0AEB02DC"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 xml:space="preserve">Разделительный мягкий знак. Обобщение изученного материала. </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3CB956E7" w14:textId="2419BC6F"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D47BE73" w14:textId="4F6C43D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34621626" w14:textId="4244843B"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1F87783" w14:textId="7C2C7C14"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23433745" w14:textId="77777777" w:rsidTr="00CD196D">
        <w:trPr>
          <w:trHeight w:hRule="exact" w:val="643"/>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3C2256E2"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105.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C6C02C2" w14:textId="74D95FE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077F69">
              <w:rPr>
                <w:rFonts w:ascii="Times New Roman" w:hAnsi="Times New Roman" w:cs="Times New Roman"/>
                <w:bCs/>
              </w:rPr>
              <w:t>Контрольное списывание.</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26B27A1C" w14:textId="0A5EAC72"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8034F67" w14:textId="2FA68A9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209E3FB" w14:textId="31B9DC48"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D08521E" w14:textId="4F4A7536"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Контрольное списывание </w:t>
            </w:r>
          </w:p>
        </w:tc>
      </w:tr>
      <w:tr w:rsidR="009F147E" w:rsidRPr="00077F69" w14:paraId="3C48C3FD" w14:textId="77777777" w:rsidTr="00CD196D">
        <w:trPr>
          <w:trHeight w:hRule="exact" w:val="998"/>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64AC1AE5"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106.</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3990B250" w14:textId="5241F52B"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077F69">
              <w:rPr>
                <w:rFonts w:ascii="Times New Roman" w:hAnsi="Times New Roman" w:cs="Times New Roman"/>
                <w:bCs/>
              </w:rPr>
              <w:t>Обучающее сочинение «Зимние забавы»</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7F1568D9" w14:textId="6D0A34C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364391A" w14:textId="0B04BA5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66EF866A" w14:textId="3F22B656"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EBAB89A" w14:textId="3A961C71"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3B428180" w14:textId="77777777" w:rsidTr="00CD196D">
        <w:trPr>
          <w:trHeight w:hRule="exact" w:val="488"/>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4E9384CB"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107.</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C5A4F51" w14:textId="47674604"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077F69">
              <w:rPr>
                <w:rFonts w:ascii="Times New Roman" w:hAnsi="Times New Roman" w:cs="Times New Roman"/>
                <w:bCs/>
              </w:rPr>
              <w:t>Проверка знаний.</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7FA19BA8" w14:textId="3B97AC4E"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5DD75F0" w14:textId="530EFE93"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C026668" w14:textId="6E7EC6A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31F851E" w14:textId="2BCDFBC9"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69CCFD45" w14:textId="77777777" w:rsidTr="00CD196D">
        <w:trPr>
          <w:trHeight w:hRule="exact" w:val="625"/>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016EEEC9"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108.</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17CB3BFC" w14:textId="5FF5E7A9"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Обобщение изученного материала.</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6AC8F768" w14:textId="44BA0979"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AC8335A" w14:textId="56D0D8E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D66C868" w14:textId="7BA5AB1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B2306E9" w14:textId="1841149B"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9F147E" w:rsidRPr="00077F69" w14:paraId="324B6A34" w14:textId="77777777" w:rsidTr="009F147E">
        <w:trPr>
          <w:trHeight w:hRule="exact" w:val="521"/>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781D3E18"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109.</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14E40C7E" w14:textId="77C520EC"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Что такое части речи?</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0BBFF54C" w14:textId="300A3855"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E322EF0" w14:textId="5D38603C"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63F8E38" w14:textId="0C5F4D3C"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00671E0" w14:textId="289467B9"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675AD1FD" w14:textId="77777777" w:rsidTr="00DB5063">
        <w:trPr>
          <w:trHeight w:hRule="exact" w:val="711"/>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12361FD7"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110.</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41703181" w14:textId="6DB1A4F1"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Что такое имя существительное?</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0827F6C3" w14:textId="131FD266"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032429A" w14:textId="3A0B43E4"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331C46C" w14:textId="0EA5DEC1"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A46C0AF" w14:textId="605BF4AE"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787765B5" w14:textId="77777777" w:rsidTr="009F147E">
        <w:trPr>
          <w:trHeight w:hRule="exact" w:val="943"/>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2236BDA4"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111.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2915F12E" w14:textId="531193B5"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Одушевлённые и неодушевлённые имена существительные.</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49D238D1" w14:textId="46D74B6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0DA923A" w14:textId="114FB624"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C288EE9" w14:textId="12096CF6"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AFF8AAA" w14:textId="42C69432"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9F147E" w:rsidRPr="00077F69" w14:paraId="4E585C25" w14:textId="77777777" w:rsidTr="00DB5063">
        <w:trPr>
          <w:trHeight w:hRule="exact" w:val="1640"/>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1785DBAC"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112.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5492656" w14:textId="645C75B9"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 xml:space="preserve">Собственные и нарицательные имена существительные. Заглавная буква в именах, отчествах и фамилиях </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62506457" w14:textId="4C7478AC"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126592A" w14:textId="14FB8CA8"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73767E3" w14:textId="3F1B3693"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399622F" w14:textId="57302BF6"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9F147E" w:rsidRPr="00077F69" w14:paraId="084E572E" w14:textId="77777777" w:rsidTr="00DB5063">
        <w:trPr>
          <w:trHeight w:hRule="exact" w:val="170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D3E4B0"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lastRenderedPageBreak/>
              <w:t xml:space="preserve">113. </w:t>
            </w:r>
          </w:p>
        </w:tc>
        <w:tc>
          <w:tcPr>
            <w:tcW w:w="2410" w:type="dxa"/>
            <w:gridSpan w:val="2"/>
            <w:tcBorders>
              <w:top w:val="single" w:sz="4" w:space="0" w:color="auto"/>
              <w:left w:val="single" w:sz="4" w:space="0" w:color="000000"/>
              <w:bottom w:val="single" w:sz="4" w:space="0" w:color="000000"/>
              <w:right w:val="single" w:sz="4" w:space="0" w:color="000000"/>
            </w:tcBorders>
            <w:tcMar>
              <w:left w:w="0" w:type="dxa"/>
              <w:right w:w="0" w:type="dxa"/>
            </w:tcMar>
          </w:tcPr>
          <w:p w14:paraId="11F90756" w14:textId="21BD226E"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 xml:space="preserve">Собственные и нарицательные имена существительные. Заглавная буква в именах, отчествах и фамилиях </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99B2817" w14:textId="2B46388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05DB685" w14:textId="268D4778"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630070C" w14:textId="51EAFDE6"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8F92005" w14:textId="505B7D65"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55542059" w14:textId="77777777" w:rsidTr="00DB5063">
        <w:trPr>
          <w:trHeight w:hRule="exact" w:val="170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7340D3"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114. </w:t>
            </w:r>
          </w:p>
        </w:tc>
        <w:tc>
          <w:tcPr>
            <w:tcW w:w="2410" w:type="dxa"/>
            <w:gridSpan w:val="2"/>
            <w:tcBorders>
              <w:top w:val="single" w:sz="4" w:space="0" w:color="000000"/>
              <w:left w:val="single" w:sz="4" w:space="0" w:color="000000"/>
              <w:bottom w:val="single" w:sz="4" w:space="0" w:color="auto"/>
              <w:right w:val="single" w:sz="4" w:space="0" w:color="000000"/>
            </w:tcBorders>
            <w:tcMar>
              <w:left w:w="0" w:type="dxa"/>
              <w:right w:w="0" w:type="dxa"/>
            </w:tcMar>
          </w:tcPr>
          <w:p w14:paraId="208AB293" w14:textId="42DD87E9"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 xml:space="preserve">Собственные и нарицательные имена существительные. Заглавная буква в именах, отчествах и фамилиях </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3F175AA" w14:textId="3FF4397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13BC070" w14:textId="7C6E17A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C52860B" w14:textId="4D690B8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95AA40B" w14:textId="60E675F0"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3CA7B653" w14:textId="77777777" w:rsidTr="00DB5063">
        <w:trPr>
          <w:trHeight w:hRule="exact" w:val="1272"/>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1769D4D2"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115.</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521631A3" w14:textId="0B11C3A5"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Заглавная буква в написаниях кличек животных. Развитие речи.</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387B20A5" w14:textId="174C4AB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6A01907" w14:textId="007DFD61"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6ED1F80" w14:textId="63DA6BDE"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42EA61E" w14:textId="044767C2"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000A5388" w14:textId="77777777" w:rsidTr="00DB5063">
        <w:trPr>
          <w:trHeight w:hRule="exact" w:val="1009"/>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090A5783"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116.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6CCBE965" w14:textId="438B4158"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Заглавная буква в географических названиях.</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65C5B95B" w14:textId="64DB1DD4"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D64C706" w14:textId="0D6BED5F"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E3431C2" w14:textId="69726004"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EC2BE46" w14:textId="426442B6"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14C58414" w14:textId="77777777" w:rsidTr="00DB5063">
        <w:trPr>
          <w:trHeight w:hRule="exact" w:val="93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33428D"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117.</w:t>
            </w:r>
          </w:p>
        </w:tc>
        <w:tc>
          <w:tcPr>
            <w:tcW w:w="2410" w:type="dxa"/>
            <w:gridSpan w:val="2"/>
            <w:tcBorders>
              <w:top w:val="single" w:sz="4" w:space="0" w:color="auto"/>
              <w:left w:val="single" w:sz="4" w:space="0" w:color="000000"/>
              <w:bottom w:val="single" w:sz="4" w:space="0" w:color="auto"/>
              <w:right w:val="single" w:sz="4" w:space="0" w:color="000000"/>
            </w:tcBorders>
            <w:tcMar>
              <w:left w:w="0" w:type="dxa"/>
              <w:right w:w="0" w:type="dxa"/>
            </w:tcMar>
          </w:tcPr>
          <w:p w14:paraId="748CF343" w14:textId="41AD4602"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Заглавная буква в географических названиях.</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E5D4939" w14:textId="45143591"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BCF0186" w14:textId="25F6F042"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0F7A4826" w14:textId="70CFA824"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5756C38" w14:textId="3FEAC017"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20F80434" w14:textId="77777777" w:rsidTr="00DB5063">
        <w:trPr>
          <w:trHeight w:hRule="exact" w:val="481"/>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78689DAC"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118.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6075C858" w14:textId="0AD06341"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Обобщение знаний</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2193B15C" w14:textId="3357D691"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A07E4A6" w14:textId="124CC38F"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BDB800E" w14:textId="04F2C72C"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80DB57B" w14:textId="2BD8096C"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43D13DB3" w14:textId="77777777" w:rsidTr="009F147E">
        <w:trPr>
          <w:trHeight w:hRule="exact" w:val="351"/>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65C61488"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119.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79BDDCD1" w14:textId="777C69BC"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Обучающее изложение.</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03CD43FA" w14:textId="4BCF38D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4B57FA5" w14:textId="0BC4A724"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1EED520" w14:textId="0D475774"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27313F3" w14:textId="2555C793"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Pr>
                <w:rFonts w:ascii="Times New Roman" w:hAnsi="Times New Roman" w:cs="Times New Roman"/>
                <w:sz w:val="20"/>
                <w:szCs w:val="20"/>
              </w:rPr>
              <w:t xml:space="preserve">Изложение </w:t>
            </w:r>
          </w:p>
        </w:tc>
      </w:tr>
      <w:tr w:rsidR="009F147E" w:rsidRPr="00077F69" w14:paraId="05AB3DF4" w14:textId="77777777" w:rsidTr="009F147E">
        <w:trPr>
          <w:trHeight w:hRule="exact" w:val="853"/>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4D38CF92"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120.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17800230" w14:textId="7AF1492E"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Обобщение знаний о написании слов с заглавной буквы.</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24E09F5D" w14:textId="67C36FFB"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84E87E7" w14:textId="444701F8"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7C08FF1" w14:textId="1BB1C10A"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15F0764" w14:textId="6697BC2D"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9F147E" w:rsidRPr="00077F69" w14:paraId="5DB3F113" w14:textId="77777777" w:rsidTr="009F147E">
        <w:trPr>
          <w:trHeight w:hRule="exact" w:val="425"/>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15747D14"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121.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30EF2E06" w14:textId="15915B88"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077F69">
              <w:rPr>
                <w:rFonts w:ascii="Times New Roman" w:hAnsi="Times New Roman" w:cs="Times New Roman"/>
                <w:bCs/>
              </w:rPr>
              <w:t>Диктант.</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62C57A23" w14:textId="4FABEA04"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CEB8860" w14:textId="65B9D5E3"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02DBA7CA" w14:textId="51433E16"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FC0ACDA" w14:textId="338F80F2"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Pr>
                <w:rFonts w:ascii="Times New Roman" w:hAnsi="Times New Roman" w:cs="Times New Roman"/>
                <w:sz w:val="20"/>
                <w:szCs w:val="20"/>
              </w:rPr>
              <w:t xml:space="preserve">Диктант </w:t>
            </w:r>
          </w:p>
        </w:tc>
      </w:tr>
      <w:tr w:rsidR="009F147E" w:rsidRPr="00077F69" w14:paraId="6FD1753F" w14:textId="77777777" w:rsidTr="009F147E">
        <w:trPr>
          <w:trHeight w:hRule="exact" w:val="509"/>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5B345A7D"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122.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2805F88" w14:textId="0471209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Работа над ошибками.</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11DD8A06" w14:textId="113D82A2"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B04C2B3" w14:textId="662F6BCA"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00AE388E" w14:textId="3730413B"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6BC45E0" w14:textId="4E08BD18"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9F147E" w:rsidRPr="00077F69" w14:paraId="5FC15819" w14:textId="77777777" w:rsidTr="00DB5063">
        <w:trPr>
          <w:trHeight w:hRule="exact" w:val="1003"/>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518BD325"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123.</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7C300396" w14:textId="02FBEC78"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Единственное и множественное число имён существительных.</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590686D4" w14:textId="7FC938E5"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A6F5E3C" w14:textId="26B418F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D7F213A" w14:textId="7355A1E2"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80E82EB" w14:textId="404B23F3"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1DF46AC7" w14:textId="77777777" w:rsidTr="00DB5063">
        <w:trPr>
          <w:trHeight w:hRule="exact" w:val="98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5D921F"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124.</w:t>
            </w:r>
          </w:p>
        </w:tc>
        <w:tc>
          <w:tcPr>
            <w:tcW w:w="2410" w:type="dxa"/>
            <w:gridSpan w:val="2"/>
            <w:tcBorders>
              <w:top w:val="single" w:sz="4" w:space="0" w:color="auto"/>
              <w:left w:val="single" w:sz="4" w:space="0" w:color="000000"/>
              <w:bottom w:val="single" w:sz="4" w:space="0" w:color="000000"/>
              <w:right w:val="single" w:sz="4" w:space="0" w:color="000000"/>
            </w:tcBorders>
            <w:tcMar>
              <w:left w:w="0" w:type="dxa"/>
              <w:right w:w="0" w:type="dxa"/>
            </w:tcMar>
          </w:tcPr>
          <w:p w14:paraId="7BBB7D55" w14:textId="48951D38"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Единственное и множественное число имён существительных.</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2C4306B" w14:textId="6598A44C"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B827388" w14:textId="11EF5C49"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696E924" w14:textId="6E69FE82"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8EA420C" w14:textId="1DAF0024"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0388F095" w14:textId="77777777" w:rsidTr="00DB5063">
        <w:trPr>
          <w:trHeight w:hRule="exact" w:val="98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B11269"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125.</w:t>
            </w:r>
          </w:p>
        </w:tc>
        <w:tc>
          <w:tcPr>
            <w:tcW w:w="2410" w:type="dxa"/>
            <w:gridSpan w:val="2"/>
            <w:tcBorders>
              <w:top w:val="single" w:sz="4" w:space="0" w:color="000000"/>
              <w:left w:val="single" w:sz="4" w:space="0" w:color="000000"/>
              <w:bottom w:val="single" w:sz="4" w:space="0" w:color="auto"/>
              <w:right w:val="single" w:sz="4" w:space="0" w:color="000000"/>
            </w:tcBorders>
            <w:tcMar>
              <w:left w:w="0" w:type="dxa"/>
              <w:right w:w="0" w:type="dxa"/>
            </w:tcMar>
          </w:tcPr>
          <w:p w14:paraId="4799D406" w14:textId="6E6B2354"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Единственное и множественное число имён существительных.</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367C73D" w14:textId="2BE3E23C"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F535FED" w14:textId="6B0DF7FC"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6C93EF2C" w14:textId="54DAF15A"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E56D07C" w14:textId="76B1F063"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31F6D566" w14:textId="77777777" w:rsidTr="00DB5063">
        <w:trPr>
          <w:trHeight w:hRule="exact" w:val="988"/>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37822BD7"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126.</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7095B3BC" w14:textId="538D6D2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Обучающее изложение.</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3A1D39CB" w14:textId="606ADD7B"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E3EFC63" w14:textId="22FD50B5"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1651B10" w14:textId="4B81FD3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ECBF806" w14:textId="579D12D9"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Pr>
                <w:rFonts w:ascii="Times New Roman" w:hAnsi="Times New Roman" w:cs="Times New Roman"/>
                <w:sz w:val="20"/>
                <w:szCs w:val="20"/>
              </w:rPr>
              <w:t xml:space="preserve">Изложение </w:t>
            </w:r>
          </w:p>
        </w:tc>
      </w:tr>
      <w:tr w:rsidR="009F147E" w:rsidRPr="00077F69" w14:paraId="0A83944C" w14:textId="77777777" w:rsidTr="00DB5063">
        <w:trPr>
          <w:trHeight w:hRule="exact" w:val="520"/>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65656E03"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127.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7D736499" w14:textId="73A0570A"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Работа над ошибками.</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4EE73BF0" w14:textId="7EBF8EAC"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7F357DB" w14:textId="5438D2D6"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6D7E3516" w14:textId="094F8A86"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DC7869A" w14:textId="31B7A0F6"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9F147E" w:rsidRPr="00077F69" w14:paraId="5A3ED4F5" w14:textId="77777777" w:rsidTr="00DB5063">
        <w:trPr>
          <w:trHeight w:hRule="exact" w:val="1068"/>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74DCCC9F"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lastRenderedPageBreak/>
              <w:t xml:space="preserve">128.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654FFA52" w14:textId="456A2379"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Обобщение знаний о имени существительном.</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48431BC4" w14:textId="15D15845"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18D1155" w14:textId="6452B6B9"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BDECFA2" w14:textId="27BFEF64"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DD046F5" w14:textId="6CA6CBBD"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9F147E" w:rsidRPr="00077F69" w14:paraId="4E85251C" w14:textId="77777777" w:rsidTr="00DB5063">
        <w:trPr>
          <w:trHeight w:hRule="exact" w:val="569"/>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377C9E6F"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129.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42D6E396" w14:textId="13DFC3E2"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Что такое глагол?</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48E5D479" w14:textId="1B34053E"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414FDC6" w14:textId="43EC890E"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4586A46" w14:textId="33C500E4"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EF1D4FF" w14:textId="57F882B5"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9F147E" w:rsidRPr="00077F69" w14:paraId="35D9367F" w14:textId="77777777" w:rsidTr="00DB5063">
        <w:trPr>
          <w:trHeight w:hRule="exact" w:val="50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ED815B"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130. </w:t>
            </w:r>
          </w:p>
        </w:tc>
        <w:tc>
          <w:tcPr>
            <w:tcW w:w="2410" w:type="dxa"/>
            <w:gridSpan w:val="2"/>
            <w:tcBorders>
              <w:top w:val="single" w:sz="4" w:space="0" w:color="auto"/>
              <w:left w:val="single" w:sz="4" w:space="0" w:color="000000"/>
              <w:bottom w:val="single" w:sz="4" w:space="0" w:color="000000"/>
              <w:right w:val="single" w:sz="4" w:space="0" w:color="000000"/>
            </w:tcBorders>
            <w:tcMar>
              <w:left w:w="0" w:type="dxa"/>
              <w:right w:w="0" w:type="dxa"/>
            </w:tcMar>
          </w:tcPr>
          <w:p w14:paraId="06886644" w14:textId="3C3F00A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Что такое глагол?</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9C7E8E3" w14:textId="35B9DB83"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53E306B" w14:textId="52E8B174"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DD45E8C" w14:textId="21B4E514"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73C0D5B" w14:textId="73BB3131"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9F147E" w:rsidRPr="00077F69" w14:paraId="6DE6BA66" w14:textId="77777777" w:rsidTr="00A943E1">
        <w:trPr>
          <w:trHeight w:hRule="exact" w:val="84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0C8931"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131.</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0F7FB96" w14:textId="40F969C8"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Единственное и множественное число глаголов.</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47B7AB6" w14:textId="36270F13"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01F946C" w14:textId="428A68F1"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068DDA31" w14:textId="2BD83D5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AF82D18" w14:textId="6F5B2407"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9F147E" w:rsidRPr="00077F69" w14:paraId="0DA3A1D0" w14:textId="77777777" w:rsidTr="00A943E1">
        <w:trPr>
          <w:trHeight w:hRule="exact" w:val="1074"/>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89BC3D"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132.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A073A45" w14:textId="01D9E17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Единственное и множественное число глаголов.</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2530ED4" w14:textId="137A279E"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76CC9D5" w14:textId="4FEFEE0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0387E306" w14:textId="78E95E6C"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89094A6" w14:textId="16820ADE"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16E49977" w14:textId="77777777" w:rsidTr="00A943E1">
        <w:trPr>
          <w:trHeight w:hRule="exact" w:val="100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83658E"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133.</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B4FBAD7" w14:textId="3D1EF433"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Правописание частицы НЕ с глаголами.</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CBFA18C" w14:textId="504E9876"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EA550B9" w14:textId="3715872F"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3716B362" w14:textId="1A70EAB8"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CEC78D6" w14:textId="718D1869"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019A0706" w14:textId="77777777" w:rsidTr="00A943E1">
        <w:trPr>
          <w:trHeight w:hRule="exact" w:val="98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E0171C"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134.</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0911A9B" w14:textId="678B0D62"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Обобщение и закрепление знаний по теме «Глагол».</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9B6A64C" w14:textId="723BCC51"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F1659FF" w14:textId="2C78F32B"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78761CE" w14:textId="4065BF83"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FBFF153" w14:textId="4CEE6DE7"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44BB860A" w14:textId="77777777" w:rsidTr="00DB5063">
        <w:trPr>
          <w:trHeight w:hRule="exact" w:val="78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0C2D0D"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135.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7290439" w14:textId="5C8D6608"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Что такое текст-повествование?</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B93BC09" w14:textId="7B1A3D61"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DA185BE" w14:textId="34333B5B"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8948B6F" w14:textId="79154785"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5B6111E" w14:textId="71FB1733"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9F147E" w:rsidRPr="00077F69" w14:paraId="2B562C9B" w14:textId="77777777" w:rsidTr="00A943E1">
        <w:trPr>
          <w:trHeight w:hRule="exact" w:val="56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11F4D0"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136.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0E9BED4" w14:textId="37901D4B"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077F69">
              <w:rPr>
                <w:rFonts w:ascii="Times New Roman" w:hAnsi="Times New Roman" w:cs="Times New Roman"/>
                <w:bCs/>
              </w:rPr>
              <w:t>Проверка знаний по теме «Глагол»</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24AC11A" w14:textId="38B1991E"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8DEE67A" w14:textId="0892831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3A3C9C9B" w14:textId="702C6915"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250A852" w14:textId="05B981CC"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Письменный контроль;</w:t>
            </w:r>
          </w:p>
        </w:tc>
      </w:tr>
      <w:tr w:rsidR="009F147E" w:rsidRPr="00077F69" w14:paraId="68C438C3" w14:textId="77777777" w:rsidTr="00DB5063">
        <w:trPr>
          <w:trHeight w:hRule="exact" w:val="70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F9EF7B"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137.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6650BDD" w14:textId="2EC09EAA"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Что такое имя прилагательное?</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D84F062" w14:textId="104BD683"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006A3EF" w14:textId="3B171C8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9CBFAD6" w14:textId="5E86EBEA"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162DCFA" w14:textId="3B3C9154"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15589829" w14:textId="77777777" w:rsidTr="00A943E1">
        <w:trPr>
          <w:trHeight w:hRule="exact" w:val="56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C277CA"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138.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17A7041" w14:textId="2E93A01F"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Связь имени прилагательного с именем существительным.</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131285B" w14:textId="4871256C"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5E6147D" w14:textId="60B92D98"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66ACA266" w14:textId="37E81C0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7DF1C98" w14:textId="1DA0297F"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9F147E" w:rsidRPr="00077F69" w14:paraId="6349EB2C" w14:textId="77777777" w:rsidTr="00A943E1">
        <w:trPr>
          <w:trHeight w:hRule="exact" w:val="57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D2256E"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139.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2F299D8" w14:textId="7072A039"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Прилагательные близкие и противоположные по значению.</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004C5BE" w14:textId="37B5852A"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222E570" w14:textId="4A1347E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FC8C43D" w14:textId="4928A8FF"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41D4E19" w14:textId="2464A8C8"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9F147E" w:rsidRPr="00077F69" w14:paraId="68ABD49C" w14:textId="77777777" w:rsidTr="00DB5063">
        <w:trPr>
          <w:trHeight w:hRule="exact" w:val="97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CFEBE0"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140.</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498B1A3" w14:textId="7879982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Единственное и множественное число имён прилагательных.</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0E39C12" w14:textId="49C2696F"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6E740EC" w14:textId="5C126E03"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0B2642B" w14:textId="1A299AE9"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6B99593" w14:textId="44ABCA9C"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9F147E" w:rsidRPr="00077F69" w14:paraId="01732053" w14:textId="77777777" w:rsidTr="00DB5063">
        <w:trPr>
          <w:trHeight w:hRule="exact" w:val="70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0844F5"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141.</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F4A2E25" w14:textId="6BCFDEB8"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Что такое текст – описание?</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BD8EB54" w14:textId="4253A49C"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BC8BD99" w14:textId="706E8C8A"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1F1E6662" w14:textId="3F617DF3"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C4A823C" w14:textId="3597C936"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9F147E" w:rsidRPr="00077F69" w14:paraId="5087D4EE" w14:textId="77777777" w:rsidTr="00DB5063">
        <w:trPr>
          <w:trHeight w:hRule="exact" w:val="97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ABD29D"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142.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2BBAF4C" w14:textId="1EF56EE8"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077F69">
              <w:rPr>
                <w:rFonts w:ascii="Times New Roman" w:hAnsi="Times New Roman" w:cs="Times New Roman"/>
                <w:bCs/>
              </w:rPr>
              <w:t>Проверка знаний по теме «Имя прилагательное»</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540C8E1" w14:textId="1DDED3FC"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1674A84" w14:textId="68739E0A"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2A25735" w14:textId="51E14358"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8F8815E" w14:textId="622E205D"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Письменный контроль;</w:t>
            </w:r>
          </w:p>
        </w:tc>
      </w:tr>
      <w:tr w:rsidR="009F147E" w:rsidRPr="00077F69" w14:paraId="7553AB01" w14:textId="77777777" w:rsidTr="00A943E1">
        <w:trPr>
          <w:trHeight w:hRule="exact" w:val="70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0089E1"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143.</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DB620ED" w14:textId="3DE1914C"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Общее понятие о предлоге.</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F1A1A09" w14:textId="08771FD3"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765A15D" w14:textId="302141D4"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30EC3B50" w14:textId="3F551DB5"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1AC2D53" w14:textId="2454833E"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9F147E" w:rsidRPr="00077F69" w14:paraId="67138221" w14:textId="77777777" w:rsidTr="00A943E1">
        <w:trPr>
          <w:trHeight w:hRule="exact" w:val="100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D44E42"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144.</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4F513E8" w14:textId="118FDDA4"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szCs w:val="20"/>
              </w:rPr>
              <w:t>Раздельное написание предлогов со словами.</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909A0D7" w14:textId="5D0C9ABF"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16C5829" w14:textId="3ABAECF5"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347EE0B5" w14:textId="3090D556"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27F41FF" w14:textId="593BB225"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9F147E" w:rsidRPr="00077F69" w14:paraId="7E39BC97" w14:textId="77777777" w:rsidTr="00A943E1">
        <w:trPr>
          <w:trHeight w:hRule="exact" w:val="114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740DCF"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lastRenderedPageBreak/>
              <w:t xml:space="preserve">145.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942A0E1" w14:textId="5736859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Восстановление предложений.</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C22BA1F" w14:textId="47997AF6"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B4AFDB2" w14:textId="673D6E3C"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6F3659D" w14:textId="081534A2"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28E0A9B" w14:textId="5B2BB9C9"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9F147E" w:rsidRPr="00077F69" w14:paraId="6425EFE8" w14:textId="77777777" w:rsidTr="00DB5063">
        <w:trPr>
          <w:trHeight w:hRule="exact" w:val="77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04D65C"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146.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CA0314F" w14:textId="61AECCD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077F69">
              <w:rPr>
                <w:rFonts w:ascii="Times New Roman" w:hAnsi="Times New Roman" w:cs="Times New Roman"/>
                <w:bCs/>
              </w:rPr>
              <w:t>Проверка знаний. Диктант.</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8906BC7" w14:textId="660F0695"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783A775" w14:textId="1A3D62CC"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60BBF823" w14:textId="7D036E6F"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62B3F3E" w14:textId="18A8EF2B"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Pr>
                <w:rFonts w:ascii="Times New Roman" w:hAnsi="Times New Roman" w:cs="Times New Roman"/>
                <w:sz w:val="20"/>
                <w:szCs w:val="20"/>
              </w:rPr>
              <w:t xml:space="preserve">Диктант </w:t>
            </w:r>
          </w:p>
        </w:tc>
      </w:tr>
      <w:tr w:rsidR="009F147E" w:rsidRPr="00077F69" w14:paraId="5D112448" w14:textId="77777777" w:rsidTr="00DB5063">
        <w:trPr>
          <w:trHeight w:hRule="exact" w:val="56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7194F0"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147.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604F8F3" w14:textId="09F6152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077F69">
              <w:rPr>
                <w:rFonts w:ascii="Times New Roman" w:hAnsi="Times New Roman" w:cs="Times New Roman"/>
                <w:bCs/>
              </w:rPr>
              <w:t>Работа над ошибками.</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7CF6A20" w14:textId="697C6C73"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B274464" w14:textId="687EF621"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C775FFB" w14:textId="561BEB0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8EBE732" w14:textId="42461745"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3465F9DA" w14:textId="77777777" w:rsidTr="00DB5063">
        <w:trPr>
          <w:trHeight w:hRule="exact" w:val="85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A9C40E"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148.</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CD34E7E" w14:textId="40971F7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077F69">
              <w:rPr>
                <w:rFonts w:ascii="Times New Roman" w:hAnsi="Times New Roman" w:cs="Times New Roman"/>
                <w:bCs/>
              </w:rPr>
              <w:t>Что такое местоимение?</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176DF90" w14:textId="65596E5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86B5C18" w14:textId="773C89CA"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9B8FB2D" w14:textId="416B8D63"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90DE062" w14:textId="15F78BFC"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3F3A274B" w14:textId="77777777" w:rsidTr="00DB5063">
        <w:trPr>
          <w:trHeight w:hRule="exact" w:val="70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2EE966"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149.</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2AC98D7" w14:textId="28A86FB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077F69">
              <w:rPr>
                <w:rFonts w:ascii="Times New Roman" w:hAnsi="Times New Roman" w:cs="Times New Roman"/>
                <w:bCs/>
              </w:rPr>
              <w:t>Что такое местоимение?</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2702B01" w14:textId="32E9DA8A"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42E7B80" w14:textId="1F1EAF6C"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644AD31" w14:textId="437382BE"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3B4EECE" w14:textId="7135C037"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9F147E" w:rsidRPr="00077F69" w14:paraId="58E04C0F" w14:textId="77777777" w:rsidTr="00DB5063">
        <w:trPr>
          <w:trHeight w:hRule="exact" w:val="71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025142"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150.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4F42D70" w14:textId="453C4A48"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077F69">
              <w:rPr>
                <w:rFonts w:ascii="Times New Roman" w:hAnsi="Times New Roman" w:cs="Times New Roman"/>
                <w:bCs/>
              </w:rPr>
              <w:t>Что такое текст – рассуждение?</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6800113" w14:textId="5071B40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7B5F225" w14:textId="7FF618B4"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A1750C8" w14:textId="11173C5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3E23A38" w14:textId="361BE59B"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5B371B7D" w14:textId="77777777" w:rsidTr="00A943E1">
        <w:trPr>
          <w:trHeight w:hRule="exact" w:val="56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D2D3DC"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151.</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61674CA" w14:textId="6176B39F"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077F69">
              <w:rPr>
                <w:rFonts w:ascii="Times New Roman" w:hAnsi="Times New Roman" w:cs="Times New Roman"/>
                <w:bCs/>
              </w:rPr>
              <w:t>Что такое текст – рассуждение?</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68B495D" w14:textId="35154159"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88A68C7" w14:textId="26B81B25"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0E254AA" w14:textId="545662C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5D6C457" w14:textId="67444D3D"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9F147E" w:rsidRPr="00077F69" w14:paraId="2CA378D9" w14:textId="77777777" w:rsidTr="009F147E">
        <w:trPr>
          <w:trHeight w:hRule="exact" w:val="70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267B1A"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152.</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B4D757B" w14:textId="78D46698"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077F69">
              <w:rPr>
                <w:rFonts w:ascii="Times New Roman" w:hAnsi="Times New Roman" w:cs="Times New Roman"/>
                <w:bCs/>
              </w:rPr>
              <w:t>Закрепление изученного материала</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5A0ABDB" w14:textId="0B78B905"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FED9E90" w14:textId="7B3B22EF"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9E8E862" w14:textId="52F67795"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727CAFF" w14:textId="42540682"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9F147E" w:rsidRPr="00077F69" w14:paraId="2A2CF215" w14:textId="77777777" w:rsidTr="00A943E1">
        <w:trPr>
          <w:trHeight w:hRule="exact" w:val="714"/>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5FD901"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153.</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614A95E" w14:textId="0BD2A6DF"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077F69">
              <w:rPr>
                <w:rFonts w:ascii="Times New Roman" w:hAnsi="Times New Roman" w:cs="Times New Roman"/>
                <w:bCs/>
              </w:rPr>
              <w:t>Проверка знаний Контрольный диктант.</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1B26939" w14:textId="315EA572"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47B5CBE" w14:textId="601001E4"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0BA19EDF" w14:textId="0001751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2588D2E" w14:textId="72C832BC"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9F147E" w:rsidRPr="00077F69" w14:paraId="0099835F" w14:textId="77777777" w:rsidTr="009F147E">
        <w:trPr>
          <w:trHeight w:hRule="exact" w:val="69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4FD757"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154.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704D190" w14:textId="3D938988"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077F69">
              <w:rPr>
                <w:rFonts w:ascii="Times New Roman" w:hAnsi="Times New Roman" w:cs="Times New Roman"/>
                <w:bCs/>
              </w:rPr>
              <w:t>Проверка знаний Контрольный диктант.</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EE85A8C" w14:textId="16FDDBD6"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2E6B9E0" w14:textId="61257FB6"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8759A85" w14:textId="4AB795FA"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2B5B97B" w14:textId="7029C786"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Pr>
                <w:rFonts w:ascii="Times New Roman" w:hAnsi="Times New Roman" w:cs="Times New Roman"/>
                <w:sz w:val="20"/>
                <w:szCs w:val="20"/>
              </w:rPr>
              <w:t xml:space="preserve">Диктант </w:t>
            </w:r>
          </w:p>
        </w:tc>
      </w:tr>
      <w:tr w:rsidR="009F147E" w:rsidRPr="00077F69" w14:paraId="1A9446F1" w14:textId="77777777" w:rsidTr="009F147E">
        <w:trPr>
          <w:trHeight w:hRule="exact" w:val="57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518544"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155.</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E724C8E" w14:textId="7320EC48"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Работа над ошибками.</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1EFDA8A" w14:textId="23E756EB"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99F8E10" w14:textId="6F2BB7E8"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919E2EB" w14:textId="00F82532"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1231973" w14:textId="4BDC4A88"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9F147E" w:rsidRPr="00077F69" w14:paraId="36D63B99" w14:textId="77777777" w:rsidTr="00A943E1">
        <w:trPr>
          <w:trHeight w:hRule="exact" w:val="554"/>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72502F"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156.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D7B0399" w14:textId="5115750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Повторение по теме «Текст».</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345ED56" w14:textId="7CFE355B"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CAEAD2C" w14:textId="4E82135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4363BEA" w14:textId="5481571F"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FA5630F" w14:textId="5D2416E0"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9F147E" w:rsidRPr="00077F69" w14:paraId="1A70839F" w14:textId="77777777" w:rsidTr="00A943E1">
        <w:trPr>
          <w:trHeight w:hRule="exact" w:val="717"/>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B92DE1"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157.</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221EDA7" w14:textId="3F3846F8"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Сочинение по картине.</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AA6DC22" w14:textId="3F51E8E8"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E57F499" w14:textId="2BE6C0E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F4F5FCF" w14:textId="4E05EDD1"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31B53F4" w14:textId="449D90FC"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Сочинение </w:t>
            </w:r>
          </w:p>
        </w:tc>
      </w:tr>
      <w:tr w:rsidR="009F147E" w:rsidRPr="00077F69" w14:paraId="77896AEC" w14:textId="77777777" w:rsidTr="00A943E1">
        <w:trPr>
          <w:trHeight w:hRule="exact" w:val="69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762547"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158.</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4810FAC" w14:textId="6D076A5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Повторение по теме «Предложение».</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643357E" w14:textId="4460E812"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B67EDEE" w14:textId="5E7E3C93"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D1F7E0E" w14:textId="0B581AB9"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C33BA93" w14:textId="1FD2F34E"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6301E34D" w14:textId="77777777" w:rsidTr="00A943E1">
        <w:trPr>
          <w:trHeight w:hRule="exact" w:val="71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D7D18C"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159.</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B8EE4C5" w14:textId="33602A4F"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Повторение по теме «Предложение».</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3EB0541" w14:textId="54B3C192"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A353E1E" w14:textId="7B9A0351"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179CE4E2" w14:textId="7C9215B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9057FB9" w14:textId="7ACCB1DA"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9F147E" w:rsidRPr="00077F69" w14:paraId="28223CC9" w14:textId="77777777" w:rsidTr="00DB5063">
        <w:trPr>
          <w:trHeight w:hRule="exact" w:val="79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79EDFE"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160.</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2AC0E21" w14:textId="22E1AD6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Повторение по теме «Слово и его значение».</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DA6CE32" w14:textId="0F15DF6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3413592" w14:textId="2520EFBE"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67B100F9" w14:textId="4C51E384"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6528E1A" w14:textId="19CFF315"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9F147E" w:rsidRPr="00077F69" w14:paraId="318CD18A" w14:textId="77777777" w:rsidTr="00A943E1">
        <w:trPr>
          <w:trHeight w:hRule="exact" w:val="57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82AD7B"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161.</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44625F1" w14:textId="1FF56050"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Повторение по теме «Слово и его значение».</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22A7BB8" w14:textId="5527177A"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2D934A2" w14:textId="477D187B"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1C50F2E" w14:textId="2F9D9B0C"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FE439DE" w14:textId="59AD1BE8"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9F147E" w:rsidRPr="00077F69" w14:paraId="783097C7" w14:textId="77777777" w:rsidTr="00DB5063">
        <w:trPr>
          <w:trHeight w:hRule="exact" w:val="70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4F7773"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162.</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DA621DD" w14:textId="600E6A01"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Повторение по теме «Части речи».</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96DDFC6" w14:textId="57BC8699"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72E7A28" w14:textId="5BCC4B99"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D113875" w14:textId="321A222B"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8AFB7F2" w14:textId="1AD32258"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9F147E" w:rsidRPr="00077F69" w14:paraId="7DCE7675" w14:textId="77777777" w:rsidTr="00DB5063">
        <w:trPr>
          <w:trHeight w:hRule="exact" w:val="70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3B9777"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163.</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82E98E8" w14:textId="059F9131"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Повторение по теме «Части речи».</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EACCCAD" w14:textId="76848F45"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635053A" w14:textId="3145BF65"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6B166FFD" w14:textId="36108063"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6D328BB" w14:textId="30D94D7B"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9F147E" w:rsidRPr="00077F69" w14:paraId="06528CC3" w14:textId="77777777" w:rsidTr="00A943E1">
        <w:trPr>
          <w:trHeight w:hRule="exact" w:val="72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A34F40"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164.</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824480E" w14:textId="5E3043B5"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Повторение по теме «Звуки и буквы».</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2ED1A06" w14:textId="5679354A"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D0C4952" w14:textId="1DB4845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1B65B345" w14:textId="3F5B8BD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79B27CC" w14:textId="1B7E346A"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9F147E" w:rsidRPr="00077F69" w14:paraId="0D79A6BF" w14:textId="77777777" w:rsidTr="00A943E1">
        <w:trPr>
          <w:trHeight w:hRule="exact" w:val="56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EECB8A"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lastRenderedPageBreak/>
              <w:t xml:space="preserve">165.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9766AC6" w14:textId="7CA25E00" w:rsidR="009F147E" w:rsidRPr="00077F69" w:rsidRDefault="009F147E" w:rsidP="009F147E">
            <w:pPr>
              <w:tabs>
                <w:tab w:val="left" w:pos="121"/>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Повторение по теме «Правила правописания».</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EEAE5E7" w14:textId="02FE2F07"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4829CB2" w14:textId="046B269A"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11C220F9" w14:textId="3EA0F173"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F77AECC" w14:textId="53AD79FC"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9F147E" w:rsidRPr="00077F69" w14:paraId="7E452B99" w14:textId="77777777" w:rsidTr="00DB5063">
        <w:trPr>
          <w:trHeight w:hRule="exact" w:val="121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AA6033" w14:textId="37C118A1"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166</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B395D2B" w14:textId="7BFD31BD" w:rsidR="009F147E" w:rsidRPr="00077F69" w:rsidRDefault="009F147E" w:rsidP="009F147E">
            <w:pPr>
              <w:tabs>
                <w:tab w:val="left" w:pos="121"/>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Повторение и закрепление изученного материала Списывание</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2B80FE4" w14:textId="6C5EDC88"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A466C6D" w14:textId="7D320EB5"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ABA8030" w14:textId="7045BE43"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FD4B589" w14:textId="4611385F" w:rsidR="009F147E" w:rsidRPr="009F147E"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Контрольное списывание</w:t>
            </w:r>
          </w:p>
        </w:tc>
      </w:tr>
      <w:tr w:rsidR="009F147E" w:rsidRPr="00077F69" w14:paraId="2C1929E0" w14:textId="77777777" w:rsidTr="00DB5063">
        <w:trPr>
          <w:trHeight w:hRule="exact" w:val="94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643938" w14:textId="61B7D3AB"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167</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DF3F881" w14:textId="3B6A16B9" w:rsidR="009F147E" w:rsidRPr="00077F69" w:rsidRDefault="009F147E" w:rsidP="009F147E">
            <w:pPr>
              <w:tabs>
                <w:tab w:val="left" w:pos="121"/>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Повторение и закрепление изученного материала.</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3913A90" w14:textId="0E3F4812"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5808E04" w14:textId="7204141E"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FD4F1EA" w14:textId="3F4FB7AA"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7517C45" w14:textId="5A0F78B8"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9F147E" w:rsidRPr="00077F69" w14:paraId="3B70C3E5" w14:textId="77777777" w:rsidTr="00DB5063">
        <w:trPr>
          <w:trHeight w:hRule="exact" w:val="93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A7A384" w14:textId="127DF135"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168</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F38D98A" w14:textId="70C53FC7" w:rsidR="009F147E" w:rsidRPr="00077F69" w:rsidRDefault="009F147E" w:rsidP="009F147E">
            <w:pPr>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hAnsi="Times New Roman" w:cs="Times New Roman"/>
              </w:rPr>
              <w:t>Повторение и закрепление изученного материала.</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2FE741F" w14:textId="2CBC8BEB"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6B9C62B" w14:textId="2566C0E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3FF431AB" w14:textId="5414DC2E"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62242FE" w14:textId="679F65C5"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9F147E" w:rsidRPr="00077F69" w14:paraId="099FF6F8" w14:textId="77777777" w:rsidTr="00DB5063">
        <w:trPr>
          <w:trHeight w:hRule="exact" w:val="95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62B016" w14:textId="54D07482"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169</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EDEEB0D" w14:textId="77777777" w:rsidR="009F147E" w:rsidRPr="00077F69" w:rsidRDefault="009F147E" w:rsidP="009F147E">
            <w:pPr>
              <w:spacing w:after="0" w:line="240" w:lineRule="auto"/>
              <w:ind w:left="57" w:right="57"/>
              <w:jc w:val="both"/>
              <w:rPr>
                <w:rFonts w:ascii="Times New Roman" w:hAnsi="Times New Roman" w:cs="Times New Roman"/>
              </w:rPr>
            </w:pPr>
            <w:r w:rsidRPr="00077F69">
              <w:rPr>
                <w:rFonts w:ascii="Times New Roman" w:hAnsi="Times New Roman" w:cs="Times New Roman"/>
              </w:rPr>
              <w:t>Обобщение знаний по курсу русского языка 2 класс.</w:t>
            </w:r>
          </w:p>
          <w:p w14:paraId="160A208D" w14:textId="78EC3599" w:rsidR="009F147E" w:rsidRPr="00077F69" w:rsidRDefault="009F147E" w:rsidP="009F147E">
            <w:pPr>
              <w:tabs>
                <w:tab w:val="left" w:pos="121"/>
              </w:tabs>
              <w:autoSpaceDE w:val="0"/>
              <w:autoSpaceDN w:val="0"/>
              <w:spacing w:after="0" w:line="240" w:lineRule="auto"/>
              <w:ind w:left="57" w:right="57"/>
              <w:jc w:val="both"/>
              <w:rPr>
                <w:rFonts w:ascii="Times New Roman" w:eastAsia="Times New Roman" w:hAnsi="Times New Roman" w:cs="Times New Roman"/>
                <w:color w:val="000000"/>
                <w:sz w:val="20"/>
                <w:szCs w:val="20"/>
              </w:rPr>
            </w:pP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D8F6B8F" w14:textId="585084BF"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21E187B" w14:textId="3B437185"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79DDDC1" w14:textId="44ADA161"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E51225B" w14:textId="69102A67"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9F147E" w:rsidRPr="00077F69" w14:paraId="332A61F4" w14:textId="77777777" w:rsidTr="00DB5063">
        <w:trPr>
          <w:trHeight w:hRule="exact" w:val="98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6FBCCA" w14:textId="7014D33D"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170</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8D133BB" w14:textId="04BDDA59" w:rsidR="009F147E" w:rsidRPr="00077F69" w:rsidRDefault="009F147E" w:rsidP="009F147E">
            <w:pPr>
              <w:spacing w:after="0" w:line="240" w:lineRule="auto"/>
              <w:ind w:left="57" w:right="57"/>
              <w:jc w:val="both"/>
              <w:rPr>
                <w:rFonts w:ascii="Times New Roman" w:hAnsi="Times New Roman" w:cs="Times New Roman"/>
              </w:rPr>
            </w:pPr>
            <w:r w:rsidRPr="00077F69">
              <w:rPr>
                <w:rFonts w:ascii="Times New Roman" w:hAnsi="Times New Roman" w:cs="Times New Roman"/>
              </w:rPr>
              <w:t>Обобщение знаний по курсу русского языка 2 класс.</w:t>
            </w:r>
          </w:p>
          <w:p w14:paraId="7AAA6094" w14:textId="2CBA5E3B" w:rsidR="009F147E" w:rsidRPr="00077F69" w:rsidRDefault="009F147E" w:rsidP="009F147E">
            <w:pPr>
              <w:tabs>
                <w:tab w:val="left" w:pos="121"/>
              </w:tabs>
              <w:autoSpaceDE w:val="0"/>
              <w:autoSpaceDN w:val="0"/>
              <w:spacing w:after="0" w:line="240" w:lineRule="auto"/>
              <w:ind w:left="57" w:right="57"/>
              <w:jc w:val="both"/>
              <w:rPr>
                <w:rFonts w:ascii="Times New Roman" w:eastAsia="Times New Roman" w:hAnsi="Times New Roman" w:cs="Times New Roman"/>
                <w:color w:val="000000"/>
                <w:sz w:val="20"/>
                <w:szCs w:val="20"/>
              </w:rPr>
            </w:pP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5480DBD" w14:textId="24016D14"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8441527" w14:textId="6E93E84B"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16EC5F00" w14:textId="7297CD58" w:rsidR="009F147E" w:rsidRPr="00077F69" w:rsidRDefault="009F147E" w:rsidP="009F147E">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50530B6" w14:textId="2C37AA94" w:rsidR="009F147E" w:rsidRPr="00077F69" w:rsidRDefault="009F147E" w:rsidP="009F147E">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9F147E" w:rsidRPr="00077F69" w14:paraId="5CB852DC" w14:textId="77777777" w:rsidTr="00A943E1">
        <w:trPr>
          <w:trHeight w:hRule="exact" w:val="492"/>
        </w:trPr>
        <w:tc>
          <w:tcPr>
            <w:tcW w:w="296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EFEB0AD"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Times New Roman" w:hAnsi="Times New Roman" w:cs="Times New Roman"/>
                <w:color w:val="000000"/>
                <w:sz w:val="20"/>
                <w:szCs w:val="20"/>
              </w:rPr>
              <w:t>ОБЩЕЕ КОЛИЧЕСТВО ЧАСОВ ПО ПРОГРАММЕ</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BCC94AB" w14:textId="6A34E9F4"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Times New Roman" w:hAnsi="Times New Roman" w:cs="Times New Roman"/>
                <w:color w:val="000000"/>
                <w:sz w:val="20"/>
                <w:szCs w:val="20"/>
                <w:lang w:val="en-US"/>
              </w:rPr>
              <w:t>1</w:t>
            </w:r>
            <w:r w:rsidRPr="00077F69">
              <w:rPr>
                <w:rFonts w:ascii="Times New Roman" w:eastAsia="Times New Roman" w:hAnsi="Times New Roman" w:cs="Times New Roman"/>
                <w:color w:val="000000"/>
                <w:sz w:val="20"/>
                <w:szCs w:val="20"/>
              </w:rPr>
              <w:t>70</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2704A53" w14:textId="363B2662"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17</w:t>
            </w:r>
          </w:p>
        </w:tc>
        <w:tc>
          <w:tcPr>
            <w:tcW w:w="1417" w:type="dxa"/>
            <w:tcBorders>
              <w:top w:val="single" w:sz="4" w:space="0" w:color="000000"/>
              <w:left w:val="single" w:sz="4" w:space="0" w:color="000000"/>
              <w:bottom w:val="single" w:sz="4" w:space="0" w:color="000000"/>
              <w:right w:val="single" w:sz="4" w:space="0" w:color="auto"/>
            </w:tcBorders>
            <w:tcMar>
              <w:left w:w="0" w:type="dxa"/>
              <w:right w:w="0" w:type="dxa"/>
            </w:tcMar>
          </w:tcPr>
          <w:p w14:paraId="38E022B3" w14:textId="30C97D72"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2</w:t>
            </w:r>
          </w:p>
        </w:tc>
        <w:tc>
          <w:tcPr>
            <w:tcW w:w="2806" w:type="dxa"/>
            <w:gridSpan w:val="2"/>
            <w:tcBorders>
              <w:top w:val="single" w:sz="4" w:space="0" w:color="000000"/>
              <w:left w:val="single" w:sz="4" w:space="0" w:color="auto"/>
              <w:bottom w:val="single" w:sz="4" w:space="0" w:color="000000"/>
              <w:right w:val="single" w:sz="4" w:space="0" w:color="000000"/>
            </w:tcBorders>
          </w:tcPr>
          <w:p w14:paraId="09A010FC" w14:textId="77777777" w:rsidR="009F147E" w:rsidRPr="00077F69" w:rsidRDefault="009F147E" w:rsidP="009F147E">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
        </w:tc>
      </w:tr>
    </w:tbl>
    <w:p w14:paraId="65C7D00B" w14:textId="77777777" w:rsidR="00A943E1" w:rsidRPr="004967D0" w:rsidRDefault="00A943E1" w:rsidP="00077F69">
      <w:pPr>
        <w:spacing w:after="0" w:line="240" w:lineRule="auto"/>
        <w:rPr>
          <w:rFonts w:ascii="Times New Roman" w:eastAsia="MS Mincho" w:hAnsi="Times New Roman" w:cs="Times New Roman"/>
          <w:b/>
          <w:bCs/>
          <w:sz w:val="24"/>
          <w:szCs w:val="24"/>
        </w:rPr>
      </w:pPr>
    </w:p>
    <w:p w14:paraId="72062F6F" w14:textId="3E4D30F9" w:rsidR="004967D0" w:rsidRPr="004967D0" w:rsidRDefault="00D923E5" w:rsidP="004967D0">
      <w:pPr>
        <w:spacing w:after="0" w:line="240" w:lineRule="auto"/>
        <w:ind w:firstLine="720"/>
        <w:rPr>
          <w:rFonts w:ascii="Times New Roman" w:eastAsia="MS Mincho" w:hAnsi="Times New Roman" w:cs="Times New Roman"/>
          <w:b/>
          <w:bCs/>
          <w:sz w:val="24"/>
          <w:szCs w:val="24"/>
        </w:rPr>
      </w:pPr>
      <w:r w:rsidRPr="004967D0">
        <w:rPr>
          <w:rFonts w:ascii="Times New Roman" w:eastAsia="MS Mincho" w:hAnsi="Times New Roman" w:cs="Times New Roman"/>
          <w:b/>
          <w:bCs/>
          <w:sz w:val="24"/>
          <w:szCs w:val="24"/>
        </w:rPr>
        <w:t>3 класс</w:t>
      </w:r>
    </w:p>
    <w:tbl>
      <w:tblPr>
        <w:tblW w:w="9599" w:type="dxa"/>
        <w:tblInd w:w="6" w:type="dxa"/>
        <w:tblLayout w:type="fixed"/>
        <w:tblLook w:val="04A0" w:firstRow="1" w:lastRow="0" w:firstColumn="1" w:lastColumn="0" w:noHBand="0" w:noVBand="1"/>
      </w:tblPr>
      <w:tblGrid>
        <w:gridCol w:w="556"/>
        <w:gridCol w:w="2363"/>
        <w:gridCol w:w="47"/>
        <w:gridCol w:w="936"/>
        <w:gridCol w:w="15"/>
        <w:gridCol w:w="41"/>
        <w:gridCol w:w="1412"/>
        <w:gridCol w:w="6"/>
        <w:gridCol w:w="1417"/>
        <w:gridCol w:w="2762"/>
        <w:gridCol w:w="44"/>
      </w:tblGrid>
      <w:tr w:rsidR="00077F69" w:rsidRPr="0065421D" w14:paraId="2E2275AF" w14:textId="77777777" w:rsidTr="00077F69">
        <w:trPr>
          <w:gridAfter w:val="1"/>
          <w:wAfter w:w="44" w:type="dxa"/>
          <w:trHeight w:hRule="exact" w:val="320"/>
        </w:trPr>
        <w:tc>
          <w:tcPr>
            <w:tcW w:w="55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65A0A23" w14:textId="77777777" w:rsidR="00077F69" w:rsidRPr="0065421D" w:rsidRDefault="00077F69" w:rsidP="00077F6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eastAsia="Times New Roman" w:hAnsi="Times New Roman" w:cs="Times New Roman"/>
                <w:b/>
                <w:color w:val="000000"/>
                <w:sz w:val="20"/>
                <w:szCs w:val="20"/>
                <w:lang w:val="en-US"/>
              </w:rPr>
              <w:t>№</w:t>
            </w:r>
            <w:r w:rsidRPr="0065421D">
              <w:rPr>
                <w:rFonts w:ascii="Times New Roman" w:eastAsia="MS Mincho" w:hAnsi="Times New Roman" w:cs="Times New Roman"/>
                <w:sz w:val="20"/>
                <w:szCs w:val="20"/>
                <w:lang w:val="en-US"/>
              </w:rPr>
              <w:br/>
            </w:r>
            <w:r w:rsidRPr="0065421D">
              <w:rPr>
                <w:rFonts w:ascii="Times New Roman" w:eastAsia="Times New Roman" w:hAnsi="Times New Roman" w:cs="Times New Roman"/>
                <w:b/>
                <w:color w:val="000000"/>
                <w:sz w:val="20"/>
                <w:szCs w:val="20"/>
                <w:lang w:val="en-US"/>
              </w:rPr>
              <w:t>п/п</w:t>
            </w:r>
          </w:p>
        </w:tc>
        <w:tc>
          <w:tcPr>
            <w:tcW w:w="2363"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743C858" w14:textId="77777777" w:rsidR="00077F69" w:rsidRPr="0065421D" w:rsidRDefault="00077F69" w:rsidP="00077F6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65421D">
              <w:rPr>
                <w:rFonts w:ascii="Times New Roman" w:eastAsia="Times New Roman" w:hAnsi="Times New Roman" w:cs="Times New Roman"/>
                <w:b/>
                <w:color w:val="000000"/>
                <w:sz w:val="20"/>
                <w:szCs w:val="20"/>
                <w:lang w:val="en-US"/>
              </w:rPr>
              <w:t>Тема</w:t>
            </w:r>
            <w:proofErr w:type="spellEnd"/>
            <w:r w:rsidRPr="0065421D">
              <w:rPr>
                <w:rFonts w:ascii="Times New Roman" w:eastAsia="Times New Roman" w:hAnsi="Times New Roman" w:cs="Times New Roman"/>
                <w:b/>
                <w:color w:val="000000"/>
                <w:sz w:val="20"/>
                <w:szCs w:val="20"/>
                <w:lang w:val="en-US"/>
              </w:rPr>
              <w:t xml:space="preserve"> </w:t>
            </w:r>
            <w:proofErr w:type="spellStart"/>
            <w:r w:rsidRPr="0065421D">
              <w:rPr>
                <w:rFonts w:ascii="Times New Roman" w:eastAsia="Times New Roman" w:hAnsi="Times New Roman" w:cs="Times New Roman"/>
                <w:b/>
                <w:color w:val="000000"/>
                <w:sz w:val="20"/>
                <w:szCs w:val="20"/>
                <w:lang w:val="en-US"/>
              </w:rPr>
              <w:t>урока</w:t>
            </w:r>
            <w:proofErr w:type="spellEnd"/>
          </w:p>
        </w:tc>
        <w:tc>
          <w:tcPr>
            <w:tcW w:w="3874"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14:paraId="4E699376" w14:textId="77777777" w:rsidR="00077F69" w:rsidRPr="0065421D" w:rsidRDefault="00077F69" w:rsidP="00077F6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65421D">
              <w:rPr>
                <w:rFonts w:ascii="Times New Roman" w:eastAsia="Times New Roman" w:hAnsi="Times New Roman" w:cs="Times New Roman"/>
                <w:b/>
                <w:color w:val="000000"/>
                <w:sz w:val="20"/>
                <w:szCs w:val="20"/>
                <w:lang w:val="en-US"/>
              </w:rPr>
              <w:t>Количество</w:t>
            </w:r>
            <w:proofErr w:type="spellEnd"/>
            <w:r w:rsidRPr="0065421D">
              <w:rPr>
                <w:rFonts w:ascii="Times New Roman" w:eastAsia="Times New Roman" w:hAnsi="Times New Roman" w:cs="Times New Roman"/>
                <w:b/>
                <w:color w:val="000000"/>
                <w:sz w:val="20"/>
                <w:szCs w:val="20"/>
                <w:lang w:val="en-US"/>
              </w:rPr>
              <w:t xml:space="preserve"> </w:t>
            </w:r>
            <w:proofErr w:type="spellStart"/>
            <w:r w:rsidRPr="0065421D">
              <w:rPr>
                <w:rFonts w:ascii="Times New Roman" w:eastAsia="Times New Roman" w:hAnsi="Times New Roman" w:cs="Times New Roman"/>
                <w:b/>
                <w:color w:val="000000"/>
                <w:sz w:val="20"/>
                <w:szCs w:val="20"/>
                <w:lang w:val="en-US"/>
              </w:rPr>
              <w:t>часов</w:t>
            </w:r>
            <w:proofErr w:type="spellEnd"/>
          </w:p>
        </w:tc>
        <w:tc>
          <w:tcPr>
            <w:tcW w:w="276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34AF840" w14:textId="77777777" w:rsidR="00077F69" w:rsidRPr="0065421D" w:rsidRDefault="00077F69" w:rsidP="00077F6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65421D">
              <w:rPr>
                <w:rFonts w:ascii="Times New Roman" w:eastAsia="Times New Roman" w:hAnsi="Times New Roman" w:cs="Times New Roman"/>
                <w:b/>
                <w:color w:val="000000"/>
                <w:sz w:val="20"/>
                <w:szCs w:val="20"/>
                <w:lang w:val="en-US"/>
              </w:rPr>
              <w:t>Виды</w:t>
            </w:r>
            <w:proofErr w:type="spellEnd"/>
            <w:r w:rsidRPr="0065421D">
              <w:rPr>
                <w:rFonts w:ascii="Times New Roman" w:eastAsia="Times New Roman" w:hAnsi="Times New Roman" w:cs="Times New Roman"/>
                <w:b/>
                <w:color w:val="000000"/>
                <w:sz w:val="20"/>
                <w:szCs w:val="20"/>
                <w:lang w:val="en-US"/>
              </w:rPr>
              <w:t xml:space="preserve">, </w:t>
            </w:r>
            <w:proofErr w:type="spellStart"/>
            <w:r w:rsidRPr="0065421D">
              <w:rPr>
                <w:rFonts w:ascii="Times New Roman" w:eastAsia="Times New Roman" w:hAnsi="Times New Roman" w:cs="Times New Roman"/>
                <w:b/>
                <w:color w:val="000000"/>
                <w:sz w:val="20"/>
                <w:szCs w:val="20"/>
                <w:lang w:val="en-US"/>
              </w:rPr>
              <w:t>формы</w:t>
            </w:r>
            <w:proofErr w:type="spellEnd"/>
            <w:r w:rsidRPr="0065421D">
              <w:rPr>
                <w:rFonts w:ascii="Times New Roman" w:eastAsia="Times New Roman" w:hAnsi="Times New Roman" w:cs="Times New Roman"/>
                <w:b/>
                <w:color w:val="000000"/>
                <w:sz w:val="20"/>
                <w:szCs w:val="20"/>
                <w:lang w:val="en-US"/>
              </w:rPr>
              <w:t xml:space="preserve"> </w:t>
            </w:r>
            <w:proofErr w:type="spellStart"/>
            <w:r w:rsidRPr="0065421D">
              <w:rPr>
                <w:rFonts w:ascii="Times New Roman" w:eastAsia="Times New Roman" w:hAnsi="Times New Roman" w:cs="Times New Roman"/>
                <w:b/>
                <w:color w:val="000000"/>
                <w:sz w:val="20"/>
                <w:szCs w:val="20"/>
                <w:lang w:val="en-US"/>
              </w:rPr>
              <w:t>контроля</w:t>
            </w:r>
            <w:proofErr w:type="spellEnd"/>
          </w:p>
        </w:tc>
      </w:tr>
      <w:tr w:rsidR="00077F69" w:rsidRPr="0065421D" w14:paraId="7E8614BA" w14:textId="77777777" w:rsidTr="00077F69">
        <w:trPr>
          <w:gridAfter w:val="1"/>
          <w:wAfter w:w="44" w:type="dxa"/>
          <w:trHeight w:hRule="exact" w:val="539"/>
        </w:trPr>
        <w:tc>
          <w:tcPr>
            <w:tcW w:w="556" w:type="dxa"/>
            <w:vMerge/>
            <w:tcBorders>
              <w:top w:val="single" w:sz="4" w:space="0" w:color="000000"/>
              <w:left w:val="single" w:sz="4" w:space="0" w:color="000000"/>
              <w:bottom w:val="single" w:sz="4" w:space="0" w:color="000000"/>
              <w:right w:val="single" w:sz="4" w:space="0" w:color="000000"/>
            </w:tcBorders>
          </w:tcPr>
          <w:p w14:paraId="7B098A85" w14:textId="77777777" w:rsidR="00077F69" w:rsidRPr="0065421D" w:rsidRDefault="00077F69" w:rsidP="00077F69">
            <w:pPr>
              <w:tabs>
                <w:tab w:val="left" w:pos="709"/>
              </w:tabs>
              <w:spacing w:after="0" w:line="240" w:lineRule="auto"/>
              <w:ind w:left="57" w:right="57"/>
              <w:jc w:val="both"/>
              <w:rPr>
                <w:rFonts w:ascii="Times New Roman" w:eastAsia="MS Mincho" w:hAnsi="Times New Roman" w:cs="Times New Roman"/>
                <w:sz w:val="20"/>
                <w:szCs w:val="20"/>
                <w:lang w:val="en-US"/>
              </w:rPr>
            </w:pPr>
          </w:p>
        </w:tc>
        <w:tc>
          <w:tcPr>
            <w:tcW w:w="2363" w:type="dxa"/>
            <w:vMerge/>
            <w:tcBorders>
              <w:top w:val="single" w:sz="4" w:space="0" w:color="000000"/>
              <w:left w:val="single" w:sz="4" w:space="0" w:color="000000"/>
              <w:bottom w:val="single" w:sz="4" w:space="0" w:color="000000"/>
              <w:right w:val="single" w:sz="4" w:space="0" w:color="000000"/>
            </w:tcBorders>
          </w:tcPr>
          <w:p w14:paraId="38140940" w14:textId="77777777" w:rsidR="00077F69" w:rsidRPr="0065421D" w:rsidRDefault="00077F69" w:rsidP="00077F69">
            <w:pPr>
              <w:tabs>
                <w:tab w:val="left" w:pos="709"/>
              </w:tabs>
              <w:spacing w:after="0" w:line="240" w:lineRule="auto"/>
              <w:ind w:left="57" w:right="57"/>
              <w:jc w:val="both"/>
              <w:rPr>
                <w:rFonts w:ascii="Times New Roman" w:eastAsia="MS Mincho" w:hAnsi="Times New Roman" w:cs="Times New Roman"/>
                <w:sz w:val="20"/>
                <w:szCs w:val="20"/>
                <w:lang w:val="en-US"/>
              </w:rPr>
            </w:pPr>
          </w:p>
        </w:tc>
        <w:tc>
          <w:tcPr>
            <w:tcW w:w="98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3B3BCAE" w14:textId="77777777" w:rsidR="00077F69" w:rsidRPr="0065421D" w:rsidRDefault="00077F69" w:rsidP="00077F6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65421D">
              <w:rPr>
                <w:rFonts w:ascii="Times New Roman" w:eastAsia="Times New Roman" w:hAnsi="Times New Roman" w:cs="Times New Roman"/>
                <w:b/>
                <w:color w:val="000000"/>
                <w:sz w:val="20"/>
                <w:szCs w:val="20"/>
                <w:lang w:val="en-US"/>
              </w:rPr>
              <w:t>всего</w:t>
            </w:r>
            <w:proofErr w:type="spellEnd"/>
            <w:r w:rsidRPr="0065421D">
              <w:rPr>
                <w:rFonts w:ascii="Times New Roman" w:eastAsia="Times New Roman" w:hAnsi="Times New Roman" w:cs="Times New Roman"/>
                <w:b/>
                <w:color w:val="000000"/>
                <w:sz w:val="20"/>
                <w:szCs w:val="20"/>
                <w:lang w:val="en-US"/>
              </w:rPr>
              <w:t xml:space="preserve"> </w:t>
            </w:r>
          </w:p>
        </w:tc>
        <w:tc>
          <w:tcPr>
            <w:tcW w:w="147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515A56A5" w14:textId="77777777" w:rsidR="00077F69" w:rsidRPr="0065421D" w:rsidRDefault="00077F69" w:rsidP="00077F6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65421D">
              <w:rPr>
                <w:rFonts w:ascii="Times New Roman" w:eastAsia="Times New Roman" w:hAnsi="Times New Roman" w:cs="Times New Roman"/>
                <w:b/>
                <w:color w:val="000000"/>
                <w:sz w:val="20"/>
                <w:szCs w:val="20"/>
                <w:lang w:val="en-US"/>
              </w:rPr>
              <w:t>контрольные</w:t>
            </w:r>
            <w:proofErr w:type="spellEnd"/>
            <w:r w:rsidRPr="0065421D">
              <w:rPr>
                <w:rFonts w:ascii="Times New Roman" w:eastAsia="Times New Roman" w:hAnsi="Times New Roman" w:cs="Times New Roman"/>
                <w:b/>
                <w:color w:val="000000"/>
                <w:sz w:val="20"/>
                <w:szCs w:val="20"/>
                <w:lang w:val="en-US"/>
              </w:rPr>
              <w:t xml:space="preserve"> </w:t>
            </w:r>
            <w:proofErr w:type="spellStart"/>
            <w:r w:rsidRPr="0065421D">
              <w:rPr>
                <w:rFonts w:ascii="Times New Roman" w:eastAsia="Times New Roman" w:hAnsi="Times New Roman" w:cs="Times New Roman"/>
                <w:b/>
                <w:color w:val="000000"/>
                <w:sz w:val="20"/>
                <w:szCs w:val="20"/>
                <w:lang w:val="en-US"/>
              </w:rPr>
              <w:t>работы</w:t>
            </w:r>
            <w:proofErr w:type="spellEnd"/>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11BAE677" w14:textId="77777777" w:rsidR="00077F69" w:rsidRPr="0065421D" w:rsidRDefault="00077F69" w:rsidP="00077F6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65421D">
              <w:rPr>
                <w:rFonts w:ascii="Times New Roman" w:eastAsia="Times New Roman" w:hAnsi="Times New Roman" w:cs="Times New Roman"/>
                <w:b/>
                <w:color w:val="000000"/>
                <w:sz w:val="20"/>
                <w:szCs w:val="20"/>
                <w:lang w:val="en-US"/>
              </w:rPr>
              <w:t>практические</w:t>
            </w:r>
            <w:proofErr w:type="spellEnd"/>
            <w:r w:rsidRPr="0065421D">
              <w:rPr>
                <w:rFonts w:ascii="Times New Roman" w:eastAsia="Times New Roman" w:hAnsi="Times New Roman" w:cs="Times New Roman"/>
                <w:b/>
                <w:color w:val="000000"/>
                <w:sz w:val="20"/>
                <w:szCs w:val="20"/>
                <w:lang w:val="en-US"/>
              </w:rPr>
              <w:t xml:space="preserve"> </w:t>
            </w:r>
            <w:proofErr w:type="spellStart"/>
            <w:r w:rsidRPr="0065421D">
              <w:rPr>
                <w:rFonts w:ascii="Times New Roman" w:eastAsia="Times New Roman" w:hAnsi="Times New Roman" w:cs="Times New Roman"/>
                <w:b/>
                <w:color w:val="000000"/>
                <w:sz w:val="20"/>
                <w:szCs w:val="20"/>
                <w:lang w:val="en-US"/>
              </w:rPr>
              <w:t>работы</w:t>
            </w:r>
            <w:proofErr w:type="spellEnd"/>
          </w:p>
        </w:tc>
        <w:tc>
          <w:tcPr>
            <w:tcW w:w="2762" w:type="dxa"/>
            <w:vMerge/>
            <w:tcBorders>
              <w:top w:val="single" w:sz="4" w:space="0" w:color="000000"/>
              <w:left w:val="single" w:sz="4" w:space="0" w:color="000000"/>
              <w:bottom w:val="single" w:sz="4" w:space="0" w:color="000000"/>
              <w:right w:val="single" w:sz="4" w:space="0" w:color="000000"/>
            </w:tcBorders>
          </w:tcPr>
          <w:p w14:paraId="4A2813A2" w14:textId="77777777" w:rsidR="00077F69" w:rsidRPr="0065421D" w:rsidRDefault="00077F69" w:rsidP="00077F69">
            <w:pPr>
              <w:tabs>
                <w:tab w:val="left" w:pos="709"/>
              </w:tabs>
              <w:spacing w:after="0" w:line="240" w:lineRule="auto"/>
              <w:ind w:left="57" w:right="57"/>
              <w:jc w:val="both"/>
              <w:rPr>
                <w:rFonts w:ascii="Times New Roman" w:eastAsia="MS Mincho" w:hAnsi="Times New Roman" w:cs="Times New Roman"/>
                <w:sz w:val="20"/>
                <w:szCs w:val="20"/>
                <w:lang w:val="en-US"/>
              </w:rPr>
            </w:pPr>
          </w:p>
        </w:tc>
      </w:tr>
      <w:tr w:rsidR="0065421D" w:rsidRPr="0065421D" w14:paraId="66F5E8FA" w14:textId="77777777" w:rsidTr="00F47831">
        <w:trPr>
          <w:gridAfter w:val="1"/>
          <w:wAfter w:w="44" w:type="dxa"/>
          <w:trHeight w:hRule="exact" w:val="207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D60C77"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eastAsia="Times New Roman" w:hAnsi="Times New Roman" w:cs="Times New Roman"/>
                <w:color w:val="000000"/>
                <w:sz w:val="20"/>
                <w:szCs w:val="20"/>
                <w:lang w:val="en-US"/>
              </w:rPr>
              <w:t>1.</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40CE0F47" w14:textId="04B7B6ED"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Русский язык как государственный язык РФ. Язык и речь. Виды речи и их назначение. Знакомство с различными методами познания языка: наблюдение, анализ, лингвистический эксперимент</w:t>
            </w:r>
          </w:p>
        </w:tc>
        <w:tc>
          <w:tcPr>
            <w:tcW w:w="98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C2CF37B" w14:textId="6B7F4265"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1</w:t>
            </w:r>
          </w:p>
        </w:tc>
        <w:tc>
          <w:tcPr>
            <w:tcW w:w="147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2385839C" w14:textId="0C23181A"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416CDEA" w14:textId="3960573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9E66679" w14:textId="29341094"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 опрос;</w:t>
            </w:r>
          </w:p>
        </w:tc>
      </w:tr>
      <w:tr w:rsidR="0065421D" w:rsidRPr="0065421D" w14:paraId="2D8BDFCC" w14:textId="77777777" w:rsidTr="0065421D">
        <w:trPr>
          <w:gridAfter w:val="1"/>
          <w:wAfter w:w="44" w:type="dxa"/>
          <w:trHeight w:hRule="exact" w:val="57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F7A16E"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eastAsia="Times New Roman" w:hAnsi="Times New Roman" w:cs="Times New Roman"/>
                <w:color w:val="000000"/>
                <w:sz w:val="20"/>
                <w:szCs w:val="20"/>
                <w:lang w:val="en-US"/>
              </w:rPr>
              <w:t>2.</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0F3593C7" w14:textId="16F1599F"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Виды речи.</w:t>
            </w:r>
          </w:p>
        </w:tc>
        <w:tc>
          <w:tcPr>
            <w:tcW w:w="98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572FDB5" w14:textId="3FFEB48B"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1</w:t>
            </w:r>
          </w:p>
        </w:tc>
        <w:tc>
          <w:tcPr>
            <w:tcW w:w="147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777BB602" w14:textId="296110FD"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60025FD6" w14:textId="0BD5813F"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6239159" w14:textId="4D6CD4D5"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 опрос; Письменный контроль;</w:t>
            </w:r>
          </w:p>
        </w:tc>
      </w:tr>
      <w:tr w:rsidR="0065421D" w:rsidRPr="0065421D" w14:paraId="24CE8A53" w14:textId="77777777" w:rsidTr="0065421D">
        <w:trPr>
          <w:gridAfter w:val="1"/>
          <w:wAfter w:w="44" w:type="dxa"/>
          <w:trHeight w:hRule="exact" w:val="567"/>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154E21"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eastAsia="Times New Roman" w:hAnsi="Times New Roman" w:cs="Times New Roman"/>
                <w:color w:val="000000"/>
                <w:sz w:val="20"/>
                <w:szCs w:val="20"/>
                <w:lang w:val="en-US"/>
              </w:rPr>
              <w:t>3.</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4E632A98" w14:textId="4407F31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Для чего нужен язык?</w:t>
            </w:r>
          </w:p>
        </w:tc>
        <w:tc>
          <w:tcPr>
            <w:tcW w:w="98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D65E48E" w14:textId="18CBFE5E"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1</w:t>
            </w:r>
          </w:p>
        </w:tc>
        <w:tc>
          <w:tcPr>
            <w:tcW w:w="147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58FE0589" w14:textId="64EA23A1"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4272C77" w14:textId="0565BC45"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E1A6F4" w14:textId="632DCBC3"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 опрос; Письменный контроль;</w:t>
            </w:r>
          </w:p>
        </w:tc>
      </w:tr>
      <w:tr w:rsidR="0065421D" w:rsidRPr="0065421D" w14:paraId="6AE195C1" w14:textId="77777777" w:rsidTr="00F47831">
        <w:trPr>
          <w:gridAfter w:val="1"/>
          <w:wAfter w:w="44" w:type="dxa"/>
          <w:trHeight w:hRule="exact" w:val="57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9D6806"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eastAsia="Times New Roman" w:hAnsi="Times New Roman" w:cs="Times New Roman"/>
                <w:color w:val="000000"/>
                <w:sz w:val="20"/>
                <w:szCs w:val="20"/>
                <w:lang w:val="en-US"/>
              </w:rPr>
              <w:t>4.</w:t>
            </w:r>
          </w:p>
        </w:tc>
        <w:tc>
          <w:tcPr>
            <w:tcW w:w="2363" w:type="dxa"/>
            <w:tcBorders>
              <w:top w:val="single" w:sz="4" w:space="0" w:color="000000"/>
              <w:left w:val="single" w:sz="4" w:space="0" w:color="000000"/>
              <w:bottom w:val="single" w:sz="4" w:space="0" w:color="auto"/>
              <w:right w:val="single" w:sz="4" w:space="0" w:color="000000"/>
            </w:tcBorders>
            <w:tcMar>
              <w:left w:w="0" w:type="dxa"/>
              <w:right w:w="0" w:type="dxa"/>
            </w:tcMar>
          </w:tcPr>
          <w:p w14:paraId="0BAC67CE" w14:textId="00059A64"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Что такое текст? Какие бывают тексты?</w:t>
            </w:r>
          </w:p>
        </w:tc>
        <w:tc>
          <w:tcPr>
            <w:tcW w:w="98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016F119" w14:textId="2AF4624F"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1</w:t>
            </w:r>
          </w:p>
        </w:tc>
        <w:tc>
          <w:tcPr>
            <w:tcW w:w="147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3B2C2CD1" w14:textId="7C6C2FDC"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8C01496" w14:textId="5D750FD8"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BE27CFB" w14:textId="6EEEF69E"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 опрос; Письменный контроль;</w:t>
            </w:r>
          </w:p>
        </w:tc>
      </w:tr>
      <w:tr w:rsidR="0065421D" w:rsidRPr="0065421D" w14:paraId="464C5FF9" w14:textId="77777777" w:rsidTr="0065421D">
        <w:trPr>
          <w:gridAfter w:val="1"/>
          <w:wAfter w:w="44" w:type="dxa"/>
          <w:trHeight w:hRule="exact" w:val="555"/>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6B3AEE98"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eastAsia="Times New Roman" w:hAnsi="Times New Roman" w:cs="Times New Roman"/>
                <w:color w:val="000000"/>
                <w:sz w:val="20"/>
                <w:szCs w:val="20"/>
                <w:lang w:val="en-US"/>
              </w:rPr>
              <w:t>5.</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4EE02332" w14:textId="7200AA6B"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Что такое предложение?</w:t>
            </w:r>
          </w:p>
        </w:tc>
        <w:tc>
          <w:tcPr>
            <w:tcW w:w="983"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14:paraId="07B31740" w14:textId="6EEDB44C"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1</w:t>
            </w:r>
          </w:p>
        </w:tc>
        <w:tc>
          <w:tcPr>
            <w:tcW w:w="147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7C8F9CCE" w14:textId="302AB7DA"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C7F91A2" w14:textId="71DC03EE"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02C500" w14:textId="6077F220"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 опрос; Письменный контроль;</w:t>
            </w:r>
          </w:p>
        </w:tc>
      </w:tr>
      <w:tr w:rsidR="0065421D" w:rsidRPr="0065421D" w14:paraId="09CF3811" w14:textId="77777777" w:rsidTr="0065421D">
        <w:trPr>
          <w:gridAfter w:val="1"/>
          <w:wAfter w:w="44" w:type="dxa"/>
          <w:trHeight w:hRule="exact" w:val="506"/>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7B0ABE87"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eastAsia="Times New Roman" w:hAnsi="Times New Roman" w:cs="Times New Roman"/>
                <w:color w:val="000000"/>
                <w:sz w:val="20"/>
                <w:szCs w:val="20"/>
                <w:lang w:val="en-US"/>
              </w:rPr>
              <w:t>6.</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663C3089" w14:textId="1E96BEA4"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Виды предложений по цели высказывания</w:t>
            </w:r>
          </w:p>
        </w:tc>
        <w:tc>
          <w:tcPr>
            <w:tcW w:w="983"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14:paraId="2E1EDC66" w14:textId="208FA438"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1</w:t>
            </w:r>
          </w:p>
        </w:tc>
        <w:tc>
          <w:tcPr>
            <w:tcW w:w="147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70FA0CB8" w14:textId="419BBB68"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3C6DC9D" w14:textId="0E714E11"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0A50EC" w14:textId="749090A9"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 опрос; Письменный контроль;</w:t>
            </w:r>
          </w:p>
        </w:tc>
      </w:tr>
      <w:tr w:rsidR="0065421D" w:rsidRPr="0065421D" w14:paraId="4F1C451F" w14:textId="77777777" w:rsidTr="0065421D">
        <w:trPr>
          <w:gridAfter w:val="1"/>
          <w:wAfter w:w="44" w:type="dxa"/>
          <w:trHeight w:hRule="exact" w:val="506"/>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6DA69ED8"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eastAsia="Times New Roman" w:hAnsi="Times New Roman" w:cs="Times New Roman"/>
                <w:color w:val="000000"/>
                <w:sz w:val="20"/>
                <w:szCs w:val="20"/>
                <w:lang w:val="en-US"/>
              </w:rPr>
              <w:t>7.</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2C28A6ED" w14:textId="181C4CE8"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hAnsi="Times New Roman" w:cs="Times New Roman"/>
                <w:sz w:val="20"/>
                <w:szCs w:val="20"/>
              </w:rPr>
              <w:t>Виды предложений по интонации</w:t>
            </w:r>
          </w:p>
        </w:tc>
        <w:tc>
          <w:tcPr>
            <w:tcW w:w="983"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14:paraId="2E989FA6" w14:textId="2BCC8804"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1</w:t>
            </w:r>
          </w:p>
        </w:tc>
        <w:tc>
          <w:tcPr>
            <w:tcW w:w="147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30317D12" w14:textId="608AD0E0"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597E63D" w14:textId="487C0FE5"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F68B608" w14:textId="690A97D5"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 опрос; Письменный контроль;</w:t>
            </w:r>
          </w:p>
        </w:tc>
      </w:tr>
      <w:tr w:rsidR="0065421D" w:rsidRPr="0065421D" w14:paraId="347E6502" w14:textId="77777777" w:rsidTr="0065421D">
        <w:trPr>
          <w:gridAfter w:val="1"/>
          <w:wAfter w:w="44" w:type="dxa"/>
          <w:trHeight w:hRule="exact" w:val="57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94858A"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eastAsia="Times New Roman" w:hAnsi="Times New Roman" w:cs="Times New Roman"/>
                <w:color w:val="000000"/>
                <w:sz w:val="20"/>
                <w:szCs w:val="20"/>
                <w:lang w:val="en-US"/>
              </w:rPr>
              <w:t>8.</w:t>
            </w:r>
          </w:p>
        </w:tc>
        <w:tc>
          <w:tcPr>
            <w:tcW w:w="2363" w:type="dxa"/>
            <w:tcBorders>
              <w:top w:val="single" w:sz="4" w:space="0" w:color="auto"/>
              <w:left w:val="single" w:sz="4" w:space="0" w:color="000000"/>
              <w:bottom w:val="single" w:sz="4" w:space="0" w:color="auto"/>
              <w:right w:val="single" w:sz="4" w:space="0" w:color="000000"/>
            </w:tcBorders>
            <w:tcMar>
              <w:left w:w="0" w:type="dxa"/>
              <w:right w:w="0" w:type="dxa"/>
            </w:tcMar>
          </w:tcPr>
          <w:p w14:paraId="7ED3B959" w14:textId="10BF2405"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hAnsi="Times New Roman" w:cs="Times New Roman"/>
                <w:sz w:val="20"/>
                <w:szCs w:val="20"/>
              </w:rPr>
              <w:t>Что такое обращение?</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B7A90B5" w14:textId="5A7A9AF5"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80E2F85" w14:textId="2C978FE2"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341CAE5" w14:textId="4D7793A3"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119B44" w14:textId="566FAAB5"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 опрос; Письменный контроль;</w:t>
            </w:r>
          </w:p>
        </w:tc>
      </w:tr>
      <w:tr w:rsidR="0065421D" w:rsidRPr="0065421D" w14:paraId="180F72C9" w14:textId="77777777" w:rsidTr="0065421D">
        <w:trPr>
          <w:gridAfter w:val="1"/>
          <w:wAfter w:w="44" w:type="dxa"/>
          <w:trHeight w:hRule="exact" w:val="563"/>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6FF5C761"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eastAsia="Times New Roman" w:hAnsi="Times New Roman" w:cs="Times New Roman"/>
                <w:color w:val="000000"/>
                <w:sz w:val="20"/>
                <w:szCs w:val="20"/>
                <w:lang w:val="en-US"/>
              </w:rPr>
              <w:t>9.</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42EEC348" w14:textId="0FD58F1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Обучающее изложение</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5CC6827D" w14:textId="7F67B970"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688CD60" w14:textId="49420D1A"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93BBF29" w14:textId="4BD72B9E" w:rsidR="0065421D" w:rsidRPr="0065421D" w:rsidRDefault="00357048"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hAnsi="Times New Roman" w:cs="Times New Roman"/>
                <w:sz w:val="20"/>
                <w:szCs w:val="20"/>
              </w:rPr>
              <w:t>1</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4212EDB" w14:textId="14F4C3EA"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 опрос; Письменный контроль;</w:t>
            </w:r>
          </w:p>
        </w:tc>
      </w:tr>
      <w:tr w:rsidR="0065421D" w:rsidRPr="0065421D" w14:paraId="21765AEF" w14:textId="77777777" w:rsidTr="0065421D">
        <w:trPr>
          <w:gridAfter w:val="1"/>
          <w:wAfter w:w="44" w:type="dxa"/>
          <w:trHeight w:hRule="exact" w:val="855"/>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23B339BA"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eastAsia="Times New Roman" w:hAnsi="Times New Roman" w:cs="Times New Roman"/>
                <w:color w:val="000000"/>
                <w:sz w:val="20"/>
                <w:szCs w:val="20"/>
                <w:lang w:val="en-US"/>
              </w:rPr>
              <w:lastRenderedPageBreak/>
              <w:t>10.</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2DBA4A98" w14:textId="0EDF0C79"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Главные и второстепенные члены предложения</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5ECC81A2" w14:textId="660DF06F"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6960A94" w14:textId="3FCDBDFF"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520AABB" w14:textId="52FEBA26"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1428F0A" w14:textId="0D0C998A"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 опрос; Письменный контроль;</w:t>
            </w:r>
          </w:p>
        </w:tc>
      </w:tr>
      <w:tr w:rsidR="0065421D" w:rsidRPr="0065421D" w14:paraId="6DC7A6B5" w14:textId="77777777" w:rsidTr="0065421D">
        <w:trPr>
          <w:gridAfter w:val="1"/>
          <w:wAfter w:w="44" w:type="dxa"/>
          <w:trHeight w:hRule="exact" w:val="711"/>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548B56AB"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eastAsia="Times New Roman" w:hAnsi="Times New Roman" w:cs="Times New Roman"/>
                <w:color w:val="000000"/>
                <w:sz w:val="20"/>
                <w:szCs w:val="20"/>
                <w:lang w:val="en-US"/>
              </w:rPr>
              <w:t>11.</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0088C1C8" w14:textId="1DEE2A64"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Главные и второстепенные члены предложения</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197EB91A" w14:textId="11382DD5"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D8FCAB4" w14:textId="4563DB3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0601979" w14:textId="2B4AFCCF"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1BDEA06" w14:textId="376AF915"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 опрос; Письменный контроль;</w:t>
            </w:r>
          </w:p>
        </w:tc>
      </w:tr>
      <w:tr w:rsidR="0065421D" w:rsidRPr="0065421D" w14:paraId="4EDF40F9" w14:textId="77777777" w:rsidTr="0065421D">
        <w:trPr>
          <w:gridAfter w:val="1"/>
          <w:wAfter w:w="44" w:type="dxa"/>
          <w:trHeight w:hRule="exact" w:val="574"/>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1F535901"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eastAsia="Times New Roman" w:hAnsi="Times New Roman" w:cs="Times New Roman"/>
                <w:color w:val="000000"/>
                <w:sz w:val="20"/>
                <w:szCs w:val="20"/>
                <w:lang w:val="en-US"/>
              </w:rPr>
              <w:t>12.</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5B8A42EB" w14:textId="54DD0D2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Простое и сложное предложения</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62361D1E" w14:textId="76D1639E"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107E961" w14:textId="59E79D1B"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7911424" w14:textId="258306A0"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3BE841D" w14:textId="1DE26C14"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 опрос; Письменный контроль;</w:t>
            </w:r>
          </w:p>
        </w:tc>
      </w:tr>
      <w:tr w:rsidR="0065421D" w:rsidRPr="0065421D" w14:paraId="5924CEED" w14:textId="77777777" w:rsidTr="0065421D">
        <w:trPr>
          <w:gridAfter w:val="1"/>
          <w:wAfter w:w="44" w:type="dxa"/>
          <w:trHeight w:hRule="exact" w:val="559"/>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65CC74A2"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eastAsia="Times New Roman" w:hAnsi="Times New Roman" w:cs="Times New Roman"/>
                <w:color w:val="000000"/>
                <w:sz w:val="20"/>
                <w:szCs w:val="20"/>
                <w:lang w:val="en-US"/>
              </w:rPr>
              <w:t>13.</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6FA3656F" w14:textId="3F4E6E4E"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Простое и сложное предложения</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6A773374" w14:textId="2EA1FE98"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9FDEB23" w14:textId="17B0D83A"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D32A38A" w14:textId="7663D5B9"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B8A87E" w14:textId="1258FFC1"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 опрос; Письменный контроль;</w:t>
            </w:r>
          </w:p>
        </w:tc>
      </w:tr>
      <w:tr w:rsidR="0065421D" w:rsidRPr="0065421D" w14:paraId="3C10ABAD" w14:textId="77777777" w:rsidTr="0065421D">
        <w:trPr>
          <w:gridAfter w:val="1"/>
          <w:wAfter w:w="44" w:type="dxa"/>
          <w:trHeight w:hRule="exact" w:val="992"/>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74233C2D"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eastAsia="Times New Roman" w:hAnsi="Times New Roman" w:cs="Times New Roman"/>
                <w:color w:val="000000"/>
                <w:sz w:val="20"/>
                <w:szCs w:val="20"/>
                <w:lang w:val="en-US"/>
              </w:rPr>
              <w:t>14.</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06C881A3" w14:textId="3EEA77B5"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Что такое словосочетание?                                               Из чего состоит словосочетание?</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55220449" w14:textId="6F0B244C"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50B3598" w14:textId="197C6ED3"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A13D039" w14:textId="55B447D4"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52809E7" w14:textId="53C12610"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 опрос; Письменный контроль;</w:t>
            </w:r>
          </w:p>
        </w:tc>
      </w:tr>
      <w:tr w:rsidR="0065421D" w:rsidRPr="0065421D" w14:paraId="0A9984DB" w14:textId="77777777" w:rsidTr="00F47831">
        <w:trPr>
          <w:gridAfter w:val="1"/>
          <w:wAfter w:w="44" w:type="dxa"/>
          <w:trHeight w:hRule="exact" w:val="976"/>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6696CDA2"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eastAsia="Times New Roman" w:hAnsi="Times New Roman" w:cs="Times New Roman"/>
                <w:color w:val="000000"/>
                <w:sz w:val="20"/>
                <w:szCs w:val="20"/>
                <w:lang w:val="en-US"/>
              </w:rPr>
              <w:t>15.</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425BAC20" w14:textId="43FF3EA2"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Что такое словосочетание?                                              Из чего состоит словосочетание?</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51E70D28" w14:textId="00346C2F"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7F0A6F4" w14:textId="7626E438"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64195F0" w14:textId="4D0E2B6F"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D21F3FA" w14:textId="041C2B3D"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 опрос; Письменный контроль;</w:t>
            </w:r>
          </w:p>
        </w:tc>
      </w:tr>
      <w:tr w:rsidR="0065421D" w:rsidRPr="0065421D" w14:paraId="6B7839B8" w14:textId="77777777" w:rsidTr="00077F69">
        <w:trPr>
          <w:gridAfter w:val="1"/>
          <w:wAfter w:w="44" w:type="dxa"/>
          <w:trHeight w:hRule="exact" w:val="1215"/>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3E8A8087"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eastAsia="Times New Roman" w:hAnsi="Times New Roman" w:cs="Times New Roman"/>
                <w:color w:val="000000"/>
                <w:sz w:val="20"/>
                <w:szCs w:val="20"/>
                <w:lang w:val="en-US"/>
              </w:rPr>
              <w:t>16.</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62719302" w14:textId="3212AB90"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 xml:space="preserve">Контрольный диктант по теме "Текст. </w:t>
            </w:r>
            <w:proofErr w:type="gramStart"/>
            <w:r w:rsidRPr="0065421D">
              <w:rPr>
                <w:rFonts w:ascii="Times New Roman" w:hAnsi="Times New Roman" w:cs="Times New Roman"/>
                <w:sz w:val="20"/>
                <w:szCs w:val="20"/>
              </w:rPr>
              <w:t>Предложение .</w:t>
            </w:r>
            <w:proofErr w:type="gramEnd"/>
            <w:r w:rsidRPr="0065421D">
              <w:rPr>
                <w:rFonts w:ascii="Times New Roman" w:hAnsi="Times New Roman" w:cs="Times New Roman"/>
                <w:sz w:val="20"/>
                <w:szCs w:val="20"/>
              </w:rPr>
              <w:t xml:space="preserve"> Словосочетание."</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3A219702" w14:textId="33A5298D"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5AAF50E" w14:textId="6237D319"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1</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A87DEF1" w14:textId="12AA4DDC"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80C0FB" w14:textId="4C977908"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Контрольная работа;</w:t>
            </w:r>
            <w:r>
              <w:rPr>
                <w:rFonts w:ascii="Times New Roman" w:hAnsi="Times New Roman" w:cs="Times New Roman"/>
                <w:sz w:val="20"/>
                <w:szCs w:val="20"/>
              </w:rPr>
              <w:t xml:space="preserve"> диктант</w:t>
            </w:r>
          </w:p>
        </w:tc>
      </w:tr>
      <w:tr w:rsidR="0065421D" w:rsidRPr="0065421D" w14:paraId="3EF8ECF7" w14:textId="77777777" w:rsidTr="0065421D">
        <w:trPr>
          <w:gridAfter w:val="1"/>
          <w:wAfter w:w="44" w:type="dxa"/>
          <w:trHeight w:hRule="exact" w:val="1208"/>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7E4B2E31"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17.</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114C7D92" w14:textId="77777777" w:rsidR="0065421D" w:rsidRPr="0065421D" w:rsidRDefault="0065421D" w:rsidP="0065421D">
            <w:pPr>
              <w:pStyle w:val="TableParagraph"/>
              <w:spacing w:before="0"/>
              <w:ind w:right="193"/>
              <w:rPr>
                <w:sz w:val="20"/>
                <w:szCs w:val="20"/>
              </w:rPr>
            </w:pPr>
            <w:r w:rsidRPr="0065421D">
              <w:rPr>
                <w:sz w:val="20"/>
                <w:szCs w:val="20"/>
              </w:rPr>
              <w:t>Как определить лексическое значение слова?</w:t>
            </w:r>
          </w:p>
          <w:p w14:paraId="253812CD" w14:textId="3E79FDBD"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Однозначные слова. Многозначные слова.</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733605D5" w14:textId="2A79BA5A"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A8AA187" w14:textId="1AEEE8D6"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363C0A3" w14:textId="61D22446" w:rsidR="0065421D" w:rsidRPr="0065421D" w:rsidRDefault="00357048"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hAnsi="Times New Roman" w:cs="Times New Roman"/>
                <w:sz w:val="20"/>
                <w:szCs w:val="20"/>
              </w:rPr>
              <w:t>1</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E20C27" w14:textId="4A5CA294"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65421D" w:rsidRPr="0065421D" w14:paraId="64B00E7B" w14:textId="77777777" w:rsidTr="0065421D">
        <w:trPr>
          <w:gridAfter w:val="1"/>
          <w:wAfter w:w="44" w:type="dxa"/>
          <w:trHeight w:hRule="exact" w:val="573"/>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6EA78D6E"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18.</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2CE99CAA" w14:textId="6908223C"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Синонимы и антонимы.</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192BE839" w14:textId="4166ED01"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4788A9B" w14:textId="249F0F1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F6A231D" w14:textId="0512A306"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D20254" w14:textId="5ED5D6AA"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65421D" w:rsidRPr="0065421D" w14:paraId="272E747A" w14:textId="77777777" w:rsidTr="0065421D">
        <w:trPr>
          <w:gridAfter w:val="1"/>
          <w:wAfter w:w="44" w:type="dxa"/>
          <w:trHeight w:hRule="exact" w:val="567"/>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512866D7"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19.</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15FE1E00" w14:textId="78164B2F"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Что такое омонимы?</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50D19BF3" w14:textId="3704E3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4588ABA" w14:textId="51970E3E"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3CEC60F" w14:textId="2B0A3B5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E90E1AC" w14:textId="4C991BDD"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65421D" w:rsidRPr="0065421D" w14:paraId="6DF62B73" w14:textId="77777777" w:rsidTr="0065421D">
        <w:trPr>
          <w:gridAfter w:val="1"/>
          <w:wAfter w:w="44" w:type="dxa"/>
          <w:trHeight w:hRule="exact" w:val="57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3742DD"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20.</w:t>
            </w:r>
          </w:p>
        </w:tc>
        <w:tc>
          <w:tcPr>
            <w:tcW w:w="2363" w:type="dxa"/>
            <w:tcBorders>
              <w:top w:val="single" w:sz="4" w:space="0" w:color="auto"/>
              <w:left w:val="single" w:sz="4" w:space="0" w:color="000000"/>
              <w:bottom w:val="single" w:sz="4" w:space="0" w:color="000000"/>
              <w:right w:val="single" w:sz="4" w:space="0" w:color="000000"/>
            </w:tcBorders>
            <w:tcMar>
              <w:left w:w="0" w:type="dxa"/>
              <w:right w:w="0" w:type="dxa"/>
            </w:tcMar>
          </w:tcPr>
          <w:p w14:paraId="2F0CEA42" w14:textId="0A4F3FCA"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Чем словосочетание отличается от слова?</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D83B4E1" w14:textId="429331C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0BED97A" w14:textId="23E96979"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4AA10F0" w14:textId="4C801A0D"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B588514" w14:textId="28CEBA8A"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65421D" w:rsidRPr="0065421D" w14:paraId="7F71EB73" w14:textId="77777777" w:rsidTr="0065421D">
        <w:trPr>
          <w:gridAfter w:val="1"/>
          <w:wAfter w:w="44" w:type="dxa"/>
          <w:trHeight w:hRule="exact" w:val="55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EDDD28"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21.</w:t>
            </w:r>
          </w:p>
        </w:tc>
        <w:tc>
          <w:tcPr>
            <w:tcW w:w="2363" w:type="dxa"/>
            <w:tcBorders>
              <w:top w:val="single" w:sz="4" w:space="0" w:color="000000"/>
              <w:left w:val="single" w:sz="4" w:space="0" w:color="000000"/>
              <w:bottom w:val="single" w:sz="4" w:space="0" w:color="auto"/>
              <w:right w:val="single" w:sz="4" w:space="0" w:color="000000"/>
            </w:tcBorders>
            <w:tcMar>
              <w:left w:w="0" w:type="dxa"/>
              <w:right w:w="0" w:type="dxa"/>
            </w:tcMar>
          </w:tcPr>
          <w:p w14:paraId="1B49FD1C" w14:textId="1D4EE9A6"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Что такое фразеологизмы?</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07FC9C8" w14:textId="69744F6B"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16CB062" w14:textId="2E17AEE3"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1B77852" w14:textId="5D9D0D56"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68FA320" w14:textId="1DD6FE0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65421D" w:rsidRPr="0065421D" w14:paraId="425D86DB" w14:textId="77777777" w:rsidTr="00077F69">
        <w:trPr>
          <w:gridAfter w:val="1"/>
          <w:wAfter w:w="44" w:type="dxa"/>
          <w:trHeight w:hRule="exact" w:val="571"/>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5062900A"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22.</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703CB3CF" w14:textId="776640CB"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Обучающее сочинение "Ёлочка"</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63CB06C8" w14:textId="6D157208"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ED006C9" w14:textId="79878E89"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DA14EF3" w14:textId="13AC6E45"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05E728F" w14:textId="56FE2BB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Контрольная работа;</w:t>
            </w:r>
            <w:r>
              <w:rPr>
                <w:rFonts w:ascii="Times New Roman" w:hAnsi="Times New Roman" w:cs="Times New Roman"/>
                <w:sz w:val="20"/>
                <w:szCs w:val="20"/>
              </w:rPr>
              <w:t xml:space="preserve"> сочинение </w:t>
            </w:r>
          </w:p>
        </w:tc>
      </w:tr>
      <w:tr w:rsidR="0065421D" w:rsidRPr="0065421D" w14:paraId="1BA8EDBB" w14:textId="77777777" w:rsidTr="0065421D">
        <w:trPr>
          <w:gridAfter w:val="1"/>
          <w:wAfter w:w="44" w:type="dxa"/>
          <w:trHeight w:hRule="exact" w:val="571"/>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190B4E2A"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23.</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61C25183" w14:textId="28D0B47E"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Что такое части речи?</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76BDE787" w14:textId="590F0722"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E68172F" w14:textId="30919ACA"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A4E4AB4" w14:textId="5CEBFF63"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94B322" w14:textId="23137D2A"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65421D" w:rsidRPr="0065421D" w14:paraId="58D46430" w14:textId="77777777" w:rsidTr="0065421D">
        <w:trPr>
          <w:gridAfter w:val="1"/>
          <w:wAfter w:w="44" w:type="dxa"/>
          <w:trHeight w:hRule="exact" w:val="551"/>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3AB4D243"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24.</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45F31813" w14:textId="69A90C4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Имя существительное.</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19EF7289" w14:textId="64B16828"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209BF40" w14:textId="04F5B5A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AFAA6AF" w14:textId="61468974"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CD95667" w14:textId="3DB569D5"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65421D" w:rsidRPr="0065421D" w14:paraId="337483CF" w14:textId="77777777" w:rsidTr="0065421D">
        <w:trPr>
          <w:gridAfter w:val="1"/>
          <w:wAfter w:w="44" w:type="dxa"/>
          <w:trHeight w:hRule="exact" w:val="573"/>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67147D2C"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25.</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1812E4DE" w14:textId="1548FD13"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Имя прилагательное</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27E2D0FF" w14:textId="6A141369"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37890E4" w14:textId="1F398F0B"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35B54E5" w14:textId="7E31620C"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D49567" w14:textId="73A9E558"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65421D" w:rsidRPr="0065421D" w14:paraId="2E289999" w14:textId="77777777" w:rsidTr="0065421D">
        <w:trPr>
          <w:gridAfter w:val="1"/>
          <w:wAfter w:w="44" w:type="dxa"/>
          <w:trHeight w:hRule="exact" w:val="581"/>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17F16B8D"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26.</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23B7C16A" w14:textId="2C21905B"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Глагол</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5B83B408" w14:textId="478B6A62"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69E7D68" w14:textId="4A7D0D8A"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93DEB33" w14:textId="3A7D3C1A"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774FD5D" w14:textId="57D0606C"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65421D" w:rsidRPr="0065421D" w14:paraId="2239021B" w14:textId="77777777" w:rsidTr="0065421D">
        <w:trPr>
          <w:gridAfter w:val="1"/>
          <w:wAfter w:w="44" w:type="dxa"/>
          <w:trHeight w:hRule="exact" w:val="648"/>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669960FD"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27.</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252AC505" w14:textId="1EABAD5B"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65421D">
              <w:rPr>
                <w:rFonts w:ascii="Times New Roman" w:hAnsi="Times New Roman" w:cs="Times New Roman"/>
                <w:sz w:val="20"/>
                <w:szCs w:val="20"/>
              </w:rPr>
              <w:t>Что такое имя числительное?</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74D51500" w14:textId="71778A88"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D938614" w14:textId="120A827D"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F8B8875" w14:textId="383CAB49"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6FEA626" w14:textId="700FE806"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65421D" w:rsidRPr="0065421D" w14:paraId="783A2E20" w14:textId="77777777" w:rsidTr="00077F69">
        <w:trPr>
          <w:gridAfter w:val="1"/>
          <w:wAfter w:w="44" w:type="dxa"/>
          <w:trHeight w:hRule="exact" w:val="573"/>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00129ADB"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28.</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64CB7D40" w14:textId="3B263BAC"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Какие слова называются однокоренными?</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6D90FB35" w14:textId="0A83DA00"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E020A80" w14:textId="7F4EFA9A"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F59C037" w14:textId="13F0E686"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2FF798" w14:textId="2D451163"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65421D" w:rsidRPr="0065421D" w14:paraId="3A206433" w14:textId="77777777" w:rsidTr="0065421D">
        <w:trPr>
          <w:gridAfter w:val="1"/>
          <w:wAfter w:w="44" w:type="dxa"/>
          <w:trHeight w:hRule="exact" w:val="642"/>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6B086C65"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29.</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3D3358C0" w14:textId="44CC177E"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Гласные</w:t>
            </w:r>
            <w:r w:rsidRPr="0065421D">
              <w:rPr>
                <w:rFonts w:ascii="Times New Roman" w:hAnsi="Times New Roman" w:cs="Times New Roman"/>
                <w:spacing w:val="-3"/>
                <w:sz w:val="20"/>
                <w:szCs w:val="20"/>
              </w:rPr>
              <w:t xml:space="preserve"> </w:t>
            </w:r>
            <w:r w:rsidRPr="0065421D">
              <w:rPr>
                <w:rFonts w:ascii="Times New Roman" w:hAnsi="Times New Roman" w:cs="Times New Roman"/>
                <w:sz w:val="20"/>
                <w:szCs w:val="20"/>
              </w:rPr>
              <w:t>звуки</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75E0938A" w14:textId="1BC870D5"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3891483" w14:textId="739D6029"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CE4B755" w14:textId="777EFB5A"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5A3E99" w14:textId="4DB8C952"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362FD3FD" w14:textId="77777777" w:rsidTr="0065421D">
        <w:trPr>
          <w:gridAfter w:val="1"/>
          <w:wAfter w:w="44" w:type="dxa"/>
          <w:trHeight w:hRule="exact" w:val="57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B0D2AB"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lastRenderedPageBreak/>
              <w:t>30.</w:t>
            </w:r>
          </w:p>
        </w:tc>
        <w:tc>
          <w:tcPr>
            <w:tcW w:w="2363" w:type="dxa"/>
            <w:tcBorders>
              <w:top w:val="single" w:sz="4" w:space="0" w:color="auto"/>
              <w:left w:val="single" w:sz="4" w:space="0" w:color="000000"/>
              <w:bottom w:val="single" w:sz="4" w:space="0" w:color="000000"/>
              <w:right w:val="single" w:sz="4" w:space="0" w:color="000000"/>
            </w:tcBorders>
            <w:tcMar>
              <w:left w:w="0" w:type="dxa"/>
              <w:right w:w="0" w:type="dxa"/>
            </w:tcMar>
          </w:tcPr>
          <w:p w14:paraId="258EB14E" w14:textId="64AE06BA"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Согласные</w:t>
            </w:r>
            <w:r w:rsidRPr="0065421D">
              <w:rPr>
                <w:rFonts w:ascii="Times New Roman" w:hAnsi="Times New Roman" w:cs="Times New Roman"/>
                <w:spacing w:val="-3"/>
                <w:sz w:val="20"/>
                <w:szCs w:val="20"/>
              </w:rPr>
              <w:t xml:space="preserve"> </w:t>
            </w:r>
            <w:r w:rsidRPr="0065421D">
              <w:rPr>
                <w:rFonts w:ascii="Times New Roman" w:hAnsi="Times New Roman" w:cs="Times New Roman"/>
                <w:sz w:val="20"/>
                <w:szCs w:val="20"/>
              </w:rPr>
              <w:t>звуки</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E34C63D" w14:textId="5D7DB2A4"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9A6083E" w14:textId="3A3B1CAA"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1973CEA" w14:textId="08C76C7E"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208C9BA" w14:textId="45103E22"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7EBFBCDF" w14:textId="77777777" w:rsidTr="0065421D">
        <w:trPr>
          <w:gridAfter w:val="1"/>
          <w:wAfter w:w="44" w:type="dxa"/>
          <w:trHeight w:hRule="exact" w:val="55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E46E92"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31.</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4D72B2D3" w14:textId="0344F221"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Разделительный мягкий знак</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(ь)</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443360C" w14:textId="6599E33B"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17D4BB1" w14:textId="5BAF36E2"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ECD9D45" w14:textId="6BD95DE1"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1171CFB" w14:textId="1B2C750C"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4C7DB446" w14:textId="77777777" w:rsidTr="0065421D">
        <w:trPr>
          <w:gridAfter w:val="1"/>
          <w:wAfter w:w="44" w:type="dxa"/>
          <w:trHeight w:hRule="exact" w:val="70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BDA23D"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32.</w:t>
            </w:r>
          </w:p>
        </w:tc>
        <w:tc>
          <w:tcPr>
            <w:tcW w:w="2363" w:type="dxa"/>
            <w:tcBorders>
              <w:top w:val="single" w:sz="4" w:space="0" w:color="000000"/>
              <w:left w:val="single" w:sz="4" w:space="0" w:color="000000"/>
              <w:bottom w:val="single" w:sz="4" w:space="0" w:color="auto"/>
              <w:right w:val="single" w:sz="4" w:space="0" w:color="000000"/>
            </w:tcBorders>
            <w:tcMar>
              <w:left w:w="0" w:type="dxa"/>
              <w:right w:w="0" w:type="dxa"/>
            </w:tcMar>
          </w:tcPr>
          <w:p w14:paraId="3205AEF1" w14:textId="07098654"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Обучающее изложение "Как</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медведь</w:t>
            </w:r>
            <w:r w:rsidRPr="0065421D">
              <w:rPr>
                <w:rFonts w:ascii="Times New Roman" w:hAnsi="Times New Roman" w:cs="Times New Roman"/>
                <w:spacing w:val="-3"/>
                <w:sz w:val="20"/>
                <w:szCs w:val="20"/>
              </w:rPr>
              <w:t xml:space="preserve"> </w:t>
            </w:r>
            <w:r w:rsidRPr="0065421D">
              <w:rPr>
                <w:rFonts w:ascii="Times New Roman" w:hAnsi="Times New Roman" w:cs="Times New Roman"/>
                <w:sz w:val="20"/>
                <w:szCs w:val="20"/>
              </w:rPr>
              <w:t>сам</w:t>
            </w:r>
            <w:r w:rsidRPr="0065421D">
              <w:rPr>
                <w:rFonts w:ascii="Times New Roman" w:hAnsi="Times New Roman" w:cs="Times New Roman"/>
                <w:spacing w:val="-2"/>
                <w:sz w:val="20"/>
                <w:szCs w:val="20"/>
              </w:rPr>
              <w:t xml:space="preserve"> </w:t>
            </w:r>
            <w:r w:rsidRPr="0065421D">
              <w:rPr>
                <w:rFonts w:ascii="Times New Roman" w:hAnsi="Times New Roman" w:cs="Times New Roman"/>
                <w:sz w:val="20"/>
                <w:szCs w:val="20"/>
              </w:rPr>
              <w:t>себя</w:t>
            </w:r>
            <w:r w:rsidRPr="0065421D">
              <w:rPr>
                <w:rFonts w:ascii="Times New Roman" w:hAnsi="Times New Roman" w:cs="Times New Roman"/>
                <w:spacing w:val="-3"/>
                <w:sz w:val="20"/>
                <w:szCs w:val="20"/>
              </w:rPr>
              <w:t xml:space="preserve"> </w:t>
            </w:r>
            <w:r w:rsidRPr="0065421D">
              <w:rPr>
                <w:rFonts w:ascii="Times New Roman" w:hAnsi="Times New Roman" w:cs="Times New Roman"/>
                <w:sz w:val="20"/>
                <w:szCs w:val="20"/>
              </w:rPr>
              <w:t>напугал"</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F15108B" w14:textId="0CF38284"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62878CB" w14:textId="74E2CC81"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9AEC47C" w14:textId="3BCC66CD"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B4A07E" w14:textId="52A2B1F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Контрольная работа;</w:t>
            </w:r>
            <w:r>
              <w:rPr>
                <w:rFonts w:ascii="Times New Roman" w:hAnsi="Times New Roman" w:cs="Times New Roman"/>
                <w:sz w:val="20"/>
                <w:szCs w:val="20"/>
              </w:rPr>
              <w:t xml:space="preserve"> изложение</w:t>
            </w:r>
          </w:p>
        </w:tc>
      </w:tr>
      <w:tr w:rsidR="0065421D" w:rsidRPr="0065421D" w14:paraId="7B6303A7" w14:textId="77777777" w:rsidTr="00F47831">
        <w:trPr>
          <w:gridAfter w:val="1"/>
          <w:wAfter w:w="44" w:type="dxa"/>
          <w:trHeight w:hRule="exact" w:val="817"/>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0D79CB9B"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33.</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1484BB8C" w14:textId="1372E9AF"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Обобщение и закрепление</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изученного. Проверка</w:t>
            </w:r>
            <w:r w:rsidRPr="0065421D">
              <w:rPr>
                <w:rFonts w:ascii="Times New Roman" w:hAnsi="Times New Roman" w:cs="Times New Roman"/>
                <w:spacing w:val="-4"/>
                <w:sz w:val="20"/>
                <w:szCs w:val="20"/>
              </w:rPr>
              <w:t xml:space="preserve"> </w:t>
            </w:r>
            <w:r w:rsidRPr="0065421D">
              <w:rPr>
                <w:rFonts w:ascii="Times New Roman" w:hAnsi="Times New Roman" w:cs="Times New Roman"/>
                <w:sz w:val="20"/>
                <w:szCs w:val="20"/>
              </w:rPr>
              <w:t>знаний</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431BB337" w14:textId="2B909CB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8B71827" w14:textId="65D8F4F1"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3265B79" w14:textId="4F39A0EF"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18FF97D" w14:textId="0A7CB8F1"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1AE94321" w14:textId="77777777" w:rsidTr="0065421D">
        <w:trPr>
          <w:gridAfter w:val="1"/>
          <w:wAfter w:w="44" w:type="dxa"/>
          <w:trHeight w:hRule="exact" w:val="603"/>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2090164E"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34.</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52B472E5" w14:textId="3A7BACA4"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Проект</w:t>
            </w:r>
            <w:r w:rsidRPr="0065421D">
              <w:rPr>
                <w:rFonts w:ascii="Times New Roman" w:hAnsi="Times New Roman" w:cs="Times New Roman"/>
                <w:spacing w:val="-5"/>
                <w:sz w:val="20"/>
                <w:szCs w:val="20"/>
              </w:rPr>
              <w:t xml:space="preserve"> </w:t>
            </w:r>
            <w:r w:rsidRPr="0065421D">
              <w:rPr>
                <w:rFonts w:ascii="Times New Roman" w:hAnsi="Times New Roman" w:cs="Times New Roman"/>
                <w:sz w:val="20"/>
                <w:szCs w:val="20"/>
              </w:rPr>
              <w:t>"Рассказ</w:t>
            </w:r>
            <w:r w:rsidRPr="0065421D">
              <w:rPr>
                <w:rFonts w:ascii="Times New Roman" w:hAnsi="Times New Roman" w:cs="Times New Roman"/>
                <w:spacing w:val="-4"/>
                <w:sz w:val="20"/>
                <w:szCs w:val="20"/>
              </w:rPr>
              <w:t xml:space="preserve"> </w:t>
            </w:r>
            <w:r w:rsidRPr="0065421D">
              <w:rPr>
                <w:rFonts w:ascii="Times New Roman" w:hAnsi="Times New Roman" w:cs="Times New Roman"/>
                <w:sz w:val="20"/>
                <w:szCs w:val="20"/>
              </w:rPr>
              <w:t>о</w:t>
            </w:r>
            <w:r w:rsidRPr="0065421D">
              <w:rPr>
                <w:rFonts w:ascii="Times New Roman" w:hAnsi="Times New Roman" w:cs="Times New Roman"/>
                <w:spacing w:val="-3"/>
                <w:sz w:val="20"/>
                <w:szCs w:val="20"/>
              </w:rPr>
              <w:t xml:space="preserve"> </w:t>
            </w:r>
            <w:r w:rsidRPr="0065421D">
              <w:rPr>
                <w:rFonts w:ascii="Times New Roman" w:hAnsi="Times New Roman" w:cs="Times New Roman"/>
                <w:sz w:val="20"/>
                <w:szCs w:val="20"/>
              </w:rPr>
              <w:t>слове"</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6FA89CBF" w14:textId="70DFD36D"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2923842" w14:textId="55BEFE4C"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E8512F8" w14:textId="29808CB3"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2358983" w14:textId="6DCFB40A"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61AFC7DB" w14:textId="77777777" w:rsidTr="00077F69">
        <w:trPr>
          <w:gridAfter w:val="1"/>
          <w:wAfter w:w="44" w:type="dxa"/>
          <w:trHeight w:hRule="exact" w:val="834"/>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01C108FB"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35.</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65823D4E" w14:textId="359AE483"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Контрольный диктант</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по</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теме</w:t>
            </w:r>
            <w:r w:rsidRPr="0065421D">
              <w:rPr>
                <w:rFonts w:ascii="Times New Roman" w:hAnsi="Times New Roman" w:cs="Times New Roman"/>
                <w:spacing w:val="-3"/>
                <w:sz w:val="20"/>
                <w:szCs w:val="20"/>
              </w:rPr>
              <w:t xml:space="preserve"> </w:t>
            </w:r>
            <w:r w:rsidRPr="0065421D">
              <w:rPr>
                <w:rFonts w:ascii="Times New Roman" w:hAnsi="Times New Roman" w:cs="Times New Roman"/>
                <w:sz w:val="20"/>
                <w:szCs w:val="20"/>
              </w:rPr>
              <w:t>"Слово</w:t>
            </w:r>
            <w:r w:rsidRPr="0065421D">
              <w:rPr>
                <w:rFonts w:ascii="Times New Roman" w:hAnsi="Times New Roman" w:cs="Times New Roman"/>
                <w:spacing w:val="-2"/>
                <w:sz w:val="20"/>
                <w:szCs w:val="20"/>
              </w:rPr>
              <w:t xml:space="preserve"> </w:t>
            </w:r>
            <w:r w:rsidRPr="0065421D">
              <w:rPr>
                <w:rFonts w:ascii="Times New Roman" w:hAnsi="Times New Roman" w:cs="Times New Roman"/>
                <w:sz w:val="20"/>
                <w:szCs w:val="20"/>
              </w:rPr>
              <w:t>в</w:t>
            </w:r>
            <w:r w:rsidRPr="0065421D">
              <w:rPr>
                <w:rFonts w:ascii="Times New Roman" w:hAnsi="Times New Roman" w:cs="Times New Roman"/>
                <w:spacing w:val="-3"/>
                <w:sz w:val="20"/>
                <w:szCs w:val="20"/>
              </w:rPr>
              <w:t xml:space="preserve"> </w:t>
            </w:r>
            <w:r w:rsidRPr="0065421D">
              <w:rPr>
                <w:rFonts w:ascii="Times New Roman" w:hAnsi="Times New Roman" w:cs="Times New Roman"/>
                <w:sz w:val="20"/>
                <w:szCs w:val="20"/>
              </w:rPr>
              <w:t>языке</w:t>
            </w:r>
            <w:r w:rsidRPr="0065421D">
              <w:rPr>
                <w:rFonts w:ascii="Times New Roman" w:hAnsi="Times New Roman" w:cs="Times New Roman"/>
                <w:spacing w:val="-2"/>
                <w:sz w:val="20"/>
                <w:szCs w:val="20"/>
              </w:rPr>
              <w:t xml:space="preserve"> </w:t>
            </w:r>
            <w:r w:rsidRPr="0065421D">
              <w:rPr>
                <w:rFonts w:ascii="Times New Roman" w:hAnsi="Times New Roman" w:cs="Times New Roman"/>
                <w:sz w:val="20"/>
                <w:szCs w:val="20"/>
              </w:rPr>
              <w:t>и</w:t>
            </w:r>
            <w:r w:rsidRPr="0065421D">
              <w:rPr>
                <w:rFonts w:ascii="Times New Roman" w:hAnsi="Times New Roman" w:cs="Times New Roman"/>
                <w:spacing w:val="-2"/>
                <w:sz w:val="20"/>
                <w:szCs w:val="20"/>
              </w:rPr>
              <w:t xml:space="preserve"> </w:t>
            </w:r>
            <w:r w:rsidRPr="0065421D">
              <w:rPr>
                <w:rFonts w:ascii="Times New Roman" w:hAnsi="Times New Roman" w:cs="Times New Roman"/>
                <w:sz w:val="20"/>
                <w:szCs w:val="20"/>
              </w:rPr>
              <w:t>речи"</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5076B50D" w14:textId="64E28883"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50C8AC9" w14:textId="619C018C"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D3543C4" w14:textId="38F450A5"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75B50E" w14:textId="543AD034"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Диктант;</w:t>
            </w:r>
          </w:p>
        </w:tc>
      </w:tr>
      <w:tr w:rsidR="0065421D" w:rsidRPr="0065421D" w14:paraId="7ABE808B" w14:textId="77777777" w:rsidTr="0065421D">
        <w:trPr>
          <w:gridAfter w:val="1"/>
          <w:wAfter w:w="44" w:type="dxa"/>
          <w:trHeight w:hRule="exact" w:val="581"/>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2F92FA72"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36.</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349EB1BE" w14:textId="55C6891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Что</w:t>
            </w:r>
            <w:r w:rsidRPr="0065421D">
              <w:rPr>
                <w:rFonts w:ascii="Times New Roman" w:hAnsi="Times New Roman" w:cs="Times New Roman"/>
                <w:spacing w:val="-3"/>
                <w:sz w:val="20"/>
                <w:szCs w:val="20"/>
              </w:rPr>
              <w:t xml:space="preserve"> </w:t>
            </w:r>
            <w:r w:rsidRPr="0065421D">
              <w:rPr>
                <w:rFonts w:ascii="Times New Roman" w:hAnsi="Times New Roman" w:cs="Times New Roman"/>
                <w:sz w:val="20"/>
                <w:szCs w:val="20"/>
              </w:rPr>
              <w:t>такое</w:t>
            </w:r>
            <w:r w:rsidRPr="0065421D">
              <w:rPr>
                <w:rFonts w:ascii="Times New Roman" w:hAnsi="Times New Roman" w:cs="Times New Roman"/>
                <w:spacing w:val="-3"/>
                <w:sz w:val="20"/>
                <w:szCs w:val="20"/>
              </w:rPr>
              <w:t xml:space="preserve"> </w:t>
            </w:r>
            <w:r w:rsidRPr="0065421D">
              <w:rPr>
                <w:rFonts w:ascii="Times New Roman" w:hAnsi="Times New Roman" w:cs="Times New Roman"/>
                <w:sz w:val="20"/>
                <w:szCs w:val="20"/>
              </w:rPr>
              <w:t>корень</w:t>
            </w:r>
            <w:r w:rsidRPr="0065421D">
              <w:rPr>
                <w:rFonts w:ascii="Times New Roman" w:hAnsi="Times New Roman" w:cs="Times New Roman"/>
                <w:spacing w:val="-3"/>
                <w:sz w:val="20"/>
                <w:szCs w:val="20"/>
              </w:rPr>
              <w:t xml:space="preserve"> </w:t>
            </w:r>
            <w:r w:rsidRPr="0065421D">
              <w:rPr>
                <w:rFonts w:ascii="Times New Roman" w:hAnsi="Times New Roman" w:cs="Times New Roman"/>
                <w:sz w:val="20"/>
                <w:szCs w:val="20"/>
              </w:rPr>
              <w:t>слова?</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4715A70E" w14:textId="0FC69C4A"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4B6A68B" w14:textId="51668E43"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E1FEFE7" w14:textId="666C6FD6"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A431661" w14:textId="6F523C5F"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416C2774" w14:textId="77777777" w:rsidTr="0065421D">
        <w:trPr>
          <w:gridAfter w:val="1"/>
          <w:wAfter w:w="44" w:type="dxa"/>
          <w:trHeight w:hRule="exact" w:val="575"/>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795657B1"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37.</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006F239B" w14:textId="5199491C"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Как</w:t>
            </w:r>
            <w:r w:rsidRPr="0065421D">
              <w:rPr>
                <w:rFonts w:ascii="Times New Roman" w:hAnsi="Times New Roman" w:cs="Times New Roman"/>
                <w:spacing w:val="-3"/>
                <w:sz w:val="20"/>
                <w:szCs w:val="20"/>
              </w:rPr>
              <w:t xml:space="preserve"> </w:t>
            </w:r>
            <w:r w:rsidRPr="0065421D">
              <w:rPr>
                <w:rFonts w:ascii="Times New Roman" w:hAnsi="Times New Roman" w:cs="Times New Roman"/>
                <w:sz w:val="20"/>
                <w:szCs w:val="20"/>
              </w:rPr>
              <w:t>найти</w:t>
            </w:r>
            <w:r w:rsidRPr="0065421D">
              <w:rPr>
                <w:rFonts w:ascii="Times New Roman" w:hAnsi="Times New Roman" w:cs="Times New Roman"/>
                <w:spacing w:val="-2"/>
                <w:sz w:val="20"/>
                <w:szCs w:val="20"/>
              </w:rPr>
              <w:t xml:space="preserve"> </w:t>
            </w:r>
            <w:r w:rsidRPr="0065421D">
              <w:rPr>
                <w:rFonts w:ascii="Times New Roman" w:hAnsi="Times New Roman" w:cs="Times New Roman"/>
                <w:sz w:val="20"/>
                <w:szCs w:val="20"/>
              </w:rPr>
              <w:t>в</w:t>
            </w:r>
            <w:r w:rsidRPr="0065421D">
              <w:rPr>
                <w:rFonts w:ascii="Times New Roman" w:hAnsi="Times New Roman" w:cs="Times New Roman"/>
                <w:spacing w:val="-3"/>
                <w:sz w:val="20"/>
                <w:szCs w:val="20"/>
              </w:rPr>
              <w:t xml:space="preserve"> </w:t>
            </w:r>
            <w:r w:rsidRPr="0065421D">
              <w:rPr>
                <w:rFonts w:ascii="Times New Roman" w:hAnsi="Times New Roman" w:cs="Times New Roman"/>
                <w:sz w:val="20"/>
                <w:szCs w:val="20"/>
              </w:rPr>
              <w:t>слове</w:t>
            </w:r>
            <w:r w:rsidRPr="0065421D">
              <w:rPr>
                <w:rFonts w:ascii="Times New Roman" w:hAnsi="Times New Roman" w:cs="Times New Roman"/>
                <w:spacing w:val="-2"/>
                <w:sz w:val="20"/>
                <w:szCs w:val="20"/>
              </w:rPr>
              <w:t xml:space="preserve"> </w:t>
            </w:r>
            <w:r w:rsidRPr="0065421D">
              <w:rPr>
                <w:rFonts w:ascii="Times New Roman" w:hAnsi="Times New Roman" w:cs="Times New Roman"/>
                <w:sz w:val="20"/>
                <w:szCs w:val="20"/>
              </w:rPr>
              <w:t>корень?</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42B59FFD" w14:textId="690B5A3A"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CC78CF8" w14:textId="73915C14"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E77E627" w14:textId="2A865285"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8C53AC2" w14:textId="40E2EE6A"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0F33625B" w14:textId="77777777" w:rsidTr="0065421D">
        <w:trPr>
          <w:gridAfter w:val="1"/>
          <w:wAfter w:w="44" w:type="dxa"/>
          <w:trHeight w:hRule="exact" w:val="569"/>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6D325418"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38.</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3ED11D72" w14:textId="0096A878"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Сложные</w:t>
            </w:r>
            <w:r w:rsidRPr="0065421D">
              <w:rPr>
                <w:rFonts w:ascii="Times New Roman" w:hAnsi="Times New Roman" w:cs="Times New Roman"/>
                <w:spacing w:val="-3"/>
                <w:sz w:val="20"/>
                <w:szCs w:val="20"/>
              </w:rPr>
              <w:t xml:space="preserve"> </w:t>
            </w:r>
            <w:r w:rsidRPr="0065421D">
              <w:rPr>
                <w:rFonts w:ascii="Times New Roman" w:hAnsi="Times New Roman" w:cs="Times New Roman"/>
                <w:sz w:val="20"/>
                <w:szCs w:val="20"/>
              </w:rPr>
              <w:t>слова</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77637AA6" w14:textId="7E18777A"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E652326" w14:textId="0BAC883F"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902318F" w14:textId="74F3955A"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4342319" w14:textId="5CE1338B"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4CF47B01" w14:textId="77777777" w:rsidTr="0065421D">
        <w:trPr>
          <w:gridAfter w:val="1"/>
          <w:wAfter w:w="44" w:type="dxa"/>
          <w:trHeight w:hRule="exact" w:val="549"/>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415102AB"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39.</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5BE02A25" w14:textId="492AEF35"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Форма слова. Окончание. Что</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такое</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окончание?</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41BDA6FB" w14:textId="3FB58DF0"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3BBC759" w14:textId="33130DED"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5DB64D7" w14:textId="7D09F97D"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CB87F31" w14:textId="3DEB24A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408853A5" w14:textId="77777777" w:rsidTr="0065421D">
        <w:trPr>
          <w:gridAfter w:val="1"/>
          <w:wAfter w:w="44" w:type="dxa"/>
          <w:trHeight w:hRule="exact" w:val="549"/>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5A1FA71C"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40.</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0B5ABD88" w14:textId="09701703"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Как</w:t>
            </w:r>
            <w:r w:rsidRPr="0065421D">
              <w:rPr>
                <w:rFonts w:ascii="Times New Roman" w:hAnsi="Times New Roman" w:cs="Times New Roman"/>
                <w:spacing w:val="-4"/>
                <w:sz w:val="20"/>
                <w:szCs w:val="20"/>
              </w:rPr>
              <w:t xml:space="preserve"> </w:t>
            </w:r>
            <w:r w:rsidRPr="0065421D">
              <w:rPr>
                <w:rFonts w:ascii="Times New Roman" w:hAnsi="Times New Roman" w:cs="Times New Roman"/>
                <w:sz w:val="20"/>
                <w:szCs w:val="20"/>
              </w:rPr>
              <w:t>найти</w:t>
            </w:r>
            <w:r w:rsidRPr="0065421D">
              <w:rPr>
                <w:rFonts w:ascii="Times New Roman" w:hAnsi="Times New Roman" w:cs="Times New Roman"/>
                <w:spacing w:val="-2"/>
                <w:sz w:val="20"/>
                <w:szCs w:val="20"/>
              </w:rPr>
              <w:t xml:space="preserve"> </w:t>
            </w:r>
            <w:r w:rsidRPr="0065421D">
              <w:rPr>
                <w:rFonts w:ascii="Times New Roman" w:hAnsi="Times New Roman" w:cs="Times New Roman"/>
                <w:sz w:val="20"/>
                <w:szCs w:val="20"/>
              </w:rPr>
              <w:t>в</w:t>
            </w:r>
            <w:r w:rsidRPr="0065421D">
              <w:rPr>
                <w:rFonts w:ascii="Times New Roman" w:hAnsi="Times New Roman" w:cs="Times New Roman"/>
                <w:spacing w:val="-3"/>
                <w:sz w:val="20"/>
                <w:szCs w:val="20"/>
              </w:rPr>
              <w:t xml:space="preserve"> </w:t>
            </w:r>
            <w:r w:rsidRPr="0065421D">
              <w:rPr>
                <w:rFonts w:ascii="Times New Roman" w:hAnsi="Times New Roman" w:cs="Times New Roman"/>
                <w:sz w:val="20"/>
                <w:szCs w:val="20"/>
              </w:rPr>
              <w:t>слове</w:t>
            </w:r>
            <w:r w:rsidRPr="0065421D">
              <w:rPr>
                <w:rFonts w:ascii="Times New Roman" w:hAnsi="Times New Roman" w:cs="Times New Roman"/>
                <w:spacing w:val="-2"/>
                <w:sz w:val="20"/>
                <w:szCs w:val="20"/>
              </w:rPr>
              <w:t xml:space="preserve"> </w:t>
            </w:r>
            <w:r w:rsidRPr="0065421D">
              <w:rPr>
                <w:rFonts w:ascii="Times New Roman" w:hAnsi="Times New Roman" w:cs="Times New Roman"/>
                <w:sz w:val="20"/>
                <w:szCs w:val="20"/>
              </w:rPr>
              <w:t>окончание?</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3325D483" w14:textId="02B519B0"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D5671B7" w14:textId="78A7305A"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855684E" w14:textId="40F6EE79"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8F1E40" w14:textId="369E6801"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75AE58D4" w14:textId="77777777" w:rsidTr="0065421D">
        <w:trPr>
          <w:gridAfter w:val="1"/>
          <w:wAfter w:w="44" w:type="dxa"/>
          <w:trHeight w:hRule="exact" w:val="735"/>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48FDA4FA"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41.</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45AEE1F6" w14:textId="0F278E83"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Приставка. Что такое</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приставка? Как найти в слове</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приставку?</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611F7DB8" w14:textId="5C277996"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026F681" w14:textId="71706354"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1CB739A" w14:textId="7F9F86AC"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1EB263" w14:textId="7608C294"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2C8E9836" w14:textId="77777777" w:rsidTr="00077F69">
        <w:trPr>
          <w:gridAfter w:val="1"/>
          <w:wAfter w:w="44" w:type="dxa"/>
          <w:trHeight w:hRule="exact" w:val="572"/>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3C92A731"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42.</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6124C51C" w14:textId="35D975CB"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Значения</w:t>
            </w:r>
            <w:r w:rsidRPr="0065421D">
              <w:rPr>
                <w:rFonts w:ascii="Times New Roman" w:hAnsi="Times New Roman" w:cs="Times New Roman"/>
                <w:spacing w:val="53"/>
                <w:sz w:val="20"/>
                <w:szCs w:val="20"/>
              </w:rPr>
              <w:t xml:space="preserve"> </w:t>
            </w:r>
            <w:r w:rsidRPr="0065421D">
              <w:rPr>
                <w:rFonts w:ascii="Times New Roman" w:hAnsi="Times New Roman" w:cs="Times New Roman"/>
                <w:sz w:val="20"/>
                <w:szCs w:val="20"/>
              </w:rPr>
              <w:t>приставок.</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5AAAB9DB" w14:textId="25FE69C0"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2A8FBF8" w14:textId="2C2BA891"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7D74B23" w14:textId="21EE96E6"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6A42B9" w14:textId="491DAE43"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2E8CA78B" w14:textId="77777777" w:rsidTr="00077F69">
        <w:trPr>
          <w:gridAfter w:val="1"/>
          <w:wAfter w:w="44" w:type="dxa"/>
          <w:trHeight w:hRule="exact" w:val="70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7223C2"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43.</w:t>
            </w:r>
          </w:p>
        </w:tc>
        <w:tc>
          <w:tcPr>
            <w:tcW w:w="2363" w:type="dxa"/>
            <w:tcBorders>
              <w:top w:val="single" w:sz="4" w:space="0" w:color="auto"/>
              <w:left w:val="single" w:sz="4" w:space="0" w:color="000000"/>
              <w:bottom w:val="single" w:sz="4" w:space="0" w:color="000000"/>
              <w:right w:val="single" w:sz="4" w:space="0" w:color="000000"/>
            </w:tcBorders>
            <w:tcMar>
              <w:left w:w="0" w:type="dxa"/>
              <w:right w:w="0" w:type="dxa"/>
            </w:tcMar>
          </w:tcPr>
          <w:p w14:paraId="36D2C901" w14:textId="7B92EB49"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Суффикс. Что такое суффикс?</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Как</w:t>
            </w:r>
            <w:r w:rsidRPr="0065421D">
              <w:rPr>
                <w:rFonts w:ascii="Times New Roman" w:hAnsi="Times New Roman" w:cs="Times New Roman"/>
                <w:spacing w:val="-3"/>
                <w:sz w:val="20"/>
                <w:szCs w:val="20"/>
              </w:rPr>
              <w:t xml:space="preserve"> </w:t>
            </w:r>
            <w:r w:rsidRPr="0065421D">
              <w:rPr>
                <w:rFonts w:ascii="Times New Roman" w:hAnsi="Times New Roman" w:cs="Times New Roman"/>
                <w:sz w:val="20"/>
                <w:szCs w:val="20"/>
              </w:rPr>
              <w:t>найти</w:t>
            </w:r>
            <w:r w:rsidRPr="0065421D">
              <w:rPr>
                <w:rFonts w:ascii="Times New Roman" w:hAnsi="Times New Roman" w:cs="Times New Roman"/>
                <w:spacing w:val="-2"/>
                <w:sz w:val="20"/>
                <w:szCs w:val="20"/>
              </w:rPr>
              <w:t xml:space="preserve"> </w:t>
            </w:r>
            <w:r w:rsidRPr="0065421D">
              <w:rPr>
                <w:rFonts w:ascii="Times New Roman" w:hAnsi="Times New Roman" w:cs="Times New Roman"/>
                <w:sz w:val="20"/>
                <w:szCs w:val="20"/>
              </w:rPr>
              <w:t>в</w:t>
            </w:r>
            <w:r w:rsidRPr="0065421D">
              <w:rPr>
                <w:rFonts w:ascii="Times New Roman" w:hAnsi="Times New Roman" w:cs="Times New Roman"/>
                <w:spacing w:val="-3"/>
                <w:sz w:val="20"/>
                <w:szCs w:val="20"/>
              </w:rPr>
              <w:t xml:space="preserve"> </w:t>
            </w:r>
            <w:r w:rsidRPr="0065421D">
              <w:rPr>
                <w:rFonts w:ascii="Times New Roman" w:hAnsi="Times New Roman" w:cs="Times New Roman"/>
                <w:sz w:val="20"/>
                <w:szCs w:val="20"/>
              </w:rPr>
              <w:t>слове</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суффикс?</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F760B32" w14:textId="591FAF53"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E986337" w14:textId="2F95DEB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7231DF5" w14:textId="238DEAF9"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94105E9" w14:textId="12B31BFB"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54A7CF53" w14:textId="77777777" w:rsidTr="0065421D">
        <w:trPr>
          <w:gridAfter w:val="1"/>
          <w:wAfter w:w="44" w:type="dxa"/>
          <w:trHeight w:hRule="exact" w:val="56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04488D"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44.</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706026E1" w14:textId="0189A90D"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Значения</w:t>
            </w:r>
            <w:r w:rsidRPr="0065421D">
              <w:rPr>
                <w:rFonts w:ascii="Times New Roman" w:hAnsi="Times New Roman" w:cs="Times New Roman"/>
                <w:spacing w:val="-5"/>
                <w:sz w:val="20"/>
                <w:szCs w:val="20"/>
              </w:rPr>
              <w:t xml:space="preserve"> </w:t>
            </w:r>
            <w:r w:rsidRPr="0065421D">
              <w:rPr>
                <w:rFonts w:ascii="Times New Roman" w:hAnsi="Times New Roman" w:cs="Times New Roman"/>
                <w:sz w:val="20"/>
                <w:szCs w:val="20"/>
              </w:rPr>
              <w:t>суффиксов</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3C087E4" w14:textId="167C19CB"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C29FCEF" w14:textId="31F6313A"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1D9451F" w14:textId="4CCB458D"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73DB078" w14:textId="7C45254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443B8A1A" w14:textId="77777777" w:rsidTr="0065421D">
        <w:trPr>
          <w:gridAfter w:val="1"/>
          <w:wAfter w:w="44" w:type="dxa"/>
          <w:trHeight w:hRule="exact" w:val="71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C973ED"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45.</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7F711D97" w14:textId="1926FFD0"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Сочинение по картине</w:t>
            </w:r>
            <w:r w:rsidRPr="0065421D">
              <w:rPr>
                <w:rFonts w:ascii="Times New Roman" w:hAnsi="Times New Roman" w:cs="Times New Roman"/>
                <w:spacing w:val="1"/>
                <w:sz w:val="20"/>
                <w:szCs w:val="20"/>
              </w:rPr>
              <w:t xml:space="preserve"> </w:t>
            </w:r>
            <w:proofErr w:type="spellStart"/>
            <w:r w:rsidRPr="0065421D">
              <w:rPr>
                <w:rFonts w:ascii="Times New Roman" w:hAnsi="Times New Roman" w:cs="Times New Roman"/>
                <w:sz w:val="20"/>
                <w:szCs w:val="20"/>
              </w:rPr>
              <w:t>А.А.Рылова</w:t>
            </w:r>
            <w:proofErr w:type="spellEnd"/>
            <w:r w:rsidRPr="0065421D">
              <w:rPr>
                <w:rFonts w:ascii="Times New Roman" w:hAnsi="Times New Roman" w:cs="Times New Roman"/>
                <w:sz w:val="20"/>
                <w:szCs w:val="20"/>
              </w:rPr>
              <w:t xml:space="preserve"> " В голубом</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просторе"</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1892989" w14:textId="2D381701"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60B3406" w14:textId="5BD7409A"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6D7C06B" w14:textId="553CE7F8"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DFD94A0" w14:textId="16D516D3"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r>
              <w:rPr>
                <w:rFonts w:ascii="Times New Roman" w:hAnsi="Times New Roman" w:cs="Times New Roman"/>
                <w:sz w:val="20"/>
                <w:szCs w:val="20"/>
              </w:rPr>
              <w:t xml:space="preserve"> - сочинение</w:t>
            </w:r>
            <w:r w:rsidRPr="0065421D">
              <w:rPr>
                <w:rFonts w:ascii="Times New Roman" w:hAnsi="Times New Roman" w:cs="Times New Roman"/>
                <w:sz w:val="20"/>
                <w:szCs w:val="20"/>
              </w:rPr>
              <w:t>;</w:t>
            </w:r>
          </w:p>
        </w:tc>
      </w:tr>
      <w:tr w:rsidR="0065421D" w:rsidRPr="0065421D" w14:paraId="2631372C" w14:textId="77777777" w:rsidTr="00077F69">
        <w:trPr>
          <w:gridAfter w:val="1"/>
          <w:wAfter w:w="44" w:type="dxa"/>
          <w:trHeight w:hRule="exact" w:val="57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2DE854"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46.</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6B36B308" w14:textId="1C9BEB6A"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Основа слова. Что такое</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основа</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слова?</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C7F35EA" w14:textId="1467B585"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7441D2A" w14:textId="69AB6BC8"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B1F8ED9" w14:textId="7052C7E5"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4B81CB0" w14:textId="2B323371"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1CCFC990" w14:textId="77777777" w:rsidTr="00077F69">
        <w:trPr>
          <w:gridAfter w:val="1"/>
          <w:wAfter w:w="44" w:type="dxa"/>
          <w:trHeight w:hRule="exact" w:val="55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1E6568"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47.</w:t>
            </w:r>
          </w:p>
        </w:tc>
        <w:tc>
          <w:tcPr>
            <w:tcW w:w="2363" w:type="dxa"/>
            <w:tcBorders>
              <w:top w:val="single" w:sz="4" w:space="0" w:color="000000"/>
              <w:left w:val="single" w:sz="4" w:space="0" w:color="000000"/>
              <w:bottom w:val="single" w:sz="4" w:space="0" w:color="auto"/>
              <w:right w:val="single" w:sz="4" w:space="0" w:color="000000"/>
            </w:tcBorders>
            <w:tcMar>
              <w:left w:w="0" w:type="dxa"/>
              <w:right w:w="0" w:type="dxa"/>
            </w:tcMar>
          </w:tcPr>
          <w:p w14:paraId="2E251921" w14:textId="48FF2B0A"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65421D">
              <w:rPr>
                <w:rFonts w:ascii="Times New Roman" w:hAnsi="Times New Roman" w:cs="Times New Roman"/>
                <w:sz w:val="20"/>
                <w:szCs w:val="20"/>
              </w:rPr>
              <w:t>Обобщение знаний о составе</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слова</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041D25D" w14:textId="32CBA024"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8302FA5" w14:textId="48CB59F9"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BA0C26E" w14:textId="7EC45788" w:rsidR="0065421D" w:rsidRPr="0065421D" w:rsidRDefault="00357048"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hAnsi="Times New Roman" w:cs="Times New Roman"/>
                <w:sz w:val="20"/>
                <w:szCs w:val="20"/>
              </w:rPr>
              <w:t>1</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14FC89B" w14:textId="3FEC40FB"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6D29C011" w14:textId="77777777" w:rsidTr="0065421D">
        <w:trPr>
          <w:gridAfter w:val="1"/>
          <w:wAfter w:w="44" w:type="dxa"/>
          <w:trHeight w:hRule="exact" w:val="557"/>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6A74587A"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48.</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0C731EE2" w14:textId="0022E8EE"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Контрольный диктант по</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теме</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w:t>
            </w:r>
            <w:r w:rsidRPr="0065421D">
              <w:rPr>
                <w:rFonts w:ascii="Times New Roman" w:hAnsi="Times New Roman" w:cs="Times New Roman"/>
                <w:spacing w:val="-2"/>
                <w:sz w:val="20"/>
                <w:szCs w:val="20"/>
              </w:rPr>
              <w:t xml:space="preserve"> </w:t>
            </w:r>
            <w:r w:rsidRPr="0065421D">
              <w:rPr>
                <w:rFonts w:ascii="Times New Roman" w:hAnsi="Times New Roman" w:cs="Times New Roman"/>
                <w:sz w:val="20"/>
                <w:szCs w:val="20"/>
              </w:rPr>
              <w:t>Состав</w:t>
            </w:r>
            <w:r w:rsidRPr="0065421D">
              <w:rPr>
                <w:rFonts w:ascii="Times New Roman" w:hAnsi="Times New Roman" w:cs="Times New Roman"/>
                <w:spacing w:val="-2"/>
                <w:sz w:val="20"/>
                <w:szCs w:val="20"/>
              </w:rPr>
              <w:t xml:space="preserve"> </w:t>
            </w:r>
            <w:r w:rsidRPr="0065421D">
              <w:rPr>
                <w:rFonts w:ascii="Times New Roman" w:hAnsi="Times New Roman" w:cs="Times New Roman"/>
                <w:sz w:val="20"/>
                <w:szCs w:val="20"/>
              </w:rPr>
              <w:t>слова"</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3774806B" w14:textId="1CC3459B"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B6F6B2E" w14:textId="0A5200D0"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C6F832D" w14:textId="06F5D334"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08296A" w14:textId="6585A93C"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Диктант;</w:t>
            </w:r>
          </w:p>
        </w:tc>
      </w:tr>
      <w:tr w:rsidR="0065421D" w:rsidRPr="0065421D" w14:paraId="544CAA0B" w14:textId="77777777" w:rsidTr="00077F69">
        <w:trPr>
          <w:gridAfter w:val="1"/>
          <w:wAfter w:w="44" w:type="dxa"/>
          <w:trHeight w:hRule="exact" w:val="942"/>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75BA300D"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49.</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02D267E0" w14:textId="24A2FE94"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Анализ контрольного</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диктанта. Обобщение знаний</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о</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составе слова</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5CE7A74F" w14:textId="1FB428BE"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E0A5E9D" w14:textId="5D8BB300"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EDC8082" w14:textId="535EE6C2"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C3ABC0A" w14:textId="53BA4AA6"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6B864BA3" w14:textId="77777777" w:rsidTr="0065421D">
        <w:trPr>
          <w:gridAfter w:val="1"/>
          <w:wAfter w:w="44" w:type="dxa"/>
          <w:trHeight w:hRule="exact" w:val="50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243CBE"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50.</w:t>
            </w:r>
          </w:p>
        </w:tc>
        <w:tc>
          <w:tcPr>
            <w:tcW w:w="2363" w:type="dxa"/>
            <w:tcBorders>
              <w:top w:val="single" w:sz="4" w:space="0" w:color="auto"/>
              <w:left w:val="single" w:sz="4" w:space="0" w:color="000000"/>
              <w:bottom w:val="single" w:sz="4" w:space="0" w:color="000000"/>
              <w:right w:val="single" w:sz="4" w:space="0" w:color="000000"/>
            </w:tcBorders>
            <w:tcMar>
              <w:left w:w="0" w:type="dxa"/>
              <w:right w:w="0" w:type="dxa"/>
            </w:tcMar>
          </w:tcPr>
          <w:p w14:paraId="353B0936" w14:textId="1FEDB4A2"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Обучающее изложение "Скворцы"</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4DD1B55" w14:textId="7AC77F8F"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16E66FE" w14:textId="63209FF9"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371F352" w14:textId="007157D2"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5904A7B" w14:textId="25D9F641"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hAnsi="Times New Roman" w:cs="Times New Roman"/>
                <w:sz w:val="20"/>
                <w:szCs w:val="20"/>
              </w:rPr>
              <w:t>Контрольная работа, изложение</w:t>
            </w:r>
          </w:p>
        </w:tc>
      </w:tr>
      <w:tr w:rsidR="0065421D" w:rsidRPr="0065421D" w14:paraId="65219468" w14:textId="77777777" w:rsidTr="0065421D">
        <w:trPr>
          <w:gridAfter w:val="1"/>
          <w:wAfter w:w="44" w:type="dxa"/>
          <w:trHeight w:hRule="exact" w:val="57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10AF31"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51.</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0D1DB1C3" w14:textId="7D377554"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Проект</w:t>
            </w:r>
            <w:r w:rsidRPr="0065421D">
              <w:rPr>
                <w:rFonts w:ascii="Times New Roman" w:hAnsi="Times New Roman" w:cs="Times New Roman"/>
                <w:spacing w:val="-4"/>
                <w:sz w:val="20"/>
                <w:szCs w:val="20"/>
              </w:rPr>
              <w:t xml:space="preserve"> </w:t>
            </w:r>
            <w:r w:rsidRPr="0065421D">
              <w:rPr>
                <w:rFonts w:ascii="Times New Roman" w:hAnsi="Times New Roman" w:cs="Times New Roman"/>
                <w:sz w:val="20"/>
                <w:szCs w:val="20"/>
              </w:rPr>
              <w:t>"Семья</w:t>
            </w:r>
            <w:r w:rsidRPr="0065421D">
              <w:rPr>
                <w:rFonts w:ascii="Times New Roman" w:hAnsi="Times New Roman" w:cs="Times New Roman"/>
                <w:spacing w:val="-4"/>
                <w:sz w:val="20"/>
                <w:szCs w:val="20"/>
              </w:rPr>
              <w:t xml:space="preserve"> </w:t>
            </w:r>
            <w:r w:rsidRPr="0065421D">
              <w:rPr>
                <w:rFonts w:ascii="Times New Roman" w:hAnsi="Times New Roman" w:cs="Times New Roman"/>
                <w:sz w:val="20"/>
                <w:szCs w:val="20"/>
              </w:rPr>
              <w:t>слов"</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73939D7" w14:textId="1742D561"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96CC930" w14:textId="7A00A5A8"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D6F3FB4" w14:textId="3FDDE4BD"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EBD39B" w14:textId="0BDED969"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20CD0848" w14:textId="77777777" w:rsidTr="0065421D">
        <w:trPr>
          <w:gridAfter w:val="1"/>
          <w:wAfter w:w="44" w:type="dxa"/>
          <w:trHeight w:hRule="exact" w:val="564"/>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475556"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52.</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4FA1B23C" w14:textId="539D067C"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В каких значимых частях</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слова</w:t>
            </w:r>
            <w:r w:rsidRPr="0065421D">
              <w:rPr>
                <w:rFonts w:ascii="Times New Roman" w:hAnsi="Times New Roman" w:cs="Times New Roman"/>
                <w:spacing w:val="-3"/>
                <w:sz w:val="20"/>
                <w:szCs w:val="20"/>
              </w:rPr>
              <w:t xml:space="preserve"> </w:t>
            </w:r>
            <w:r w:rsidRPr="0065421D">
              <w:rPr>
                <w:rFonts w:ascii="Times New Roman" w:hAnsi="Times New Roman" w:cs="Times New Roman"/>
                <w:sz w:val="20"/>
                <w:szCs w:val="20"/>
              </w:rPr>
              <w:t>есть</w:t>
            </w:r>
            <w:r w:rsidRPr="0065421D">
              <w:rPr>
                <w:rFonts w:ascii="Times New Roman" w:hAnsi="Times New Roman" w:cs="Times New Roman"/>
                <w:spacing w:val="-3"/>
                <w:sz w:val="20"/>
                <w:szCs w:val="20"/>
              </w:rPr>
              <w:t xml:space="preserve"> </w:t>
            </w:r>
            <w:r w:rsidRPr="0065421D">
              <w:rPr>
                <w:rFonts w:ascii="Times New Roman" w:hAnsi="Times New Roman" w:cs="Times New Roman"/>
                <w:sz w:val="20"/>
                <w:szCs w:val="20"/>
              </w:rPr>
              <w:t>орфограммы?</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93F9A84" w14:textId="7E2A9126"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81770F3" w14:textId="420F6BD2"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655008D" w14:textId="64A82B6E"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6031F1A" w14:textId="7F4758B3"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1F7CC5C3" w14:textId="77777777" w:rsidTr="0065421D">
        <w:trPr>
          <w:gridAfter w:val="1"/>
          <w:wAfter w:w="44" w:type="dxa"/>
          <w:trHeight w:hRule="exact" w:val="71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C371D8"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lastRenderedPageBreak/>
              <w:t>53.</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08F35472" w14:textId="4A0E9D56"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Правописание слов 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безударными гласными в</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корне</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9FB5F52" w14:textId="22971A7E"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B84B8B0" w14:textId="19E00D19"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DAE00FD" w14:textId="436329D6"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68EDEF" w14:textId="6F22B6C6"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344A59F1" w14:textId="77777777" w:rsidTr="0065421D">
        <w:trPr>
          <w:gridAfter w:val="1"/>
          <w:wAfter w:w="44" w:type="dxa"/>
          <w:trHeight w:hRule="exact" w:val="70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BB9ED0"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54.</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08C8444B" w14:textId="2DB6C15D"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Правописание слов 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безударными гласными в</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корне</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5F0A39A" w14:textId="4E48C198"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BC100D1" w14:textId="5837CFAA"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64942C5" w14:textId="702698BA"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934853" w14:textId="21CAAB90"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2B9114ED" w14:textId="77777777" w:rsidTr="0065421D">
        <w:trPr>
          <w:gridAfter w:val="1"/>
          <w:wAfter w:w="44" w:type="dxa"/>
          <w:trHeight w:hRule="exact" w:val="70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693876"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55.</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16A7CC67" w14:textId="5724CD72"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Правописание слов 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безударными гласными в</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корне</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E595479" w14:textId="13BE0DF6"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40A839F" w14:textId="7D2A498A"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2682030" w14:textId="5A5435A8"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A79879" w14:textId="772480DC"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073ECC11" w14:textId="77777777" w:rsidTr="0065421D">
        <w:trPr>
          <w:gridAfter w:val="1"/>
          <w:wAfter w:w="44" w:type="dxa"/>
          <w:trHeight w:hRule="exact" w:val="99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DCA00F"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56.</w:t>
            </w:r>
          </w:p>
        </w:tc>
        <w:tc>
          <w:tcPr>
            <w:tcW w:w="2363" w:type="dxa"/>
            <w:tcBorders>
              <w:top w:val="single" w:sz="4" w:space="0" w:color="000000"/>
              <w:left w:val="single" w:sz="4" w:space="0" w:color="000000"/>
              <w:bottom w:val="single" w:sz="4" w:space="0" w:color="auto"/>
              <w:right w:val="single" w:sz="4" w:space="0" w:color="000000"/>
            </w:tcBorders>
            <w:tcMar>
              <w:left w:w="0" w:type="dxa"/>
              <w:right w:w="0" w:type="dxa"/>
            </w:tcMar>
          </w:tcPr>
          <w:p w14:paraId="65F56917" w14:textId="39EA8540"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Правописание слов 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парными</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по глухости-</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звонкости согласными в</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корне</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2CD8B1F" w14:textId="6B9B580D"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25EF016" w14:textId="418DEBC0"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F2D754D" w14:textId="7C99F67E"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DF9E7CF" w14:textId="4E70780C"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5F63635A" w14:textId="77777777" w:rsidTr="0065421D">
        <w:trPr>
          <w:gridAfter w:val="1"/>
          <w:wAfter w:w="44" w:type="dxa"/>
          <w:trHeight w:hRule="exact" w:val="998"/>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0F274FD1"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57.</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722DBBC5" w14:textId="7506C53C"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Правописание слов 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парными</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по глухости-</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звонкости согласными в</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корне</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5F897345" w14:textId="3992467F"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717FDE7" w14:textId="3BA74064"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E74469C" w14:textId="1A5E1665"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DC59149" w14:textId="4BBA5593"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6D95A570" w14:textId="77777777" w:rsidTr="0065421D">
        <w:trPr>
          <w:gridAfter w:val="1"/>
          <w:wAfter w:w="44" w:type="dxa"/>
          <w:trHeight w:hRule="exact" w:val="98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E758A1"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58.</w:t>
            </w:r>
          </w:p>
        </w:tc>
        <w:tc>
          <w:tcPr>
            <w:tcW w:w="2363" w:type="dxa"/>
            <w:tcBorders>
              <w:top w:val="single" w:sz="4" w:space="0" w:color="auto"/>
            </w:tcBorders>
            <w:tcMar>
              <w:left w:w="0" w:type="dxa"/>
              <w:right w:w="0" w:type="dxa"/>
            </w:tcMar>
          </w:tcPr>
          <w:p w14:paraId="003FBF4E" w14:textId="1FC97899"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Правописание слов 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парными</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по глухости-</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звонкости согласными в</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корне</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89ACA43" w14:textId="268DE0E8"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54E3C48" w14:textId="2BF9F14F"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56B7ED5" w14:textId="2EAB330D"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7ED81B3" w14:textId="4671D3D9"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2A5C35C9" w14:textId="77777777" w:rsidTr="0065421D">
        <w:trPr>
          <w:gridAfter w:val="1"/>
          <w:wAfter w:w="44" w:type="dxa"/>
          <w:trHeight w:hRule="exact" w:val="99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F8ABCE"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59.</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7EE3C9E2" w14:textId="0F244B58"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Правописание слов 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парными</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по глухости-</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звонкости согласными в</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корне</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3C4F152" w14:textId="78D23AE8"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56A80FA" w14:textId="342AD789"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1E2B469" w14:textId="6A9B62FB"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13005D4" w14:textId="17D917CE"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490CB635" w14:textId="77777777" w:rsidTr="0065421D">
        <w:trPr>
          <w:gridAfter w:val="1"/>
          <w:wAfter w:w="44" w:type="dxa"/>
          <w:trHeight w:hRule="exact" w:val="55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883A76"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60.</w:t>
            </w:r>
          </w:p>
        </w:tc>
        <w:tc>
          <w:tcPr>
            <w:tcW w:w="2363" w:type="dxa"/>
            <w:tcBorders>
              <w:top w:val="single" w:sz="4" w:space="0" w:color="000000"/>
              <w:left w:val="single" w:sz="4" w:space="0" w:color="000000"/>
              <w:bottom w:val="single" w:sz="4" w:space="0" w:color="auto"/>
              <w:right w:val="single" w:sz="4" w:space="0" w:color="000000"/>
            </w:tcBorders>
            <w:tcMar>
              <w:left w:w="0" w:type="dxa"/>
              <w:right w:w="0" w:type="dxa"/>
            </w:tcMar>
          </w:tcPr>
          <w:p w14:paraId="3B378910" w14:textId="7E6B2690"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65421D">
              <w:rPr>
                <w:rFonts w:ascii="Times New Roman" w:hAnsi="Times New Roman" w:cs="Times New Roman"/>
                <w:sz w:val="20"/>
                <w:szCs w:val="20"/>
              </w:rPr>
              <w:t>Обучающее изложение</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"Клесты"</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C91F1E1" w14:textId="66312A92"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5F93CC5" w14:textId="5D999E7B"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59D5152" w14:textId="0131654E"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458504" w14:textId="146B95B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hAnsi="Times New Roman" w:cs="Times New Roman"/>
                <w:sz w:val="20"/>
                <w:szCs w:val="20"/>
              </w:rPr>
              <w:t>Контрольная работа, изложение</w:t>
            </w:r>
          </w:p>
        </w:tc>
      </w:tr>
      <w:tr w:rsidR="0065421D" w:rsidRPr="0065421D" w14:paraId="518C6F04" w14:textId="77777777" w:rsidTr="0065421D">
        <w:trPr>
          <w:gridAfter w:val="1"/>
          <w:wAfter w:w="44" w:type="dxa"/>
          <w:trHeight w:hRule="exact" w:val="850"/>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07B6DB3C"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61.</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0D054752" w14:textId="6FB359F8"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Правописание слов 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непроизносимым согласным</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звуком</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в</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корне</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1E8DC2F2" w14:textId="5F0815DC"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F7C938F" w14:textId="543B7F6D"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935A007" w14:textId="09944A20"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9490689" w14:textId="1E4E16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2C7293DB" w14:textId="77777777" w:rsidTr="00077F69">
        <w:trPr>
          <w:gridAfter w:val="1"/>
          <w:wAfter w:w="44" w:type="dxa"/>
          <w:trHeight w:hRule="exact" w:val="703"/>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138BBD9A"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62.</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72F58BEB" w14:textId="4E8F8271"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Правописание слов 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непроизносимым согласным</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звуком</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в</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корне</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5105A171" w14:textId="18EC52B8"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00F5B9E" w14:textId="3D2E0CF3"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83AA7FF" w14:textId="2AB39148"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4BB52F" w14:textId="34C0891B"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291B4514" w14:textId="77777777" w:rsidTr="004460EB">
        <w:trPr>
          <w:gridAfter w:val="1"/>
          <w:wAfter w:w="44" w:type="dxa"/>
          <w:trHeight w:hRule="exact" w:val="859"/>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429F12D9"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63.</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6BA2E3F3" w14:textId="728C12EC"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Правописание слов 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непроизносимым согласным</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звуком</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в</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корне</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630FC84D" w14:textId="45D94A2D"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F8428E2" w14:textId="3BFF8414"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C214A0E" w14:textId="547AC40A"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422E0E9" w14:textId="59589B49"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3F0F4521" w14:textId="77777777" w:rsidTr="00077F69">
        <w:trPr>
          <w:gridAfter w:val="1"/>
          <w:wAfter w:w="44" w:type="dxa"/>
          <w:trHeight w:hRule="exact" w:val="557"/>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1635E277"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64.</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2C3DACAC" w14:textId="02BEDAD4"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Правописание слов 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удвоенными</w:t>
            </w:r>
            <w:r w:rsidRPr="0065421D">
              <w:rPr>
                <w:rFonts w:ascii="Times New Roman" w:hAnsi="Times New Roman" w:cs="Times New Roman"/>
                <w:spacing w:val="-6"/>
                <w:sz w:val="20"/>
                <w:szCs w:val="20"/>
              </w:rPr>
              <w:t xml:space="preserve"> </w:t>
            </w:r>
            <w:r w:rsidRPr="0065421D">
              <w:rPr>
                <w:rFonts w:ascii="Times New Roman" w:hAnsi="Times New Roman" w:cs="Times New Roman"/>
                <w:sz w:val="20"/>
                <w:szCs w:val="20"/>
              </w:rPr>
              <w:t>согласными</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55161A39" w14:textId="04BF8622"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BF8F172" w14:textId="4289794E"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8537C1B" w14:textId="2EFF6C98"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CCDB8C" w14:textId="374A2E7D"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297BFF77" w14:textId="77777777" w:rsidTr="00077F69">
        <w:trPr>
          <w:gridAfter w:val="1"/>
          <w:wAfter w:w="44" w:type="dxa"/>
          <w:trHeight w:hRule="exact" w:val="576"/>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47DBD077"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65.</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56D93806" w14:textId="6EDDAA7D"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Правописание слов 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удвоенными</w:t>
            </w:r>
            <w:r w:rsidRPr="0065421D">
              <w:rPr>
                <w:rFonts w:ascii="Times New Roman" w:hAnsi="Times New Roman" w:cs="Times New Roman"/>
                <w:spacing w:val="-6"/>
                <w:sz w:val="20"/>
                <w:szCs w:val="20"/>
              </w:rPr>
              <w:t xml:space="preserve"> </w:t>
            </w:r>
            <w:r w:rsidRPr="0065421D">
              <w:rPr>
                <w:rFonts w:ascii="Times New Roman" w:hAnsi="Times New Roman" w:cs="Times New Roman"/>
                <w:sz w:val="20"/>
                <w:szCs w:val="20"/>
              </w:rPr>
              <w:t>согласными</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6647335E" w14:textId="17F5D318"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48A7A49" w14:textId="4CB00B52"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F8213E4" w14:textId="18AF2D32"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C41F5B6" w14:textId="33E64BA0"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39DE042D" w14:textId="77777777" w:rsidTr="00077F69">
        <w:trPr>
          <w:gridAfter w:val="1"/>
          <w:wAfter w:w="44" w:type="dxa"/>
          <w:trHeight w:hRule="exact" w:val="790"/>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1504427D"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66.</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5F77691C" w14:textId="48E27573"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Сочинение по картине В.М.</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Васнецова</w:t>
            </w:r>
            <w:r w:rsidRPr="0065421D">
              <w:rPr>
                <w:rFonts w:ascii="Times New Roman" w:hAnsi="Times New Roman" w:cs="Times New Roman"/>
                <w:spacing w:val="-2"/>
                <w:sz w:val="20"/>
                <w:szCs w:val="20"/>
              </w:rPr>
              <w:t xml:space="preserve"> </w:t>
            </w:r>
            <w:r w:rsidRPr="0065421D">
              <w:rPr>
                <w:rFonts w:ascii="Times New Roman" w:hAnsi="Times New Roman" w:cs="Times New Roman"/>
                <w:sz w:val="20"/>
                <w:szCs w:val="20"/>
              </w:rPr>
              <w:t>"</w:t>
            </w:r>
            <w:r w:rsidRPr="0065421D">
              <w:rPr>
                <w:rFonts w:ascii="Times New Roman" w:hAnsi="Times New Roman" w:cs="Times New Roman"/>
                <w:spacing w:val="-2"/>
                <w:sz w:val="20"/>
                <w:szCs w:val="20"/>
              </w:rPr>
              <w:t xml:space="preserve"> </w:t>
            </w:r>
            <w:r w:rsidRPr="0065421D">
              <w:rPr>
                <w:rFonts w:ascii="Times New Roman" w:hAnsi="Times New Roman" w:cs="Times New Roman"/>
                <w:sz w:val="20"/>
                <w:szCs w:val="20"/>
              </w:rPr>
              <w:t>Снегурочка"</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03083DC1" w14:textId="136599EE"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E35BBC6" w14:textId="3BCEECDE"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E7190A6" w14:textId="27DB63AA"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C6E223" w14:textId="24F0074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30DD05CE" w14:textId="77777777" w:rsidTr="004460EB">
        <w:trPr>
          <w:gridAfter w:val="1"/>
          <w:wAfter w:w="44" w:type="dxa"/>
          <w:trHeight w:hRule="exact" w:val="771"/>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1552F350"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67.</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2A4D0A0C" w14:textId="4815C8A0"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Контрольный диктант по</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теме " Правописание корней</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слов"</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68873ADC" w14:textId="2174FA2B"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6E9F539" w14:textId="1FAE19DE"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8714360" w14:textId="75230FBE"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32B881" w14:textId="2753F394"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Диктант;</w:t>
            </w:r>
          </w:p>
        </w:tc>
      </w:tr>
      <w:tr w:rsidR="0065421D" w:rsidRPr="0065421D" w14:paraId="3A672B18" w14:textId="77777777" w:rsidTr="004460EB">
        <w:trPr>
          <w:gridAfter w:val="1"/>
          <w:wAfter w:w="44" w:type="dxa"/>
          <w:trHeight w:hRule="exact" w:val="50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347A9E"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68.</w:t>
            </w:r>
          </w:p>
        </w:tc>
        <w:tc>
          <w:tcPr>
            <w:tcW w:w="2363" w:type="dxa"/>
            <w:tcBorders>
              <w:top w:val="single" w:sz="4" w:space="0" w:color="auto"/>
              <w:left w:val="single" w:sz="4" w:space="0" w:color="000000"/>
              <w:bottom w:val="single" w:sz="4" w:space="0" w:color="auto"/>
              <w:right w:val="single" w:sz="4" w:space="0" w:color="000000"/>
            </w:tcBorders>
            <w:tcMar>
              <w:left w:w="0" w:type="dxa"/>
              <w:right w:w="0" w:type="dxa"/>
            </w:tcMar>
          </w:tcPr>
          <w:p w14:paraId="3A50BD84" w14:textId="1F03583B"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Правописание суффиксов и</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приставок</w:t>
            </w:r>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6833AAF" w14:textId="5D1FF1C5"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36F1B39" w14:textId="2D8AF540"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87436C5" w14:textId="46EF5431"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D65EDF9" w14:textId="5AB444DD"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22B248C2" w14:textId="77777777" w:rsidTr="00F47831">
        <w:trPr>
          <w:gridAfter w:val="1"/>
          <w:wAfter w:w="44" w:type="dxa"/>
          <w:trHeight w:hRule="exact" w:val="579"/>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22ED160E"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69.</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7C73E4DC" w14:textId="5E5C97E3"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Правописание суффиксов и</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приставок</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051FBA98" w14:textId="667DC1A0"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D4617A3" w14:textId="017A1190"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5058774" w14:textId="43006D25"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2A52AA" w14:textId="50C2B2CB"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5588A5D1" w14:textId="77777777" w:rsidTr="00F47831">
        <w:trPr>
          <w:gridAfter w:val="1"/>
          <w:wAfter w:w="44" w:type="dxa"/>
          <w:trHeight w:hRule="exact" w:val="577"/>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2C9DFDD7"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70.</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441FDFE5" w14:textId="32FFABC1"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65421D">
              <w:rPr>
                <w:rFonts w:ascii="Times New Roman" w:hAnsi="Times New Roman" w:cs="Times New Roman"/>
                <w:sz w:val="20"/>
                <w:szCs w:val="20"/>
              </w:rPr>
              <w:t xml:space="preserve">Правописание суффиксов </w:t>
            </w:r>
            <w:proofErr w:type="gramStart"/>
            <w:r w:rsidRPr="0065421D">
              <w:rPr>
                <w:rFonts w:ascii="Times New Roman" w:hAnsi="Times New Roman" w:cs="Times New Roman"/>
                <w:sz w:val="20"/>
                <w:szCs w:val="20"/>
              </w:rPr>
              <w:t>и</w:t>
            </w:r>
            <w:r w:rsidR="004460EB">
              <w:rPr>
                <w:rFonts w:ascii="Times New Roman" w:hAnsi="Times New Roman" w:cs="Times New Roman"/>
                <w:sz w:val="20"/>
                <w:szCs w:val="20"/>
              </w:rPr>
              <w:t xml:space="preserve"> </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приставок</w:t>
            </w:r>
            <w:proofErr w:type="gramEnd"/>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15DD3647" w14:textId="02680840"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277EC5A" w14:textId="6C113C1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DB31921" w14:textId="6C3B2B14"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AD7D80F" w14:textId="5851EDC9"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3BEEAE8F" w14:textId="77777777" w:rsidTr="00F47831">
        <w:trPr>
          <w:gridAfter w:val="1"/>
          <w:wAfter w:w="44" w:type="dxa"/>
          <w:trHeight w:hRule="exact" w:val="587"/>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764E321E"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71.</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30E59805" w14:textId="68C574DE"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Правописание суффиксов и</w:t>
            </w:r>
            <w:r w:rsidR="004460EB">
              <w:rPr>
                <w:rFonts w:ascii="Times New Roman" w:hAnsi="Times New Roman" w:cs="Times New Roman"/>
                <w:sz w:val="20"/>
                <w:szCs w:val="20"/>
              </w:rPr>
              <w:t xml:space="preserve"> </w:t>
            </w:r>
            <w:r w:rsidRPr="0065421D">
              <w:rPr>
                <w:rFonts w:ascii="Times New Roman" w:hAnsi="Times New Roman" w:cs="Times New Roman"/>
                <w:spacing w:val="-57"/>
                <w:sz w:val="20"/>
                <w:szCs w:val="20"/>
              </w:rPr>
              <w:t xml:space="preserve"> </w:t>
            </w:r>
            <w:r w:rsidR="004460EB">
              <w:rPr>
                <w:rFonts w:ascii="Times New Roman" w:hAnsi="Times New Roman" w:cs="Times New Roman"/>
                <w:spacing w:val="-57"/>
                <w:sz w:val="20"/>
                <w:szCs w:val="20"/>
              </w:rPr>
              <w:t xml:space="preserve"> </w:t>
            </w:r>
            <w:r w:rsidRPr="0065421D">
              <w:rPr>
                <w:rFonts w:ascii="Times New Roman" w:hAnsi="Times New Roman" w:cs="Times New Roman"/>
                <w:sz w:val="20"/>
                <w:szCs w:val="20"/>
              </w:rPr>
              <w:t>приставок</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7305B9AD" w14:textId="34F07E40"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DB11516" w14:textId="09282AF4"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D82D4EB" w14:textId="650493FA"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2F12BD" w14:textId="5A1C2244"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1A590C0F" w14:textId="77777777" w:rsidTr="00F47831">
        <w:trPr>
          <w:gridAfter w:val="1"/>
          <w:wAfter w:w="44" w:type="dxa"/>
          <w:trHeight w:hRule="exact" w:val="583"/>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4EAB6BE1"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lastRenderedPageBreak/>
              <w:t>72.</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21567EF7" w14:textId="3F8191DC"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Правописание приставок и</w:t>
            </w:r>
            <w:r w:rsidR="004460EB">
              <w:rPr>
                <w:rFonts w:ascii="Times New Roman" w:hAnsi="Times New Roman" w:cs="Times New Roman"/>
                <w:sz w:val="20"/>
                <w:szCs w:val="20"/>
              </w:rPr>
              <w:t xml:space="preserve"> </w:t>
            </w:r>
            <w:r w:rsidRPr="0065421D">
              <w:rPr>
                <w:rFonts w:ascii="Times New Roman" w:hAnsi="Times New Roman" w:cs="Times New Roman"/>
                <w:spacing w:val="-57"/>
                <w:sz w:val="20"/>
                <w:szCs w:val="20"/>
              </w:rPr>
              <w:t xml:space="preserve"> </w:t>
            </w:r>
            <w:r w:rsidR="004460EB">
              <w:rPr>
                <w:rFonts w:ascii="Times New Roman" w:hAnsi="Times New Roman" w:cs="Times New Roman"/>
                <w:spacing w:val="-57"/>
                <w:sz w:val="20"/>
                <w:szCs w:val="20"/>
              </w:rPr>
              <w:t xml:space="preserve"> </w:t>
            </w:r>
            <w:r w:rsidRPr="0065421D">
              <w:rPr>
                <w:rFonts w:ascii="Times New Roman" w:hAnsi="Times New Roman" w:cs="Times New Roman"/>
                <w:sz w:val="20"/>
                <w:szCs w:val="20"/>
              </w:rPr>
              <w:t>предлогов</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0E51969C" w14:textId="7BADC6A4"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B0BA015" w14:textId="54AA8633"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809356C" w14:textId="2CEB3FD9"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4534A5F" w14:textId="045B7A46"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2BFAF991" w14:textId="77777777" w:rsidTr="00F47831">
        <w:trPr>
          <w:gridAfter w:val="1"/>
          <w:wAfter w:w="44" w:type="dxa"/>
          <w:trHeight w:hRule="exact" w:val="58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30645A"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73.</w:t>
            </w:r>
          </w:p>
        </w:tc>
        <w:tc>
          <w:tcPr>
            <w:tcW w:w="2363" w:type="dxa"/>
            <w:tcBorders>
              <w:top w:val="single" w:sz="4" w:space="0" w:color="auto"/>
              <w:left w:val="single" w:sz="4" w:space="0" w:color="000000"/>
              <w:bottom w:val="single" w:sz="4" w:space="0" w:color="auto"/>
              <w:right w:val="single" w:sz="4" w:space="0" w:color="000000"/>
            </w:tcBorders>
            <w:tcMar>
              <w:left w:w="0" w:type="dxa"/>
              <w:right w:w="0" w:type="dxa"/>
            </w:tcMar>
          </w:tcPr>
          <w:p w14:paraId="0C86C6C9" w14:textId="5930C850"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 xml:space="preserve">Правописание приставок </w:t>
            </w:r>
            <w:proofErr w:type="gramStart"/>
            <w:r w:rsidRPr="0065421D">
              <w:rPr>
                <w:rFonts w:ascii="Times New Roman" w:hAnsi="Times New Roman" w:cs="Times New Roman"/>
                <w:sz w:val="20"/>
                <w:szCs w:val="20"/>
              </w:rPr>
              <w:t>и</w:t>
            </w:r>
            <w:r w:rsidR="004460EB">
              <w:rPr>
                <w:rFonts w:ascii="Times New Roman" w:hAnsi="Times New Roman" w:cs="Times New Roman"/>
                <w:sz w:val="20"/>
                <w:szCs w:val="20"/>
              </w:rPr>
              <w:t xml:space="preserve"> </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предлогов</w:t>
            </w:r>
            <w:proofErr w:type="gramEnd"/>
          </w:p>
        </w:tc>
        <w:tc>
          <w:tcPr>
            <w:tcW w:w="99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984CAB0" w14:textId="57FD4232"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6608838" w14:textId="29E15441"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056B4B9" w14:textId="4469FE28"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5FD1A8" w14:textId="446E94AA"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55EF55DB" w14:textId="77777777" w:rsidTr="004460EB">
        <w:trPr>
          <w:gridAfter w:val="1"/>
          <w:wAfter w:w="44" w:type="dxa"/>
          <w:trHeight w:hRule="exact" w:val="737"/>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5644F9DB"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74.</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2F3219A8" w14:textId="7C5B7083"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Правописание слов 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разделительным твёрдым</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знаком</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(ъ)</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300F065E" w14:textId="31481561"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B7410CD" w14:textId="356903B4"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EB55B58" w14:textId="18BFE596"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E7E14C3" w14:textId="614A114D"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4C98D932" w14:textId="77777777" w:rsidTr="00F47831">
        <w:trPr>
          <w:gridAfter w:val="1"/>
          <w:wAfter w:w="44" w:type="dxa"/>
          <w:trHeight w:hRule="exact" w:val="555"/>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59BD844E"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75.</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3DA58D87" w14:textId="5AF84C3F"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Разделительные твёрдый и</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мягкий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знаки</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13333828" w14:textId="14D77320"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EFE0E47" w14:textId="28685EFB"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3769906" w14:textId="47107A2E"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D97636" w14:textId="7186A51D"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5FF41D15" w14:textId="77777777" w:rsidTr="00F47831">
        <w:trPr>
          <w:gridAfter w:val="1"/>
          <w:wAfter w:w="44" w:type="dxa"/>
          <w:trHeight w:hRule="exact" w:val="669"/>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1ED13C5E"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76.</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5C059686" w14:textId="0291F411"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Разделительные твёрдый и</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мягкий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знаки</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5D6C6B3E" w14:textId="5E2C1CFD"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35B1E30" w14:textId="5D60ED6D"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9A1EA28" w14:textId="6A814E6E"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3A0EEC0" w14:textId="55794A30"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16B0148A" w14:textId="77777777" w:rsidTr="00077F69">
        <w:trPr>
          <w:gridAfter w:val="1"/>
          <w:wAfter w:w="44" w:type="dxa"/>
          <w:trHeight w:hRule="exact" w:val="569"/>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330C8699"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77.</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02945881" w14:textId="344CE839"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Разделительные твёрдый и</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мягкий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знаки</w:t>
            </w:r>
          </w:p>
        </w:tc>
        <w:tc>
          <w:tcPr>
            <w:tcW w:w="998"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1013F3D4" w14:textId="7DAAB803"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87DD0E0" w14:textId="19623411"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DC30F72" w14:textId="67743615"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345BBB" w14:textId="291FE8A2"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6940BDC8" w14:textId="77777777" w:rsidTr="00077F69">
        <w:trPr>
          <w:gridAfter w:val="1"/>
          <w:wAfter w:w="44" w:type="dxa"/>
          <w:trHeight w:hRule="exact" w:val="57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10B27E"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78.</w:t>
            </w:r>
          </w:p>
        </w:tc>
        <w:tc>
          <w:tcPr>
            <w:tcW w:w="2363" w:type="dxa"/>
            <w:tcBorders>
              <w:top w:val="single" w:sz="4" w:space="0" w:color="auto"/>
              <w:left w:val="single" w:sz="4" w:space="0" w:color="000000"/>
              <w:bottom w:val="single" w:sz="4" w:space="0" w:color="auto"/>
              <w:right w:val="single" w:sz="4" w:space="0" w:color="000000"/>
            </w:tcBorders>
            <w:tcMar>
              <w:left w:w="0" w:type="dxa"/>
              <w:right w:w="0" w:type="dxa"/>
            </w:tcMar>
          </w:tcPr>
          <w:p w14:paraId="279C8D1A" w14:textId="0575A775"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Обучающее изложение</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"Музыкант"</w:t>
            </w:r>
          </w:p>
        </w:tc>
        <w:tc>
          <w:tcPr>
            <w:tcW w:w="998" w:type="dxa"/>
            <w:gridSpan w:val="3"/>
            <w:tcBorders>
              <w:top w:val="single" w:sz="4" w:space="0" w:color="000000"/>
              <w:left w:val="single" w:sz="4" w:space="0" w:color="000000"/>
              <w:bottom w:val="single" w:sz="4" w:space="0" w:color="auto"/>
              <w:right w:val="single" w:sz="4" w:space="0" w:color="000000"/>
            </w:tcBorders>
            <w:tcMar>
              <w:left w:w="0" w:type="dxa"/>
              <w:right w:w="0" w:type="dxa"/>
            </w:tcMar>
          </w:tcPr>
          <w:p w14:paraId="3BDDE5B4" w14:textId="704BAF86"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AC1FA44" w14:textId="2299971A"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EAACE4F" w14:textId="4DA97A0A" w:rsidR="0065421D" w:rsidRPr="0065421D" w:rsidRDefault="00357048"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hAnsi="Times New Roman" w:cs="Times New Roman"/>
                <w:sz w:val="20"/>
                <w:szCs w:val="20"/>
              </w:rPr>
              <w:t>1</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B96ABD" w14:textId="482C567C"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09398176" w14:textId="77777777" w:rsidTr="00077F69">
        <w:trPr>
          <w:gridAfter w:val="1"/>
          <w:wAfter w:w="44" w:type="dxa"/>
          <w:trHeight w:hRule="exact" w:val="715"/>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73BD9BC9"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79.</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4C0E7112" w14:textId="0DA5E855"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Контрольный диктант по</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теме "Правописание частей</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слова"</w:t>
            </w:r>
          </w:p>
        </w:tc>
        <w:tc>
          <w:tcPr>
            <w:tcW w:w="998" w:type="dxa"/>
            <w:gridSpan w:val="3"/>
            <w:tcBorders>
              <w:top w:val="single" w:sz="4" w:space="0" w:color="auto"/>
              <w:left w:val="single" w:sz="4" w:space="0" w:color="auto"/>
              <w:bottom w:val="single" w:sz="4" w:space="0" w:color="auto"/>
              <w:right w:val="single" w:sz="4" w:space="0" w:color="auto"/>
            </w:tcBorders>
            <w:tcMar>
              <w:left w:w="0" w:type="dxa"/>
              <w:right w:w="0" w:type="dxa"/>
            </w:tcMar>
          </w:tcPr>
          <w:p w14:paraId="61148D8A" w14:textId="1F6F6FAF"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14:paraId="6C86C457" w14:textId="111C4FA3"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9273C50" w14:textId="0627E980"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418288" w14:textId="67FE9F66"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Диктант;</w:t>
            </w:r>
          </w:p>
        </w:tc>
      </w:tr>
      <w:tr w:rsidR="004460EB" w:rsidRPr="0065421D" w14:paraId="5B9CA73E" w14:textId="77777777" w:rsidTr="00077F69">
        <w:trPr>
          <w:gridAfter w:val="1"/>
          <w:wAfter w:w="44" w:type="dxa"/>
          <w:trHeight w:hRule="exact" w:val="691"/>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7E284E7A" w14:textId="77777777" w:rsidR="004460EB" w:rsidRPr="0065421D"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80.</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6B578A84" w14:textId="6163A31E" w:rsidR="004460EB" w:rsidRPr="0065421D"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Проект "Составляем</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орфографический</w:t>
            </w:r>
            <w:r w:rsidRPr="0065421D">
              <w:rPr>
                <w:rFonts w:ascii="Times New Roman" w:hAnsi="Times New Roman" w:cs="Times New Roman"/>
                <w:spacing w:val="-10"/>
                <w:sz w:val="20"/>
                <w:szCs w:val="20"/>
              </w:rPr>
              <w:t xml:space="preserve"> </w:t>
            </w:r>
            <w:r w:rsidRPr="0065421D">
              <w:rPr>
                <w:rFonts w:ascii="Times New Roman" w:hAnsi="Times New Roman" w:cs="Times New Roman"/>
                <w:sz w:val="20"/>
                <w:szCs w:val="20"/>
              </w:rPr>
              <w:t>словарь"</w:t>
            </w:r>
          </w:p>
        </w:tc>
        <w:tc>
          <w:tcPr>
            <w:tcW w:w="998" w:type="dxa"/>
            <w:gridSpan w:val="3"/>
            <w:tcBorders>
              <w:top w:val="single" w:sz="4" w:space="0" w:color="auto"/>
              <w:left w:val="single" w:sz="4" w:space="0" w:color="auto"/>
              <w:bottom w:val="single" w:sz="4" w:space="0" w:color="auto"/>
              <w:right w:val="single" w:sz="4" w:space="0" w:color="auto"/>
            </w:tcBorders>
            <w:tcMar>
              <w:left w:w="0" w:type="dxa"/>
              <w:right w:w="0" w:type="dxa"/>
            </w:tcMar>
          </w:tcPr>
          <w:p w14:paraId="1869CEE2" w14:textId="44357957" w:rsidR="004460EB" w:rsidRPr="0065421D"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53"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14:paraId="2E32815B" w14:textId="527CCE07" w:rsidR="004460EB" w:rsidRPr="0065421D"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2993DF3" w14:textId="2BA722D4" w:rsidR="004460EB" w:rsidRPr="0065421D"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BEA6E77" w14:textId="6735C14E" w:rsidR="004460EB" w:rsidRPr="0065421D"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2080DCA8" w14:textId="77777777" w:rsidTr="004460EB">
        <w:trPr>
          <w:gridAfter w:val="1"/>
          <w:wAfter w:w="44" w:type="dxa"/>
          <w:trHeight w:hRule="exact" w:val="603"/>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23C8D176"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eastAsia="Times New Roman" w:hAnsi="Times New Roman" w:cs="Times New Roman"/>
                <w:color w:val="000000"/>
                <w:sz w:val="20"/>
                <w:szCs w:val="20"/>
                <w:lang w:val="en-US"/>
              </w:rPr>
              <w:t>81.</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6A1870D5" w14:textId="45EFE0E1"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Части речи. Что такое части</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речи?</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46AD9AD5" w14:textId="1C792995"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1</w:t>
            </w:r>
          </w:p>
        </w:tc>
        <w:tc>
          <w:tcPr>
            <w:tcW w:w="141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19B619" w14:textId="6F3CF9A4"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E6B92F5" w14:textId="1141F17B"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FF18B7B" w14:textId="65486DC8"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256C21DF" w14:textId="77777777" w:rsidTr="00F47831">
        <w:trPr>
          <w:gridAfter w:val="1"/>
          <w:wAfter w:w="44" w:type="dxa"/>
          <w:trHeight w:hRule="exact" w:val="641"/>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0A9DCCF6"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eastAsia="Times New Roman" w:hAnsi="Times New Roman" w:cs="Times New Roman"/>
                <w:color w:val="000000"/>
                <w:sz w:val="20"/>
                <w:szCs w:val="20"/>
                <w:lang w:val="en-US"/>
              </w:rPr>
              <w:t>82.</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62CCA81F" w14:textId="171D7A28"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bCs/>
                <w:sz w:val="20"/>
                <w:szCs w:val="20"/>
              </w:rPr>
            </w:pPr>
            <w:r w:rsidRPr="0065421D">
              <w:rPr>
                <w:rFonts w:ascii="Times New Roman" w:hAnsi="Times New Roman" w:cs="Times New Roman"/>
                <w:sz w:val="20"/>
                <w:szCs w:val="20"/>
              </w:rPr>
              <w:t>Что обозначает имя</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существительное?</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605A9449" w14:textId="29D9BA8D"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1</w:t>
            </w:r>
          </w:p>
        </w:tc>
        <w:tc>
          <w:tcPr>
            <w:tcW w:w="141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F7AB5C" w14:textId="20D675E9"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1759F0B" w14:textId="5E763872"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86352CB" w14:textId="26A88F8A"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2400083F" w14:textId="77777777" w:rsidTr="004460EB">
        <w:trPr>
          <w:gridAfter w:val="1"/>
          <w:wAfter w:w="44" w:type="dxa"/>
          <w:trHeight w:hRule="exact" w:val="507"/>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405C1F9C"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eastAsia="Times New Roman" w:hAnsi="Times New Roman" w:cs="Times New Roman"/>
                <w:color w:val="000000"/>
                <w:sz w:val="20"/>
                <w:szCs w:val="20"/>
                <w:lang w:val="en-US"/>
              </w:rPr>
              <w:t>83.</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293574F9" w14:textId="60E40342"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Что обозначает имя</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существительное?</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02D52B02" w14:textId="78604E38"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1</w:t>
            </w:r>
          </w:p>
        </w:tc>
        <w:tc>
          <w:tcPr>
            <w:tcW w:w="141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DFA832" w14:textId="21A5AE43"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D44500D" w14:textId="6C1AF3D0"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BFAA96" w14:textId="2B975A9B"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1C0BBE18" w14:textId="77777777" w:rsidTr="004460EB">
        <w:trPr>
          <w:gridAfter w:val="1"/>
          <w:wAfter w:w="44" w:type="dxa"/>
          <w:trHeight w:hRule="exact" w:val="841"/>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304924DE"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eastAsia="Times New Roman" w:hAnsi="Times New Roman" w:cs="Times New Roman"/>
                <w:color w:val="000000"/>
                <w:sz w:val="20"/>
                <w:szCs w:val="20"/>
                <w:lang w:val="en-US"/>
              </w:rPr>
              <w:t>84.</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118132C" w14:textId="265DD3B2"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Одушевленные и</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неодушевленные имена</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существительные.</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13A42D25" w14:textId="61086A99"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1</w:t>
            </w:r>
          </w:p>
        </w:tc>
        <w:tc>
          <w:tcPr>
            <w:tcW w:w="1412" w:type="dxa"/>
            <w:tcBorders>
              <w:top w:val="single" w:sz="4" w:space="0" w:color="000000"/>
              <w:left w:val="single" w:sz="4" w:space="0" w:color="000000"/>
              <w:bottom w:val="single" w:sz="4" w:space="0" w:color="000000"/>
              <w:right w:val="single" w:sz="4" w:space="0" w:color="000000"/>
            </w:tcBorders>
            <w:tcMar>
              <w:left w:w="0" w:type="dxa"/>
              <w:right w:w="0" w:type="dxa"/>
            </w:tcMar>
          </w:tcPr>
          <w:p w14:paraId="1C6493BA" w14:textId="1AEE4920"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983F6C9" w14:textId="4278066C"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69F65A8" w14:textId="687BABFF"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41392451" w14:textId="77777777" w:rsidTr="004460EB">
        <w:trPr>
          <w:gridAfter w:val="1"/>
          <w:wAfter w:w="44" w:type="dxa"/>
          <w:trHeight w:hRule="exact" w:val="768"/>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09884CF4"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eastAsia="Times New Roman" w:hAnsi="Times New Roman" w:cs="Times New Roman"/>
                <w:color w:val="000000"/>
                <w:sz w:val="20"/>
                <w:szCs w:val="20"/>
                <w:lang w:val="en-US"/>
              </w:rPr>
              <w:t>85.</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4CFCE2E3" w14:textId="788F0989"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Одушевленные и</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неодушевленные имена</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существительные.</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1C990BCA" w14:textId="119B471C"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1</w:t>
            </w:r>
          </w:p>
        </w:tc>
        <w:tc>
          <w:tcPr>
            <w:tcW w:w="1412" w:type="dxa"/>
            <w:tcBorders>
              <w:top w:val="single" w:sz="4" w:space="0" w:color="000000"/>
              <w:left w:val="single" w:sz="4" w:space="0" w:color="000000"/>
              <w:bottom w:val="single" w:sz="4" w:space="0" w:color="000000"/>
              <w:right w:val="single" w:sz="4" w:space="0" w:color="000000"/>
            </w:tcBorders>
            <w:tcMar>
              <w:left w:w="0" w:type="dxa"/>
              <w:right w:w="0" w:type="dxa"/>
            </w:tcMar>
          </w:tcPr>
          <w:p w14:paraId="3665F862" w14:textId="0D03C9E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0F6A3B1" w14:textId="65655664"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F279D9" w14:textId="6B823E9C"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23CDB494" w14:textId="77777777" w:rsidTr="00077F69">
        <w:trPr>
          <w:gridAfter w:val="1"/>
          <w:wAfter w:w="44" w:type="dxa"/>
          <w:trHeight w:hRule="exact" w:val="57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331C64"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eastAsia="Times New Roman" w:hAnsi="Times New Roman" w:cs="Times New Roman"/>
                <w:color w:val="000000"/>
                <w:sz w:val="20"/>
                <w:szCs w:val="20"/>
                <w:lang w:val="en-US"/>
              </w:rPr>
              <w:t>86.</w:t>
            </w:r>
          </w:p>
        </w:tc>
        <w:tc>
          <w:tcPr>
            <w:tcW w:w="2410" w:type="dxa"/>
            <w:gridSpan w:val="2"/>
            <w:tcBorders>
              <w:top w:val="single" w:sz="4" w:space="0" w:color="auto"/>
              <w:left w:val="single" w:sz="4" w:space="0" w:color="000000"/>
              <w:bottom w:val="single" w:sz="4" w:space="0" w:color="auto"/>
              <w:right w:val="single" w:sz="4" w:space="0" w:color="000000"/>
            </w:tcBorders>
            <w:tcMar>
              <w:left w:w="0" w:type="dxa"/>
              <w:right w:w="0" w:type="dxa"/>
            </w:tcMar>
          </w:tcPr>
          <w:p w14:paraId="6BD50C21" w14:textId="226DBD9D"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Обучающее изложение</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"Горностай"</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73F4C17" w14:textId="7BB0325C"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1</w:t>
            </w:r>
          </w:p>
        </w:tc>
        <w:tc>
          <w:tcPr>
            <w:tcW w:w="141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57032C" w14:textId="388163EB"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1</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F216947" w14:textId="6DE5D3A5"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D0AEC6" w14:textId="519D5036" w:rsidR="0065421D" w:rsidRPr="0065421D" w:rsidRDefault="004460EB"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Pr>
                <w:rFonts w:ascii="Times New Roman" w:hAnsi="Times New Roman" w:cs="Times New Roman"/>
                <w:sz w:val="20"/>
                <w:szCs w:val="20"/>
              </w:rPr>
              <w:t>Контрольная работа, изложение</w:t>
            </w:r>
          </w:p>
        </w:tc>
      </w:tr>
      <w:tr w:rsidR="0065421D" w:rsidRPr="0065421D" w14:paraId="650FBA82" w14:textId="77777777" w:rsidTr="00F47831">
        <w:trPr>
          <w:gridAfter w:val="1"/>
          <w:wAfter w:w="44" w:type="dxa"/>
          <w:trHeight w:hRule="exact" w:val="770"/>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259552A8"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eastAsia="Times New Roman" w:hAnsi="Times New Roman" w:cs="Times New Roman"/>
                <w:color w:val="000000"/>
                <w:sz w:val="20"/>
                <w:szCs w:val="20"/>
                <w:lang w:val="en-US"/>
              </w:rPr>
              <w:t>87.</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6A4BAFC" w14:textId="670FF8CA"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bCs/>
                <w:sz w:val="20"/>
                <w:szCs w:val="20"/>
              </w:rPr>
            </w:pPr>
            <w:r w:rsidRPr="0065421D">
              <w:rPr>
                <w:rFonts w:ascii="Times New Roman" w:hAnsi="Times New Roman" w:cs="Times New Roman"/>
                <w:sz w:val="20"/>
                <w:szCs w:val="20"/>
              </w:rPr>
              <w:t>Собственные и</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нарицательные имена</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существительные</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78A61A1A" w14:textId="24F55A0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1</w:t>
            </w:r>
          </w:p>
        </w:tc>
        <w:tc>
          <w:tcPr>
            <w:tcW w:w="141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445F5E" w14:textId="738B8665"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50B5FCF" w14:textId="4AAFD850"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6746B1" w14:textId="2DAE7394"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0F6C98A8" w14:textId="77777777" w:rsidTr="004460EB">
        <w:trPr>
          <w:gridAfter w:val="1"/>
          <w:wAfter w:w="44" w:type="dxa"/>
          <w:trHeight w:hRule="exact" w:val="585"/>
        </w:trPr>
        <w:tc>
          <w:tcPr>
            <w:tcW w:w="556" w:type="dxa"/>
            <w:tcBorders>
              <w:top w:val="single" w:sz="4" w:space="0" w:color="000000"/>
              <w:left w:val="single" w:sz="4" w:space="0" w:color="000000"/>
              <w:bottom w:val="single" w:sz="5" w:space="0" w:color="000000"/>
              <w:right w:val="single" w:sz="4" w:space="0" w:color="auto"/>
            </w:tcBorders>
            <w:tcMar>
              <w:left w:w="0" w:type="dxa"/>
              <w:right w:w="0" w:type="dxa"/>
            </w:tcMar>
          </w:tcPr>
          <w:p w14:paraId="2772EEA3"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eastAsia="Times New Roman" w:hAnsi="Times New Roman" w:cs="Times New Roman"/>
                <w:color w:val="000000"/>
                <w:sz w:val="20"/>
                <w:szCs w:val="20"/>
                <w:lang w:val="en-US"/>
              </w:rPr>
              <w:t>88.</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7F399BC8" w14:textId="6AC84588"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bCs/>
                <w:sz w:val="20"/>
                <w:szCs w:val="20"/>
                <w:lang w:val="en-US"/>
              </w:rPr>
            </w:pPr>
            <w:r w:rsidRPr="0065421D">
              <w:rPr>
                <w:rFonts w:ascii="Times New Roman" w:hAnsi="Times New Roman" w:cs="Times New Roman"/>
                <w:sz w:val="20"/>
                <w:szCs w:val="20"/>
              </w:rPr>
              <w:t>Проект</w:t>
            </w:r>
            <w:r w:rsidRPr="0065421D">
              <w:rPr>
                <w:rFonts w:ascii="Times New Roman" w:hAnsi="Times New Roman" w:cs="Times New Roman"/>
                <w:spacing w:val="-4"/>
                <w:sz w:val="20"/>
                <w:szCs w:val="20"/>
              </w:rPr>
              <w:t xml:space="preserve"> </w:t>
            </w:r>
            <w:r w:rsidRPr="0065421D">
              <w:rPr>
                <w:rFonts w:ascii="Times New Roman" w:hAnsi="Times New Roman" w:cs="Times New Roman"/>
                <w:sz w:val="20"/>
                <w:szCs w:val="20"/>
              </w:rPr>
              <w:t>"Тайна</w:t>
            </w:r>
            <w:r w:rsidRPr="0065421D">
              <w:rPr>
                <w:rFonts w:ascii="Times New Roman" w:hAnsi="Times New Roman" w:cs="Times New Roman"/>
                <w:spacing w:val="-2"/>
                <w:sz w:val="20"/>
                <w:szCs w:val="20"/>
              </w:rPr>
              <w:t xml:space="preserve"> </w:t>
            </w:r>
            <w:r w:rsidRPr="0065421D">
              <w:rPr>
                <w:rFonts w:ascii="Times New Roman" w:hAnsi="Times New Roman" w:cs="Times New Roman"/>
                <w:sz w:val="20"/>
                <w:szCs w:val="20"/>
              </w:rPr>
              <w:t>имени"</w:t>
            </w:r>
          </w:p>
        </w:tc>
        <w:tc>
          <w:tcPr>
            <w:tcW w:w="992" w:type="dxa"/>
            <w:gridSpan w:val="3"/>
            <w:tcBorders>
              <w:top w:val="single" w:sz="4" w:space="0" w:color="000000"/>
              <w:left w:val="single" w:sz="4" w:space="0" w:color="auto"/>
              <w:bottom w:val="single" w:sz="5" w:space="0" w:color="000000"/>
              <w:right w:val="single" w:sz="4" w:space="0" w:color="000000"/>
            </w:tcBorders>
            <w:tcMar>
              <w:left w:w="0" w:type="dxa"/>
              <w:right w:w="0" w:type="dxa"/>
            </w:tcMar>
          </w:tcPr>
          <w:p w14:paraId="601A4D2D" w14:textId="570A4635"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1</w:t>
            </w:r>
          </w:p>
        </w:tc>
        <w:tc>
          <w:tcPr>
            <w:tcW w:w="1412" w:type="dxa"/>
            <w:tcBorders>
              <w:top w:val="single" w:sz="4" w:space="0" w:color="000000"/>
              <w:left w:val="single" w:sz="4" w:space="0" w:color="000000"/>
              <w:bottom w:val="single" w:sz="5" w:space="0" w:color="000000"/>
              <w:right w:val="single" w:sz="4" w:space="0" w:color="000000"/>
            </w:tcBorders>
            <w:tcMar>
              <w:left w:w="0" w:type="dxa"/>
              <w:right w:w="0" w:type="dxa"/>
            </w:tcMar>
          </w:tcPr>
          <w:p w14:paraId="6C0FAB8F" w14:textId="40345498"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14:paraId="30358297" w14:textId="76A8B7FA"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1</w:t>
            </w:r>
          </w:p>
        </w:tc>
        <w:tc>
          <w:tcPr>
            <w:tcW w:w="2762" w:type="dxa"/>
            <w:tcBorders>
              <w:top w:val="single" w:sz="4" w:space="0" w:color="000000"/>
              <w:left w:val="single" w:sz="4" w:space="0" w:color="000000"/>
              <w:bottom w:val="single" w:sz="5" w:space="0" w:color="000000"/>
              <w:right w:val="single" w:sz="4" w:space="0" w:color="000000"/>
            </w:tcBorders>
            <w:tcMar>
              <w:left w:w="0" w:type="dxa"/>
              <w:right w:w="0" w:type="dxa"/>
            </w:tcMar>
          </w:tcPr>
          <w:p w14:paraId="0FDF953A" w14:textId="1894C205"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11AA9549" w14:textId="77777777" w:rsidTr="004460EB">
        <w:trPr>
          <w:gridAfter w:val="1"/>
          <w:wAfter w:w="44" w:type="dxa"/>
          <w:trHeight w:hRule="exact" w:val="709"/>
        </w:trPr>
        <w:tc>
          <w:tcPr>
            <w:tcW w:w="556" w:type="dxa"/>
            <w:tcBorders>
              <w:top w:val="single" w:sz="5" w:space="0" w:color="000000"/>
              <w:left w:val="single" w:sz="4" w:space="0" w:color="000000"/>
              <w:bottom w:val="single" w:sz="4" w:space="0" w:color="000000"/>
              <w:right w:val="single" w:sz="4" w:space="0" w:color="auto"/>
            </w:tcBorders>
            <w:tcMar>
              <w:left w:w="0" w:type="dxa"/>
              <w:right w:w="0" w:type="dxa"/>
            </w:tcMar>
          </w:tcPr>
          <w:p w14:paraId="54291C8D"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eastAsia="Times New Roman" w:hAnsi="Times New Roman" w:cs="Times New Roman"/>
                <w:color w:val="000000"/>
                <w:sz w:val="20"/>
                <w:szCs w:val="20"/>
                <w:lang w:val="en-US"/>
              </w:rPr>
              <w:t>89.</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48393DEA" w14:textId="20205EAE"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bCs/>
                <w:sz w:val="20"/>
                <w:szCs w:val="20"/>
              </w:rPr>
            </w:pPr>
            <w:r w:rsidRPr="0065421D">
              <w:rPr>
                <w:rFonts w:ascii="Times New Roman" w:hAnsi="Times New Roman" w:cs="Times New Roman"/>
                <w:sz w:val="20"/>
                <w:szCs w:val="20"/>
              </w:rPr>
              <w:t>Изменение имён</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существительные</w:t>
            </w:r>
            <w:r w:rsidRPr="0065421D">
              <w:rPr>
                <w:rFonts w:ascii="Times New Roman" w:hAnsi="Times New Roman" w:cs="Times New Roman"/>
                <w:spacing w:val="-7"/>
                <w:sz w:val="20"/>
                <w:szCs w:val="20"/>
              </w:rPr>
              <w:t xml:space="preserve"> </w:t>
            </w:r>
            <w:r w:rsidRPr="0065421D">
              <w:rPr>
                <w:rFonts w:ascii="Times New Roman" w:hAnsi="Times New Roman" w:cs="Times New Roman"/>
                <w:sz w:val="20"/>
                <w:szCs w:val="20"/>
              </w:rPr>
              <w:t>по</w:t>
            </w:r>
            <w:r w:rsidRPr="0065421D">
              <w:rPr>
                <w:rFonts w:ascii="Times New Roman" w:hAnsi="Times New Roman" w:cs="Times New Roman"/>
                <w:spacing w:val="-6"/>
                <w:sz w:val="20"/>
                <w:szCs w:val="20"/>
              </w:rPr>
              <w:t xml:space="preserve"> </w:t>
            </w:r>
            <w:r w:rsidRPr="0065421D">
              <w:rPr>
                <w:rFonts w:ascii="Times New Roman" w:hAnsi="Times New Roman" w:cs="Times New Roman"/>
                <w:sz w:val="20"/>
                <w:szCs w:val="20"/>
              </w:rPr>
              <w:t>числам</w:t>
            </w:r>
          </w:p>
        </w:tc>
        <w:tc>
          <w:tcPr>
            <w:tcW w:w="992" w:type="dxa"/>
            <w:gridSpan w:val="3"/>
            <w:tcBorders>
              <w:top w:val="single" w:sz="5" w:space="0" w:color="000000"/>
              <w:left w:val="single" w:sz="4" w:space="0" w:color="auto"/>
              <w:bottom w:val="single" w:sz="4" w:space="0" w:color="000000"/>
              <w:right w:val="single" w:sz="4" w:space="0" w:color="000000"/>
            </w:tcBorders>
            <w:tcMar>
              <w:left w:w="0" w:type="dxa"/>
              <w:right w:w="0" w:type="dxa"/>
            </w:tcMar>
          </w:tcPr>
          <w:p w14:paraId="57091B0A" w14:textId="74D5E69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1</w:t>
            </w:r>
          </w:p>
        </w:tc>
        <w:tc>
          <w:tcPr>
            <w:tcW w:w="1412" w:type="dxa"/>
            <w:tcBorders>
              <w:top w:val="single" w:sz="5" w:space="0" w:color="000000"/>
              <w:left w:val="single" w:sz="4" w:space="0" w:color="000000"/>
              <w:bottom w:val="single" w:sz="4" w:space="0" w:color="000000"/>
              <w:right w:val="single" w:sz="4" w:space="0" w:color="000000"/>
            </w:tcBorders>
            <w:tcMar>
              <w:left w:w="0" w:type="dxa"/>
              <w:right w:w="0" w:type="dxa"/>
            </w:tcMar>
          </w:tcPr>
          <w:p w14:paraId="135F3117" w14:textId="4CFC137C"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1423"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14:paraId="45EB0CC2" w14:textId="7D8453C9"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2762" w:type="dxa"/>
            <w:tcBorders>
              <w:top w:val="single" w:sz="5" w:space="0" w:color="000000"/>
              <w:left w:val="single" w:sz="4" w:space="0" w:color="000000"/>
              <w:bottom w:val="single" w:sz="4" w:space="0" w:color="000000"/>
              <w:right w:val="single" w:sz="4" w:space="0" w:color="000000"/>
            </w:tcBorders>
            <w:tcMar>
              <w:left w:w="0" w:type="dxa"/>
              <w:right w:w="0" w:type="dxa"/>
            </w:tcMar>
          </w:tcPr>
          <w:p w14:paraId="65553A4D" w14:textId="1DE3F7B6"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44FEBB2C" w14:textId="77777777" w:rsidTr="00F47831">
        <w:trPr>
          <w:gridAfter w:val="1"/>
          <w:wAfter w:w="44" w:type="dxa"/>
          <w:trHeight w:hRule="exact" w:val="85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2DC7EB"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eastAsia="Times New Roman" w:hAnsi="Times New Roman" w:cs="Times New Roman"/>
                <w:color w:val="000000"/>
                <w:sz w:val="20"/>
                <w:szCs w:val="20"/>
                <w:lang w:val="en-US"/>
              </w:rPr>
              <w:t>90.</w:t>
            </w:r>
          </w:p>
        </w:tc>
        <w:tc>
          <w:tcPr>
            <w:tcW w:w="2410" w:type="dxa"/>
            <w:gridSpan w:val="2"/>
            <w:tcBorders>
              <w:top w:val="single" w:sz="4" w:space="0" w:color="auto"/>
              <w:left w:val="single" w:sz="4" w:space="0" w:color="000000"/>
              <w:bottom w:val="single" w:sz="4" w:space="0" w:color="auto"/>
              <w:right w:val="single" w:sz="4" w:space="0" w:color="000000"/>
            </w:tcBorders>
            <w:tcMar>
              <w:left w:w="0" w:type="dxa"/>
              <w:right w:w="0" w:type="dxa"/>
            </w:tcMar>
          </w:tcPr>
          <w:p w14:paraId="6F5B5743" w14:textId="27AEC262"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Имена</w:t>
            </w:r>
            <w:r w:rsidRPr="0065421D">
              <w:rPr>
                <w:rFonts w:ascii="Times New Roman" w:hAnsi="Times New Roman" w:cs="Times New Roman"/>
                <w:spacing w:val="1"/>
                <w:sz w:val="20"/>
                <w:szCs w:val="20"/>
              </w:rPr>
              <w:t xml:space="preserve"> </w:t>
            </w:r>
            <w:r w:rsidRPr="0065421D">
              <w:rPr>
                <w:rFonts w:ascii="Times New Roman" w:hAnsi="Times New Roman" w:cs="Times New Roman"/>
                <w:spacing w:val="-1"/>
                <w:sz w:val="20"/>
                <w:szCs w:val="20"/>
              </w:rPr>
              <w:t>существительные, имеющие</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форму</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одного числа.</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E2F9DD4" w14:textId="588F3AC2"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1</w:t>
            </w:r>
          </w:p>
        </w:tc>
        <w:tc>
          <w:tcPr>
            <w:tcW w:w="1412" w:type="dxa"/>
            <w:tcBorders>
              <w:top w:val="single" w:sz="4" w:space="0" w:color="000000"/>
              <w:left w:val="single" w:sz="4" w:space="0" w:color="000000"/>
              <w:bottom w:val="single" w:sz="4" w:space="0" w:color="000000"/>
              <w:right w:val="single" w:sz="4" w:space="0" w:color="000000"/>
            </w:tcBorders>
            <w:tcMar>
              <w:left w:w="0" w:type="dxa"/>
              <w:right w:w="0" w:type="dxa"/>
            </w:tcMar>
          </w:tcPr>
          <w:p w14:paraId="23C6847E" w14:textId="09CDFE52"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1D58B46" w14:textId="3EA23B19"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84CCA6E" w14:textId="4DA2B5F1"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18109881" w14:textId="77777777" w:rsidTr="00077F69">
        <w:trPr>
          <w:trHeight w:hRule="exact" w:val="998"/>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7B5F5F52"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eastAsia="Times New Roman" w:hAnsi="Times New Roman" w:cs="Times New Roman"/>
                <w:color w:val="000000"/>
                <w:sz w:val="20"/>
                <w:szCs w:val="20"/>
                <w:lang w:val="en-US"/>
              </w:rPr>
              <w:t>91.</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14D8D2EA" w14:textId="517F9CCA"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Род имён</w:t>
            </w:r>
            <w:r w:rsidRPr="0065421D">
              <w:rPr>
                <w:rFonts w:ascii="Times New Roman" w:hAnsi="Times New Roman" w:cs="Times New Roman"/>
                <w:spacing w:val="1"/>
                <w:sz w:val="20"/>
                <w:szCs w:val="20"/>
              </w:rPr>
              <w:t xml:space="preserve"> </w:t>
            </w:r>
            <w:r w:rsidRPr="0065421D">
              <w:rPr>
                <w:rFonts w:ascii="Times New Roman" w:hAnsi="Times New Roman" w:cs="Times New Roman"/>
                <w:spacing w:val="-1"/>
                <w:sz w:val="20"/>
                <w:szCs w:val="20"/>
              </w:rPr>
              <w:t>существительных. Как</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определить род имён</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существительных?</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5D2013E0" w14:textId="70C20778"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2A77369" w14:textId="5EA57B2E"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D03405C" w14:textId="0D7385D5"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0C8F29F" w14:textId="762ABA8F"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6DD6FDDB" w14:textId="77777777" w:rsidTr="00F47831">
        <w:trPr>
          <w:trHeight w:hRule="exact" w:val="990"/>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4FB73F11"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eastAsia="Times New Roman" w:hAnsi="Times New Roman" w:cs="Times New Roman"/>
                <w:color w:val="000000"/>
                <w:sz w:val="20"/>
                <w:szCs w:val="20"/>
                <w:lang w:val="en-US"/>
              </w:rPr>
              <w:lastRenderedPageBreak/>
              <w:t>92.</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43FB3D7A" w14:textId="7663EAA3"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Род имён</w:t>
            </w:r>
            <w:r w:rsidRPr="0065421D">
              <w:rPr>
                <w:rFonts w:ascii="Times New Roman" w:hAnsi="Times New Roman" w:cs="Times New Roman"/>
                <w:spacing w:val="1"/>
                <w:sz w:val="20"/>
                <w:szCs w:val="20"/>
              </w:rPr>
              <w:t xml:space="preserve"> </w:t>
            </w:r>
            <w:r w:rsidRPr="0065421D">
              <w:rPr>
                <w:rFonts w:ascii="Times New Roman" w:hAnsi="Times New Roman" w:cs="Times New Roman"/>
                <w:spacing w:val="-1"/>
                <w:sz w:val="20"/>
                <w:szCs w:val="20"/>
              </w:rPr>
              <w:t>существительных. Как</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определить род имён</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существительных?</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1872440B" w14:textId="23E1E1FF"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2A921D9" w14:textId="2BA7AE28"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D848973" w14:textId="5AD1090D"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099F84A" w14:textId="6044023F"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61BE5AB8" w14:textId="77777777" w:rsidTr="004460EB">
        <w:trPr>
          <w:trHeight w:hRule="exact" w:val="788"/>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6BD5A5A1"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eastAsia="Times New Roman" w:hAnsi="Times New Roman" w:cs="Times New Roman"/>
                <w:color w:val="000000"/>
                <w:sz w:val="20"/>
                <w:szCs w:val="20"/>
                <w:lang w:val="en-US"/>
              </w:rPr>
              <w:t>93.</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787561C1" w14:textId="4A9B2C2F"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Мягкий знак на конце имён</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существительных после</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шипящих.</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4A342A11" w14:textId="20550D5E"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E3E98E1" w14:textId="79EE9A39"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27BCD3F" w14:textId="519F7D0F"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27DDE19" w14:textId="2C17264C"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13D7458C" w14:textId="77777777" w:rsidTr="004460EB">
        <w:trPr>
          <w:trHeight w:hRule="exact" w:val="715"/>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5EAB2593"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eastAsia="Times New Roman" w:hAnsi="Times New Roman" w:cs="Times New Roman"/>
                <w:color w:val="000000"/>
                <w:sz w:val="20"/>
                <w:szCs w:val="20"/>
                <w:lang w:val="en-US"/>
              </w:rPr>
              <w:t>94.</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66CD6559" w14:textId="3DFAD18E"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Мягкий знак на конце имён</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существительных после</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шипящих.</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70B5E537" w14:textId="6E8D8821"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D275FAD" w14:textId="46AC5878"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3A8E2A84" w14:textId="5CCABE72"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B01EC68" w14:textId="0F24EB4F"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191D9A34" w14:textId="77777777" w:rsidTr="004460EB">
        <w:trPr>
          <w:trHeight w:hRule="exact" w:val="71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93D7C3"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eastAsia="Times New Roman" w:hAnsi="Times New Roman" w:cs="Times New Roman"/>
                <w:color w:val="000000"/>
                <w:sz w:val="20"/>
                <w:szCs w:val="20"/>
                <w:lang w:val="en-US"/>
              </w:rPr>
              <w:t>95.</w:t>
            </w:r>
          </w:p>
        </w:tc>
        <w:tc>
          <w:tcPr>
            <w:tcW w:w="2410" w:type="dxa"/>
            <w:gridSpan w:val="2"/>
            <w:tcBorders>
              <w:top w:val="single" w:sz="4" w:space="0" w:color="auto"/>
              <w:left w:val="single" w:sz="4" w:space="0" w:color="000000"/>
              <w:bottom w:val="single" w:sz="4" w:space="0" w:color="000000"/>
              <w:right w:val="single" w:sz="4" w:space="0" w:color="000000"/>
            </w:tcBorders>
            <w:tcMar>
              <w:left w:w="0" w:type="dxa"/>
              <w:right w:w="0" w:type="dxa"/>
            </w:tcMar>
          </w:tcPr>
          <w:p w14:paraId="76C92DC0" w14:textId="5A45FD31"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Обучающее изложение</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"Добром</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за</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добро"</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EED1DC1" w14:textId="68F906DC"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99B4A76" w14:textId="348911E5"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5844013" w14:textId="3104233E" w:rsidR="0065421D" w:rsidRPr="0065421D" w:rsidRDefault="00357048"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hAnsi="Times New Roman" w:cs="Times New Roman"/>
                <w:sz w:val="20"/>
                <w:szCs w:val="20"/>
              </w:rPr>
              <w:t>5</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D9ADD03" w14:textId="1663E3EF"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596BBCBF" w14:textId="77777777" w:rsidTr="004460EB">
        <w:trPr>
          <w:trHeight w:hRule="exact" w:val="84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B175C3"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eastAsia="Times New Roman" w:hAnsi="Times New Roman" w:cs="Times New Roman"/>
                <w:color w:val="000000"/>
                <w:sz w:val="20"/>
                <w:szCs w:val="20"/>
                <w:lang w:val="en-US"/>
              </w:rPr>
              <w:t>96.</w:t>
            </w:r>
          </w:p>
        </w:tc>
        <w:tc>
          <w:tcPr>
            <w:tcW w:w="2410" w:type="dxa"/>
            <w:gridSpan w:val="2"/>
            <w:tcBorders>
              <w:top w:val="single" w:sz="4" w:space="0" w:color="000000"/>
              <w:left w:val="single" w:sz="4" w:space="0" w:color="000000"/>
              <w:bottom w:val="single" w:sz="4" w:space="0" w:color="auto"/>
              <w:right w:val="single" w:sz="4" w:space="0" w:color="000000"/>
            </w:tcBorders>
            <w:tcMar>
              <w:left w:w="0" w:type="dxa"/>
              <w:right w:w="0" w:type="dxa"/>
            </w:tcMar>
          </w:tcPr>
          <w:p w14:paraId="75FF8E81" w14:textId="4A0F1B04"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Контрольный диктант по</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теме</w:t>
            </w:r>
            <w:r w:rsidRPr="0065421D">
              <w:rPr>
                <w:rFonts w:ascii="Times New Roman" w:hAnsi="Times New Roman" w:cs="Times New Roman"/>
                <w:spacing w:val="-7"/>
                <w:sz w:val="20"/>
                <w:szCs w:val="20"/>
              </w:rPr>
              <w:t xml:space="preserve"> </w:t>
            </w:r>
            <w:r w:rsidRPr="0065421D">
              <w:rPr>
                <w:rFonts w:ascii="Times New Roman" w:hAnsi="Times New Roman" w:cs="Times New Roman"/>
                <w:sz w:val="20"/>
                <w:szCs w:val="20"/>
              </w:rPr>
              <w:t>"Имя</w:t>
            </w:r>
            <w:r w:rsidRPr="0065421D">
              <w:rPr>
                <w:rFonts w:ascii="Times New Roman" w:hAnsi="Times New Roman" w:cs="Times New Roman"/>
                <w:spacing w:val="-7"/>
                <w:sz w:val="20"/>
                <w:szCs w:val="20"/>
              </w:rPr>
              <w:t xml:space="preserve"> </w:t>
            </w:r>
            <w:r w:rsidRPr="0065421D">
              <w:rPr>
                <w:rFonts w:ascii="Times New Roman" w:hAnsi="Times New Roman" w:cs="Times New Roman"/>
                <w:sz w:val="20"/>
                <w:szCs w:val="20"/>
              </w:rPr>
              <w:t>существительное"</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80AF4CE" w14:textId="1A456D86"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75E6C1D" w14:textId="7487637A"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C664FE1" w14:textId="09002933"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C133F30" w14:textId="112BFE13"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Диктант;</w:t>
            </w:r>
          </w:p>
        </w:tc>
      </w:tr>
      <w:tr w:rsidR="0065421D" w:rsidRPr="0065421D" w14:paraId="3159240F" w14:textId="77777777" w:rsidTr="004460EB">
        <w:trPr>
          <w:trHeight w:hRule="exact" w:val="989"/>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1534E0F4"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eastAsia="Times New Roman" w:hAnsi="Times New Roman" w:cs="Times New Roman"/>
                <w:color w:val="000000"/>
                <w:sz w:val="20"/>
                <w:szCs w:val="20"/>
                <w:lang w:val="en-US"/>
              </w:rPr>
              <w:t>97.</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28A6A3E5" w14:textId="274BC1A4"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Склонение имён</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существительных. Что</w:t>
            </w:r>
            <w:r w:rsidRPr="0065421D">
              <w:rPr>
                <w:rFonts w:ascii="Times New Roman" w:hAnsi="Times New Roman" w:cs="Times New Roman"/>
                <w:spacing w:val="-12"/>
                <w:sz w:val="20"/>
                <w:szCs w:val="20"/>
              </w:rPr>
              <w:t xml:space="preserve"> </w:t>
            </w:r>
            <w:r w:rsidRPr="0065421D">
              <w:rPr>
                <w:rFonts w:ascii="Times New Roman" w:hAnsi="Times New Roman" w:cs="Times New Roman"/>
                <w:sz w:val="20"/>
                <w:szCs w:val="20"/>
              </w:rPr>
              <w:t>такое</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склонение имён</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существительных?</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1BEA44F6" w14:textId="66392FF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56450C3" w14:textId="3AF1F78A"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47AEF93" w14:textId="6FB236AE"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B45D716" w14:textId="5FBEE5DC"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62F8A39E" w14:textId="77777777" w:rsidTr="00F47831">
        <w:trPr>
          <w:trHeight w:hRule="exact" w:val="830"/>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43C92EB6"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eastAsia="Times New Roman" w:hAnsi="Times New Roman" w:cs="Times New Roman"/>
                <w:color w:val="000000"/>
                <w:sz w:val="20"/>
                <w:szCs w:val="20"/>
                <w:lang w:val="en-US"/>
              </w:rPr>
              <w:t>98.</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1811DF1A" w14:textId="0FD06A9E"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bCs/>
                <w:sz w:val="20"/>
                <w:szCs w:val="20"/>
              </w:rPr>
            </w:pPr>
            <w:r w:rsidRPr="0065421D">
              <w:rPr>
                <w:rFonts w:ascii="Times New Roman" w:hAnsi="Times New Roman" w:cs="Times New Roman"/>
                <w:sz w:val="20"/>
                <w:szCs w:val="20"/>
              </w:rPr>
              <w:t>Определение падежа,</w:t>
            </w:r>
            <w:r w:rsidR="004460EB">
              <w:rPr>
                <w:rFonts w:ascii="Times New Roman" w:hAnsi="Times New Roman" w:cs="Times New Roman"/>
                <w:sz w:val="20"/>
                <w:szCs w:val="20"/>
              </w:rPr>
              <w:t xml:space="preserve"> </w:t>
            </w:r>
            <w:r w:rsidRPr="0065421D">
              <w:rPr>
                <w:rFonts w:ascii="Times New Roman" w:hAnsi="Times New Roman" w:cs="Times New Roman"/>
                <w:sz w:val="20"/>
                <w:szCs w:val="20"/>
              </w:rPr>
              <w:t>в</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котором употреблено</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имя</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существительное</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00A899E7" w14:textId="22E8B15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F24E1E5" w14:textId="53E82175"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4FB0A20" w14:textId="0B5870F4"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DC03D33" w14:textId="39850349"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4E8CFB55" w14:textId="77777777" w:rsidTr="004460EB">
        <w:trPr>
          <w:trHeight w:hRule="exact" w:val="589"/>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77A9D949"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eastAsia="Times New Roman" w:hAnsi="Times New Roman" w:cs="Times New Roman"/>
                <w:color w:val="000000"/>
                <w:sz w:val="20"/>
                <w:szCs w:val="20"/>
                <w:lang w:val="en-US"/>
              </w:rPr>
              <w:t>99.</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4A01AD25" w14:textId="4AF271D1"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bCs/>
                <w:sz w:val="20"/>
                <w:szCs w:val="20"/>
              </w:rPr>
            </w:pPr>
            <w:r w:rsidRPr="0065421D">
              <w:rPr>
                <w:rFonts w:ascii="Times New Roman" w:hAnsi="Times New Roman" w:cs="Times New Roman"/>
                <w:sz w:val="20"/>
                <w:szCs w:val="20"/>
              </w:rPr>
              <w:t>Неизменяемые имена</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существительные</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3D5C4660" w14:textId="5AF2063F"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80493DD" w14:textId="11E6954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02A9479A" w14:textId="55F977F8"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32C88E8" w14:textId="3EDBE39B"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14861D18" w14:textId="77777777" w:rsidTr="00F47831">
        <w:trPr>
          <w:trHeight w:hRule="exact" w:val="994"/>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1192CE90"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eastAsia="Times New Roman" w:hAnsi="Times New Roman" w:cs="Times New Roman"/>
                <w:color w:val="000000"/>
                <w:sz w:val="20"/>
                <w:szCs w:val="20"/>
                <w:lang w:val="en-US"/>
              </w:rPr>
              <w:t>100.</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480B2641" w14:textId="52053F6F"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bCs/>
                <w:sz w:val="20"/>
                <w:szCs w:val="20"/>
              </w:rPr>
            </w:pPr>
            <w:r w:rsidRPr="0065421D">
              <w:rPr>
                <w:rFonts w:ascii="Times New Roman" w:hAnsi="Times New Roman" w:cs="Times New Roman"/>
                <w:sz w:val="20"/>
                <w:szCs w:val="20"/>
              </w:rPr>
              <w:t>Сочинение по картине</w:t>
            </w:r>
            <w:r w:rsidRPr="0065421D">
              <w:rPr>
                <w:rFonts w:ascii="Times New Roman" w:hAnsi="Times New Roman" w:cs="Times New Roman"/>
                <w:spacing w:val="1"/>
                <w:sz w:val="20"/>
                <w:szCs w:val="20"/>
              </w:rPr>
              <w:t xml:space="preserve"> </w:t>
            </w:r>
            <w:proofErr w:type="spellStart"/>
            <w:r w:rsidRPr="0065421D">
              <w:rPr>
                <w:rFonts w:ascii="Times New Roman" w:hAnsi="Times New Roman" w:cs="Times New Roman"/>
                <w:sz w:val="20"/>
                <w:szCs w:val="20"/>
              </w:rPr>
              <w:t>И.Я.Билибина</w:t>
            </w:r>
            <w:proofErr w:type="spellEnd"/>
            <w:r w:rsidRPr="0065421D">
              <w:rPr>
                <w:rFonts w:ascii="Times New Roman" w:hAnsi="Times New Roman" w:cs="Times New Roman"/>
                <w:sz w:val="20"/>
                <w:szCs w:val="20"/>
              </w:rPr>
              <w:t xml:space="preserve"> "Иван-царевич</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и</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Лягушка-квакушка"</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6EC77170" w14:textId="5E7C4141"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457D01E" w14:textId="5FE0447C"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67D8079B" w14:textId="4DBD685C"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1</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5A8B71F" w14:textId="14B79438"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05B42AA2" w14:textId="77777777" w:rsidTr="004460EB">
        <w:trPr>
          <w:trHeight w:hRule="exact" w:val="569"/>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7816ECB8"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eastAsia="Times New Roman" w:hAnsi="Times New Roman" w:cs="Times New Roman"/>
                <w:color w:val="000000"/>
                <w:sz w:val="20"/>
                <w:szCs w:val="20"/>
                <w:lang w:val="en-US"/>
              </w:rPr>
              <w:t xml:space="preserve">101.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2284483B" w14:textId="2E5F5D5E"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Именительный</w:t>
            </w:r>
            <w:r w:rsidRPr="0065421D">
              <w:rPr>
                <w:rFonts w:ascii="Times New Roman" w:hAnsi="Times New Roman" w:cs="Times New Roman"/>
                <w:spacing w:val="-4"/>
                <w:sz w:val="20"/>
                <w:szCs w:val="20"/>
              </w:rPr>
              <w:t xml:space="preserve"> </w:t>
            </w:r>
            <w:r w:rsidRPr="0065421D">
              <w:rPr>
                <w:rFonts w:ascii="Times New Roman" w:hAnsi="Times New Roman" w:cs="Times New Roman"/>
                <w:sz w:val="20"/>
                <w:szCs w:val="20"/>
              </w:rPr>
              <w:t>падеж</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47D3BCCD" w14:textId="38FFE48E"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0FED53F" w14:textId="4BEFED42"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6B47A461" w14:textId="4E6DD65E"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67A1CEB" w14:textId="61BDD2D4"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010E2F47" w14:textId="77777777" w:rsidTr="004460EB">
        <w:trPr>
          <w:trHeight w:hRule="exact" w:val="563"/>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6BD4325C"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 xml:space="preserve">102.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469CE563" w14:textId="1B8DA309"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Родительный</w:t>
            </w:r>
            <w:r w:rsidRPr="0065421D">
              <w:rPr>
                <w:rFonts w:ascii="Times New Roman" w:hAnsi="Times New Roman" w:cs="Times New Roman"/>
                <w:spacing w:val="-4"/>
                <w:sz w:val="20"/>
                <w:szCs w:val="20"/>
              </w:rPr>
              <w:t xml:space="preserve"> </w:t>
            </w:r>
            <w:r w:rsidRPr="0065421D">
              <w:rPr>
                <w:rFonts w:ascii="Times New Roman" w:hAnsi="Times New Roman" w:cs="Times New Roman"/>
                <w:sz w:val="20"/>
                <w:szCs w:val="20"/>
              </w:rPr>
              <w:t>падеж</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0C18EB72" w14:textId="66C5A25F"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30D3E25" w14:textId="46F308A1"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1E15E118" w14:textId="749ED476"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8690C6B" w14:textId="4A4DE87B"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27A35138" w14:textId="77777777" w:rsidTr="004460EB">
        <w:trPr>
          <w:trHeight w:hRule="exact" w:val="557"/>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38786F"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 xml:space="preserve">103. </w:t>
            </w:r>
          </w:p>
        </w:tc>
        <w:tc>
          <w:tcPr>
            <w:tcW w:w="2410" w:type="dxa"/>
            <w:gridSpan w:val="2"/>
            <w:tcBorders>
              <w:top w:val="single" w:sz="4" w:space="0" w:color="auto"/>
              <w:left w:val="single" w:sz="4" w:space="0" w:color="000000"/>
              <w:bottom w:val="single" w:sz="4" w:space="0" w:color="auto"/>
              <w:right w:val="single" w:sz="4" w:space="0" w:color="000000"/>
            </w:tcBorders>
            <w:tcMar>
              <w:left w:w="0" w:type="dxa"/>
              <w:right w:w="0" w:type="dxa"/>
            </w:tcMar>
          </w:tcPr>
          <w:p w14:paraId="4970F24C" w14:textId="23B4597A"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Дательный</w:t>
            </w:r>
            <w:r w:rsidRPr="0065421D">
              <w:rPr>
                <w:rFonts w:ascii="Times New Roman" w:hAnsi="Times New Roman" w:cs="Times New Roman"/>
                <w:spacing w:val="-4"/>
                <w:sz w:val="20"/>
                <w:szCs w:val="20"/>
              </w:rPr>
              <w:t xml:space="preserve"> </w:t>
            </w:r>
            <w:r w:rsidRPr="0065421D">
              <w:rPr>
                <w:rFonts w:ascii="Times New Roman" w:hAnsi="Times New Roman" w:cs="Times New Roman"/>
                <w:sz w:val="20"/>
                <w:szCs w:val="20"/>
              </w:rPr>
              <w:t>падеж</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D0C26E4" w14:textId="0C49BA1E"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63CA962" w14:textId="0375BF22"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003AE30E" w14:textId="57323199"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E254A61" w14:textId="29DC8BE1"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05364F67" w14:textId="77777777" w:rsidTr="004460EB">
        <w:trPr>
          <w:trHeight w:hRule="exact" w:val="579"/>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3F6F9B73"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 xml:space="preserve">104.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37AB56E8" w14:textId="58D9628E"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Винительный</w:t>
            </w:r>
            <w:r w:rsidRPr="0065421D">
              <w:rPr>
                <w:rFonts w:ascii="Times New Roman" w:hAnsi="Times New Roman" w:cs="Times New Roman"/>
                <w:spacing w:val="-4"/>
                <w:sz w:val="20"/>
                <w:szCs w:val="20"/>
              </w:rPr>
              <w:t xml:space="preserve"> </w:t>
            </w:r>
            <w:r w:rsidRPr="0065421D">
              <w:rPr>
                <w:rFonts w:ascii="Times New Roman" w:hAnsi="Times New Roman" w:cs="Times New Roman"/>
                <w:sz w:val="20"/>
                <w:szCs w:val="20"/>
              </w:rPr>
              <w:t>падеж</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4331CABD" w14:textId="3BA5A7E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83B80EF" w14:textId="5D272348"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DCE4D94" w14:textId="41815D3E"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E831129" w14:textId="0CEEFE60"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051DEF41" w14:textId="77777777" w:rsidTr="004460EB">
        <w:trPr>
          <w:trHeight w:hRule="exact" w:val="573"/>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0F90DF7D"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 xml:space="preserve">105.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43DA734F" w14:textId="26A6B522"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65421D">
              <w:rPr>
                <w:rFonts w:ascii="Times New Roman" w:hAnsi="Times New Roman" w:cs="Times New Roman"/>
                <w:sz w:val="20"/>
                <w:szCs w:val="20"/>
              </w:rPr>
              <w:t>Творительный</w:t>
            </w:r>
            <w:r w:rsidRPr="0065421D">
              <w:rPr>
                <w:rFonts w:ascii="Times New Roman" w:hAnsi="Times New Roman" w:cs="Times New Roman"/>
                <w:spacing w:val="-4"/>
                <w:sz w:val="20"/>
                <w:szCs w:val="20"/>
              </w:rPr>
              <w:t xml:space="preserve"> </w:t>
            </w:r>
            <w:r w:rsidRPr="0065421D">
              <w:rPr>
                <w:rFonts w:ascii="Times New Roman" w:hAnsi="Times New Roman" w:cs="Times New Roman"/>
                <w:sz w:val="20"/>
                <w:szCs w:val="20"/>
              </w:rPr>
              <w:t>падеж</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2E8680AE" w14:textId="1AE2F66E"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9036B06" w14:textId="1014AAD0"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132DC0E4" w14:textId="03E9A0AB"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D4D9A1B" w14:textId="47A14EDD"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4038DECD" w14:textId="77777777" w:rsidTr="004460EB">
        <w:trPr>
          <w:trHeight w:hRule="exact" w:val="484"/>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6870443D"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106.</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35F6B7C5" w14:textId="647FA122"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65421D">
              <w:rPr>
                <w:rFonts w:ascii="Times New Roman" w:hAnsi="Times New Roman" w:cs="Times New Roman"/>
                <w:sz w:val="20"/>
                <w:szCs w:val="20"/>
              </w:rPr>
              <w:t>Предложный</w:t>
            </w:r>
            <w:r w:rsidRPr="0065421D">
              <w:rPr>
                <w:rFonts w:ascii="Times New Roman" w:hAnsi="Times New Roman" w:cs="Times New Roman"/>
                <w:spacing w:val="-4"/>
                <w:sz w:val="20"/>
                <w:szCs w:val="20"/>
              </w:rPr>
              <w:t xml:space="preserve"> </w:t>
            </w:r>
            <w:r w:rsidRPr="0065421D">
              <w:rPr>
                <w:rFonts w:ascii="Times New Roman" w:hAnsi="Times New Roman" w:cs="Times New Roman"/>
                <w:sz w:val="20"/>
                <w:szCs w:val="20"/>
              </w:rPr>
              <w:t>падеж</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54F4D1B6" w14:textId="34C56EF4"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F1E2874" w14:textId="153E4E46"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302D536" w14:textId="124D9FC9"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EBA681D" w14:textId="125B51A6"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4460EB" w:rsidRPr="0065421D" w14:paraId="5D5D8352" w14:textId="77777777" w:rsidTr="0065421D">
        <w:trPr>
          <w:trHeight w:hRule="exact" w:val="559"/>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60C83623" w14:textId="77777777" w:rsidR="004460EB" w:rsidRPr="0065421D"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107.</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7BD1CA7B" w14:textId="0F556FA5" w:rsidR="004460EB" w:rsidRPr="0065421D"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65421D">
              <w:rPr>
                <w:rFonts w:ascii="Times New Roman" w:hAnsi="Times New Roman" w:cs="Times New Roman"/>
                <w:sz w:val="20"/>
                <w:szCs w:val="20"/>
              </w:rPr>
              <w:t>Обучающее</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изложение "Кот-</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хозяин"</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3A51D4DC" w14:textId="46F79904" w:rsidR="004460EB" w:rsidRPr="0065421D"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05FBF48" w14:textId="52468437" w:rsidR="004460EB" w:rsidRPr="0065421D"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43A1250" w14:textId="1B462174" w:rsidR="004460EB" w:rsidRPr="0065421D"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2DD42EE" w14:textId="179339A3" w:rsidR="004460EB" w:rsidRPr="0065421D" w:rsidRDefault="004460EB" w:rsidP="004460EB">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hAnsi="Times New Roman" w:cs="Times New Roman"/>
                <w:sz w:val="20"/>
                <w:szCs w:val="20"/>
              </w:rPr>
              <w:t>Контрольная работа, изложение</w:t>
            </w:r>
          </w:p>
        </w:tc>
      </w:tr>
      <w:tr w:rsidR="0065421D" w:rsidRPr="0065421D" w14:paraId="7D2F8E91" w14:textId="77777777" w:rsidTr="004460EB">
        <w:trPr>
          <w:trHeight w:hRule="exact" w:val="584"/>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6783B8FA"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108.</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435C4701" w14:textId="5BA8BBB2"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Все</w:t>
            </w:r>
            <w:r w:rsidRPr="0065421D">
              <w:rPr>
                <w:rFonts w:ascii="Times New Roman" w:hAnsi="Times New Roman" w:cs="Times New Roman"/>
                <w:spacing w:val="-3"/>
                <w:sz w:val="20"/>
                <w:szCs w:val="20"/>
              </w:rPr>
              <w:t xml:space="preserve"> </w:t>
            </w:r>
            <w:r w:rsidRPr="0065421D">
              <w:rPr>
                <w:rFonts w:ascii="Times New Roman" w:hAnsi="Times New Roman" w:cs="Times New Roman"/>
                <w:sz w:val="20"/>
                <w:szCs w:val="20"/>
              </w:rPr>
              <w:t>падежи</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461CD8B0" w14:textId="6C7E189C"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BB1C448" w14:textId="3C82FEBA"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DC3F105" w14:textId="0872E856"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102381C" w14:textId="50FFF4DC"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100B9E85" w14:textId="77777777" w:rsidTr="004460EB">
        <w:trPr>
          <w:trHeight w:hRule="exact" w:val="550"/>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247D4F62"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109.</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765B1C12" w14:textId="733582B0"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Обобщение</w:t>
            </w:r>
            <w:r w:rsidRPr="0065421D">
              <w:rPr>
                <w:rFonts w:ascii="Times New Roman" w:hAnsi="Times New Roman" w:cs="Times New Roman"/>
                <w:spacing w:val="-3"/>
                <w:sz w:val="20"/>
                <w:szCs w:val="20"/>
              </w:rPr>
              <w:t xml:space="preserve"> </w:t>
            </w:r>
            <w:r w:rsidRPr="0065421D">
              <w:rPr>
                <w:rFonts w:ascii="Times New Roman" w:hAnsi="Times New Roman" w:cs="Times New Roman"/>
                <w:sz w:val="20"/>
                <w:szCs w:val="20"/>
              </w:rPr>
              <w:t>знаний</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2050C498" w14:textId="3B47D8A6"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592BDFB" w14:textId="4E4F34FE"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98F19F3" w14:textId="751DA72D" w:rsidR="0065421D" w:rsidRPr="0065421D" w:rsidRDefault="00357048"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1E38255" w14:textId="06617BC2"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03ECBE74" w14:textId="77777777" w:rsidTr="004460EB">
        <w:trPr>
          <w:trHeight w:hRule="exact" w:val="924"/>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28CD0B2B"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110.</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5D32399A" w14:textId="79DF9FEF"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Сочинение по картине</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К.Ф.</w:t>
            </w:r>
            <w:r w:rsidR="004460EB">
              <w:rPr>
                <w:rFonts w:ascii="Times New Roman" w:hAnsi="Times New Roman" w:cs="Times New Roman"/>
                <w:sz w:val="20"/>
                <w:szCs w:val="20"/>
              </w:rPr>
              <w:t xml:space="preserve"> </w:t>
            </w:r>
            <w:proofErr w:type="spellStart"/>
            <w:r w:rsidRPr="0065421D">
              <w:rPr>
                <w:rFonts w:ascii="Times New Roman" w:hAnsi="Times New Roman" w:cs="Times New Roman"/>
                <w:sz w:val="20"/>
                <w:szCs w:val="20"/>
              </w:rPr>
              <w:t>Юона</w:t>
            </w:r>
            <w:proofErr w:type="spellEnd"/>
            <w:r w:rsidRPr="0065421D">
              <w:rPr>
                <w:rFonts w:ascii="Times New Roman" w:hAnsi="Times New Roman" w:cs="Times New Roman"/>
                <w:sz w:val="20"/>
                <w:szCs w:val="20"/>
              </w:rPr>
              <w:t xml:space="preserve"> "Конец</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зимы.</w:t>
            </w:r>
            <w:r w:rsidR="004460EB">
              <w:rPr>
                <w:rFonts w:ascii="Times New Roman" w:hAnsi="Times New Roman" w:cs="Times New Roman"/>
                <w:sz w:val="20"/>
                <w:szCs w:val="20"/>
              </w:rPr>
              <w:t xml:space="preserve"> </w:t>
            </w:r>
            <w:r w:rsidRPr="0065421D">
              <w:rPr>
                <w:rFonts w:ascii="Times New Roman" w:hAnsi="Times New Roman" w:cs="Times New Roman"/>
                <w:sz w:val="20"/>
                <w:szCs w:val="20"/>
              </w:rPr>
              <w:t>Полдень"</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6AD89FA3" w14:textId="4B16F4C5"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3711020" w14:textId="4AB9060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3846248" w14:textId="6168E482"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8BB4903" w14:textId="64D5812A"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1A3A3800" w14:textId="77777777" w:rsidTr="004460EB">
        <w:trPr>
          <w:trHeight w:hRule="exact" w:val="790"/>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2C530AC2"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 xml:space="preserve">111.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8D08B2C" w14:textId="4335D911"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Контрольный диктант по</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теме "Падеж имен</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существительных"</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4377D088" w14:textId="3ED47BB4"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687B810" w14:textId="789A83BA"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FAD22AA" w14:textId="5ABC6085"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017C055" w14:textId="6DC9113B"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Диктант;</w:t>
            </w:r>
          </w:p>
        </w:tc>
      </w:tr>
      <w:tr w:rsidR="0065421D" w:rsidRPr="0065421D" w14:paraId="1E612008" w14:textId="77777777" w:rsidTr="004460EB">
        <w:trPr>
          <w:trHeight w:hRule="exact" w:val="574"/>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4683178A"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lastRenderedPageBreak/>
              <w:t xml:space="preserve">112.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2E2AE42C" w14:textId="03D5328D"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Проект</w:t>
            </w:r>
            <w:r w:rsidRPr="0065421D">
              <w:rPr>
                <w:rFonts w:ascii="Times New Roman" w:hAnsi="Times New Roman" w:cs="Times New Roman"/>
                <w:spacing w:val="-5"/>
                <w:sz w:val="20"/>
                <w:szCs w:val="20"/>
              </w:rPr>
              <w:t xml:space="preserve"> </w:t>
            </w:r>
            <w:r w:rsidRPr="0065421D">
              <w:rPr>
                <w:rFonts w:ascii="Times New Roman" w:hAnsi="Times New Roman" w:cs="Times New Roman"/>
                <w:sz w:val="20"/>
                <w:szCs w:val="20"/>
              </w:rPr>
              <w:t>"Зимняя</w:t>
            </w:r>
            <w:r w:rsidRPr="0065421D">
              <w:rPr>
                <w:rFonts w:ascii="Times New Roman" w:hAnsi="Times New Roman" w:cs="Times New Roman"/>
                <w:spacing w:val="-5"/>
                <w:sz w:val="20"/>
                <w:szCs w:val="20"/>
              </w:rPr>
              <w:t xml:space="preserve"> </w:t>
            </w:r>
            <w:r w:rsidRPr="0065421D">
              <w:rPr>
                <w:rFonts w:ascii="Times New Roman" w:hAnsi="Times New Roman" w:cs="Times New Roman"/>
                <w:sz w:val="20"/>
                <w:szCs w:val="20"/>
              </w:rPr>
              <w:t>страничка"</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3E803A0F" w14:textId="07CFA22A"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84035A1" w14:textId="438CE28D"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325635B5" w14:textId="4BD02F31"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05740E3" w14:textId="55A6F0A1"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36F6953D" w14:textId="77777777" w:rsidTr="004460EB">
        <w:trPr>
          <w:trHeight w:hRule="exact" w:val="85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168509"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 xml:space="preserve">113. </w:t>
            </w:r>
          </w:p>
        </w:tc>
        <w:tc>
          <w:tcPr>
            <w:tcW w:w="2410" w:type="dxa"/>
            <w:gridSpan w:val="2"/>
            <w:tcBorders>
              <w:top w:val="single" w:sz="4" w:space="0" w:color="auto"/>
              <w:left w:val="single" w:sz="4" w:space="0" w:color="000000"/>
              <w:bottom w:val="single" w:sz="4" w:space="0" w:color="000000"/>
              <w:right w:val="single" w:sz="4" w:space="0" w:color="000000"/>
            </w:tcBorders>
            <w:tcMar>
              <w:left w:w="0" w:type="dxa"/>
              <w:right w:w="0" w:type="dxa"/>
            </w:tcMar>
          </w:tcPr>
          <w:p w14:paraId="6DFA7199" w14:textId="0CAF379B"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Имя прилагательное. Как</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определить имена</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прилагательные?</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BE4F7CA" w14:textId="29B9B429"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A02C7F0" w14:textId="544161D5"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37BD2DEF" w14:textId="6B531985"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F980B4E" w14:textId="006A356C"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70DA11DD" w14:textId="77777777" w:rsidTr="004460EB">
        <w:trPr>
          <w:trHeight w:hRule="exact" w:val="84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C82033"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 xml:space="preserve">114. </w:t>
            </w:r>
          </w:p>
        </w:tc>
        <w:tc>
          <w:tcPr>
            <w:tcW w:w="2410" w:type="dxa"/>
            <w:gridSpan w:val="2"/>
            <w:tcBorders>
              <w:top w:val="single" w:sz="4" w:space="0" w:color="000000"/>
              <w:left w:val="single" w:sz="4" w:space="0" w:color="000000"/>
              <w:bottom w:val="single" w:sz="4" w:space="0" w:color="auto"/>
              <w:right w:val="single" w:sz="4" w:space="0" w:color="000000"/>
            </w:tcBorders>
            <w:tcMar>
              <w:left w:w="0" w:type="dxa"/>
              <w:right w:w="0" w:type="dxa"/>
            </w:tcMar>
          </w:tcPr>
          <w:p w14:paraId="1488129B" w14:textId="38F4EFC1"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Имя прилагательное. Как</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определить имена</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прилагательные?</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33E8220" w14:textId="6E06E7CB"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012D9D8" w14:textId="08872F8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E3C1399" w14:textId="3E6855B3"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1C8D682" w14:textId="0590170D"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0FAB6B16" w14:textId="77777777" w:rsidTr="004460EB">
        <w:trPr>
          <w:trHeight w:hRule="exact" w:val="563"/>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78EC46EA"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115.</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1B697420" w14:textId="5F0F1BC4"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Роль имён прилагательных в</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тексте.</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37989F81" w14:textId="43AC93F0"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52BF452" w14:textId="4EB424D8"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3248F38A" w14:textId="6FF65752"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3B3B173" w14:textId="03D104A6"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03CA571D" w14:textId="77777777" w:rsidTr="004460EB">
        <w:trPr>
          <w:trHeight w:hRule="exact" w:val="571"/>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3E37EA75"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 xml:space="preserve">116.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22A5E94" w14:textId="61A90844"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Текст-описание</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2E7AFF9A" w14:textId="5880D15C"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FAC7464" w14:textId="60EC97E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5F9E8B5" w14:textId="6F8C5ED1"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F61536C" w14:textId="04AC18C0"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65C2E8E6" w14:textId="77777777" w:rsidTr="004460EB">
        <w:trPr>
          <w:trHeight w:hRule="exact" w:val="84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7CB733"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117.</w:t>
            </w:r>
          </w:p>
        </w:tc>
        <w:tc>
          <w:tcPr>
            <w:tcW w:w="2410" w:type="dxa"/>
            <w:gridSpan w:val="2"/>
            <w:tcBorders>
              <w:top w:val="single" w:sz="4" w:space="0" w:color="auto"/>
              <w:left w:val="single" w:sz="4" w:space="0" w:color="000000"/>
              <w:bottom w:val="single" w:sz="4" w:space="0" w:color="auto"/>
              <w:right w:val="single" w:sz="4" w:space="0" w:color="000000"/>
            </w:tcBorders>
            <w:tcMar>
              <w:left w:w="0" w:type="dxa"/>
              <w:right w:w="0" w:type="dxa"/>
            </w:tcMar>
          </w:tcPr>
          <w:p w14:paraId="3F8CD3D4" w14:textId="2CAEFF48"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Отзыв по картине</w:t>
            </w:r>
            <w:r w:rsidRPr="0065421D">
              <w:rPr>
                <w:rFonts w:ascii="Times New Roman" w:hAnsi="Times New Roman" w:cs="Times New Roman"/>
                <w:spacing w:val="1"/>
                <w:sz w:val="20"/>
                <w:szCs w:val="20"/>
              </w:rPr>
              <w:t xml:space="preserve"> </w:t>
            </w:r>
            <w:proofErr w:type="spellStart"/>
            <w:r w:rsidRPr="0065421D">
              <w:rPr>
                <w:rFonts w:ascii="Times New Roman" w:hAnsi="Times New Roman" w:cs="Times New Roman"/>
                <w:sz w:val="20"/>
                <w:szCs w:val="20"/>
              </w:rPr>
              <w:t>М.А.Врубеля</w:t>
            </w:r>
            <w:proofErr w:type="spellEnd"/>
            <w:r w:rsidRPr="0065421D">
              <w:rPr>
                <w:rFonts w:ascii="Times New Roman" w:hAnsi="Times New Roman" w:cs="Times New Roman"/>
                <w:sz w:val="20"/>
                <w:szCs w:val="20"/>
              </w:rPr>
              <w:t xml:space="preserve"> "Царевна -</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Лебедь"</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8A73D9E" w14:textId="771E7953"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2F38274" w14:textId="672159AA"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32E094DA" w14:textId="67FD771C"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CBB3A92" w14:textId="593E3A0B"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66417B05" w14:textId="77777777" w:rsidTr="00077F69">
        <w:trPr>
          <w:trHeight w:hRule="exact" w:val="481"/>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016DB51F"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 xml:space="preserve">118.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68CA1983" w14:textId="50843A2F"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Род</w:t>
            </w:r>
            <w:r w:rsidRPr="0065421D">
              <w:rPr>
                <w:rFonts w:ascii="Times New Roman" w:hAnsi="Times New Roman" w:cs="Times New Roman"/>
                <w:spacing w:val="-4"/>
                <w:sz w:val="20"/>
                <w:szCs w:val="20"/>
              </w:rPr>
              <w:t xml:space="preserve"> </w:t>
            </w:r>
            <w:r w:rsidRPr="0065421D">
              <w:rPr>
                <w:rFonts w:ascii="Times New Roman" w:hAnsi="Times New Roman" w:cs="Times New Roman"/>
                <w:sz w:val="20"/>
                <w:szCs w:val="20"/>
              </w:rPr>
              <w:t>имён</w:t>
            </w:r>
            <w:r w:rsidRPr="0065421D">
              <w:rPr>
                <w:rFonts w:ascii="Times New Roman" w:hAnsi="Times New Roman" w:cs="Times New Roman"/>
                <w:spacing w:val="-3"/>
                <w:sz w:val="20"/>
                <w:szCs w:val="20"/>
              </w:rPr>
              <w:t xml:space="preserve"> </w:t>
            </w:r>
            <w:r w:rsidRPr="0065421D">
              <w:rPr>
                <w:rFonts w:ascii="Times New Roman" w:hAnsi="Times New Roman" w:cs="Times New Roman"/>
                <w:sz w:val="20"/>
                <w:szCs w:val="20"/>
              </w:rPr>
              <w:t>прилагательных</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2C4199B9" w14:textId="29E0A940"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BB3190F" w14:textId="2AC9D8A3"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0D53FE5" w14:textId="1C88BDA2"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0012051" w14:textId="43459A86"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03DE5E21" w14:textId="77777777" w:rsidTr="00077F69">
        <w:trPr>
          <w:trHeight w:hRule="exact" w:val="559"/>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79196679"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 xml:space="preserve">119.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5E7D333B" w14:textId="7BB8EC6C"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Род</w:t>
            </w:r>
            <w:r w:rsidRPr="0065421D">
              <w:rPr>
                <w:rFonts w:ascii="Times New Roman" w:hAnsi="Times New Roman" w:cs="Times New Roman"/>
                <w:spacing w:val="-4"/>
                <w:sz w:val="20"/>
                <w:szCs w:val="20"/>
              </w:rPr>
              <w:t xml:space="preserve"> </w:t>
            </w:r>
            <w:r w:rsidRPr="0065421D">
              <w:rPr>
                <w:rFonts w:ascii="Times New Roman" w:hAnsi="Times New Roman" w:cs="Times New Roman"/>
                <w:sz w:val="20"/>
                <w:szCs w:val="20"/>
              </w:rPr>
              <w:t>имён</w:t>
            </w:r>
            <w:r w:rsidRPr="0065421D">
              <w:rPr>
                <w:rFonts w:ascii="Times New Roman" w:hAnsi="Times New Roman" w:cs="Times New Roman"/>
                <w:spacing w:val="-3"/>
                <w:sz w:val="20"/>
                <w:szCs w:val="20"/>
              </w:rPr>
              <w:t xml:space="preserve"> </w:t>
            </w:r>
            <w:r w:rsidRPr="0065421D">
              <w:rPr>
                <w:rFonts w:ascii="Times New Roman" w:hAnsi="Times New Roman" w:cs="Times New Roman"/>
                <w:sz w:val="20"/>
                <w:szCs w:val="20"/>
              </w:rPr>
              <w:t>прилагательных</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04234145" w14:textId="44DFB03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78B9795" w14:textId="547808F1"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1430CB7" w14:textId="1BFBF306"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44B9D4D" w14:textId="6045D368"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0EC2E58B" w14:textId="77777777" w:rsidTr="004460EB">
        <w:trPr>
          <w:trHeight w:hRule="exact" w:val="521"/>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04CDD296"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 xml:space="preserve">120.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6714799D" w14:textId="0052D2CA"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Род</w:t>
            </w:r>
            <w:r w:rsidRPr="0065421D">
              <w:rPr>
                <w:rFonts w:ascii="Times New Roman" w:hAnsi="Times New Roman" w:cs="Times New Roman"/>
                <w:spacing w:val="-4"/>
                <w:sz w:val="20"/>
                <w:szCs w:val="20"/>
              </w:rPr>
              <w:t xml:space="preserve"> </w:t>
            </w:r>
            <w:r w:rsidRPr="0065421D">
              <w:rPr>
                <w:rFonts w:ascii="Times New Roman" w:hAnsi="Times New Roman" w:cs="Times New Roman"/>
                <w:sz w:val="20"/>
                <w:szCs w:val="20"/>
              </w:rPr>
              <w:t>имён</w:t>
            </w:r>
            <w:r w:rsidRPr="0065421D">
              <w:rPr>
                <w:rFonts w:ascii="Times New Roman" w:hAnsi="Times New Roman" w:cs="Times New Roman"/>
                <w:spacing w:val="-3"/>
                <w:sz w:val="20"/>
                <w:szCs w:val="20"/>
              </w:rPr>
              <w:t xml:space="preserve"> </w:t>
            </w:r>
            <w:r w:rsidRPr="0065421D">
              <w:rPr>
                <w:rFonts w:ascii="Times New Roman" w:hAnsi="Times New Roman" w:cs="Times New Roman"/>
                <w:sz w:val="20"/>
                <w:szCs w:val="20"/>
              </w:rPr>
              <w:t>прилагательных</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178A73EC" w14:textId="2BA6EF1E"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58DF030" w14:textId="3E3025BE"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14437E8" w14:textId="5824CDAD"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1218A49" w14:textId="71CC169E"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724B7D19" w14:textId="77777777" w:rsidTr="00077F69">
        <w:trPr>
          <w:trHeight w:hRule="exact" w:val="567"/>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65ECC2DC"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 xml:space="preserve">121.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46FC690F" w14:textId="046D4410"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65421D">
              <w:rPr>
                <w:rFonts w:ascii="Times New Roman" w:hAnsi="Times New Roman" w:cs="Times New Roman"/>
                <w:sz w:val="20"/>
                <w:szCs w:val="20"/>
              </w:rPr>
              <w:t>Число</w:t>
            </w:r>
            <w:r w:rsidRPr="0065421D">
              <w:rPr>
                <w:rFonts w:ascii="Times New Roman" w:hAnsi="Times New Roman" w:cs="Times New Roman"/>
                <w:spacing w:val="-4"/>
                <w:sz w:val="20"/>
                <w:szCs w:val="20"/>
              </w:rPr>
              <w:t xml:space="preserve"> </w:t>
            </w:r>
            <w:r w:rsidRPr="0065421D">
              <w:rPr>
                <w:rFonts w:ascii="Times New Roman" w:hAnsi="Times New Roman" w:cs="Times New Roman"/>
                <w:sz w:val="20"/>
                <w:szCs w:val="20"/>
              </w:rPr>
              <w:t>имён</w:t>
            </w:r>
            <w:r w:rsidRPr="0065421D">
              <w:rPr>
                <w:rFonts w:ascii="Times New Roman" w:hAnsi="Times New Roman" w:cs="Times New Roman"/>
                <w:spacing w:val="-3"/>
                <w:sz w:val="20"/>
                <w:szCs w:val="20"/>
              </w:rPr>
              <w:t xml:space="preserve"> </w:t>
            </w:r>
            <w:r w:rsidRPr="0065421D">
              <w:rPr>
                <w:rFonts w:ascii="Times New Roman" w:hAnsi="Times New Roman" w:cs="Times New Roman"/>
                <w:sz w:val="20"/>
                <w:szCs w:val="20"/>
              </w:rPr>
              <w:t>прилагательных</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5C5736F2" w14:textId="16F35605"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8E3BB3B" w14:textId="1037AE13"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3928DB0" w14:textId="431DC17B"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8528F2C" w14:textId="3D8CA36F"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435FF09D" w14:textId="77777777" w:rsidTr="00F47831">
        <w:trPr>
          <w:trHeight w:hRule="exact" w:val="648"/>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550B1A6C"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 xml:space="preserve">122.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26018245" w14:textId="6ED8C186"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Число</w:t>
            </w:r>
            <w:r w:rsidRPr="0065421D">
              <w:rPr>
                <w:rFonts w:ascii="Times New Roman" w:hAnsi="Times New Roman" w:cs="Times New Roman"/>
                <w:spacing w:val="-4"/>
                <w:sz w:val="20"/>
                <w:szCs w:val="20"/>
              </w:rPr>
              <w:t xml:space="preserve"> </w:t>
            </w:r>
            <w:r w:rsidRPr="0065421D">
              <w:rPr>
                <w:rFonts w:ascii="Times New Roman" w:hAnsi="Times New Roman" w:cs="Times New Roman"/>
                <w:sz w:val="20"/>
                <w:szCs w:val="20"/>
              </w:rPr>
              <w:t>имён</w:t>
            </w:r>
            <w:r w:rsidRPr="0065421D">
              <w:rPr>
                <w:rFonts w:ascii="Times New Roman" w:hAnsi="Times New Roman" w:cs="Times New Roman"/>
                <w:spacing w:val="-3"/>
                <w:sz w:val="20"/>
                <w:szCs w:val="20"/>
              </w:rPr>
              <w:t xml:space="preserve"> </w:t>
            </w:r>
            <w:r w:rsidRPr="0065421D">
              <w:rPr>
                <w:rFonts w:ascii="Times New Roman" w:hAnsi="Times New Roman" w:cs="Times New Roman"/>
                <w:sz w:val="20"/>
                <w:szCs w:val="20"/>
              </w:rPr>
              <w:t>прилагательных</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22EF4D29" w14:textId="67945676"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16FEB4B" w14:textId="40C5D159"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DA28E70" w14:textId="7FFD0D0F"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03F31A1" w14:textId="5766B2DD"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1235243D" w14:textId="77777777" w:rsidTr="004460EB">
        <w:trPr>
          <w:trHeight w:hRule="exact" w:val="772"/>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529E8C14"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123.</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2770BB53" w14:textId="0C85243C"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Изменение имён</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прилагательных</w:t>
            </w:r>
            <w:r w:rsidRPr="0065421D">
              <w:rPr>
                <w:rFonts w:ascii="Times New Roman" w:hAnsi="Times New Roman" w:cs="Times New Roman"/>
                <w:spacing w:val="-6"/>
                <w:sz w:val="20"/>
                <w:szCs w:val="20"/>
              </w:rPr>
              <w:t xml:space="preserve"> </w:t>
            </w:r>
            <w:r w:rsidRPr="0065421D">
              <w:rPr>
                <w:rFonts w:ascii="Times New Roman" w:hAnsi="Times New Roman" w:cs="Times New Roman"/>
                <w:sz w:val="20"/>
                <w:szCs w:val="20"/>
              </w:rPr>
              <w:t>по</w:t>
            </w:r>
            <w:r w:rsidRPr="0065421D">
              <w:rPr>
                <w:rFonts w:ascii="Times New Roman" w:hAnsi="Times New Roman" w:cs="Times New Roman"/>
                <w:spacing w:val="-5"/>
                <w:sz w:val="20"/>
                <w:szCs w:val="20"/>
              </w:rPr>
              <w:t xml:space="preserve"> </w:t>
            </w:r>
            <w:r w:rsidRPr="0065421D">
              <w:rPr>
                <w:rFonts w:ascii="Times New Roman" w:hAnsi="Times New Roman" w:cs="Times New Roman"/>
                <w:sz w:val="20"/>
                <w:szCs w:val="20"/>
              </w:rPr>
              <w:t>падежам</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2ACF33BF" w14:textId="29EAEE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A0102FF" w14:textId="34CB0201"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3DCDDF5" w14:textId="6B18B1BC"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B3BDA5F" w14:textId="19E8A473"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7B65B7BD" w14:textId="77777777" w:rsidTr="004460EB">
        <w:trPr>
          <w:trHeight w:hRule="exact" w:val="85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BBF4B4"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124.</w:t>
            </w:r>
          </w:p>
        </w:tc>
        <w:tc>
          <w:tcPr>
            <w:tcW w:w="2410" w:type="dxa"/>
            <w:gridSpan w:val="2"/>
            <w:tcBorders>
              <w:top w:val="single" w:sz="4" w:space="0" w:color="auto"/>
              <w:left w:val="single" w:sz="4" w:space="0" w:color="000000"/>
              <w:bottom w:val="single" w:sz="4" w:space="0" w:color="000000"/>
              <w:right w:val="single" w:sz="4" w:space="0" w:color="000000"/>
            </w:tcBorders>
            <w:tcMar>
              <w:left w:w="0" w:type="dxa"/>
              <w:right w:w="0" w:type="dxa"/>
            </w:tcMar>
          </w:tcPr>
          <w:p w14:paraId="14A76E3E" w14:textId="6ACBCA5E"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Изменение имён</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прилагательных</w:t>
            </w:r>
            <w:r w:rsidRPr="0065421D">
              <w:rPr>
                <w:rFonts w:ascii="Times New Roman" w:hAnsi="Times New Roman" w:cs="Times New Roman"/>
                <w:spacing w:val="-6"/>
                <w:sz w:val="20"/>
                <w:szCs w:val="20"/>
              </w:rPr>
              <w:t xml:space="preserve"> </w:t>
            </w:r>
            <w:r w:rsidRPr="0065421D">
              <w:rPr>
                <w:rFonts w:ascii="Times New Roman" w:hAnsi="Times New Roman" w:cs="Times New Roman"/>
                <w:sz w:val="20"/>
                <w:szCs w:val="20"/>
              </w:rPr>
              <w:t>поп</w:t>
            </w:r>
            <w:r w:rsidRPr="0065421D">
              <w:rPr>
                <w:rFonts w:ascii="Times New Roman" w:hAnsi="Times New Roman" w:cs="Times New Roman"/>
                <w:spacing w:val="-5"/>
                <w:sz w:val="20"/>
                <w:szCs w:val="20"/>
              </w:rPr>
              <w:t xml:space="preserve"> </w:t>
            </w:r>
            <w:r w:rsidRPr="0065421D">
              <w:rPr>
                <w:rFonts w:ascii="Times New Roman" w:hAnsi="Times New Roman" w:cs="Times New Roman"/>
                <w:sz w:val="20"/>
                <w:szCs w:val="20"/>
              </w:rPr>
              <w:t>падежам</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63CF39F" w14:textId="2D675D2E"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B5B1652" w14:textId="775BDFF2"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10740F80" w14:textId="3350F793"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F834E75" w14:textId="0CF9934B"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597A930D" w14:textId="77777777" w:rsidTr="004460EB">
        <w:trPr>
          <w:trHeight w:hRule="exact" w:val="55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46DAAE"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125.</w:t>
            </w:r>
          </w:p>
        </w:tc>
        <w:tc>
          <w:tcPr>
            <w:tcW w:w="2410" w:type="dxa"/>
            <w:gridSpan w:val="2"/>
            <w:tcBorders>
              <w:top w:val="single" w:sz="4" w:space="0" w:color="000000"/>
              <w:left w:val="single" w:sz="4" w:space="0" w:color="000000"/>
              <w:bottom w:val="single" w:sz="4" w:space="0" w:color="auto"/>
              <w:right w:val="single" w:sz="4" w:space="0" w:color="000000"/>
            </w:tcBorders>
            <w:tcMar>
              <w:left w:w="0" w:type="dxa"/>
              <w:right w:w="0" w:type="dxa"/>
            </w:tcMar>
          </w:tcPr>
          <w:p w14:paraId="213FF2FF" w14:textId="271F574F"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Обобщение</w:t>
            </w:r>
            <w:r w:rsidRPr="0065421D">
              <w:rPr>
                <w:rFonts w:ascii="Times New Roman" w:hAnsi="Times New Roman" w:cs="Times New Roman"/>
                <w:spacing w:val="-3"/>
                <w:sz w:val="20"/>
                <w:szCs w:val="20"/>
              </w:rPr>
              <w:t xml:space="preserve"> </w:t>
            </w:r>
            <w:r w:rsidRPr="0065421D">
              <w:rPr>
                <w:rFonts w:ascii="Times New Roman" w:hAnsi="Times New Roman" w:cs="Times New Roman"/>
                <w:sz w:val="20"/>
                <w:szCs w:val="20"/>
              </w:rPr>
              <w:t>знаний</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D59D371" w14:textId="44369858"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A114F5E" w14:textId="7D7F4EEB"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351EC7A1" w14:textId="5219FA18" w:rsidR="0065421D" w:rsidRPr="0065421D" w:rsidRDefault="00357048"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hAnsi="Times New Roman" w:cs="Times New Roman"/>
                <w:sz w:val="20"/>
                <w:szCs w:val="20"/>
              </w:rPr>
              <w:t>1</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8DD3657" w14:textId="5D944A9C"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577C36FF" w14:textId="77777777" w:rsidTr="004460EB">
        <w:trPr>
          <w:trHeight w:hRule="exact" w:val="563"/>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4E6845D8"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126.</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114C4D6F" w14:textId="78653F8C"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Обобщение</w:t>
            </w:r>
            <w:r w:rsidRPr="0065421D">
              <w:rPr>
                <w:rFonts w:ascii="Times New Roman" w:hAnsi="Times New Roman" w:cs="Times New Roman"/>
                <w:spacing w:val="-3"/>
                <w:sz w:val="20"/>
                <w:szCs w:val="20"/>
              </w:rPr>
              <w:t xml:space="preserve"> </w:t>
            </w:r>
            <w:r w:rsidRPr="0065421D">
              <w:rPr>
                <w:rFonts w:ascii="Times New Roman" w:hAnsi="Times New Roman" w:cs="Times New Roman"/>
                <w:sz w:val="20"/>
                <w:szCs w:val="20"/>
              </w:rPr>
              <w:t>знаний</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37434642" w14:textId="58E86E5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AEB2EE4" w14:textId="55D6B3F5"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1B729D4C" w14:textId="484CF529"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709367E" w14:textId="1CFF1C83"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524751B3" w14:textId="77777777" w:rsidTr="00077F69">
        <w:trPr>
          <w:trHeight w:hRule="exact" w:val="520"/>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5356A974"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 xml:space="preserve">127.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3EAFB8A8" w14:textId="5F43D37F"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Отзыв по картине В.А.</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Серова "Девочка 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персиками"</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764BE5FC" w14:textId="4B65F279"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8C2F665" w14:textId="2113D7DD"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A7378A7" w14:textId="0A6F3A17" w:rsidR="0065421D" w:rsidRPr="0065421D" w:rsidRDefault="00357048"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hAnsi="Times New Roman" w:cs="Times New Roman"/>
                <w:sz w:val="20"/>
                <w:szCs w:val="20"/>
              </w:rPr>
              <w:t>1</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AE87117" w14:textId="01F59F44"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67316045" w14:textId="77777777" w:rsidTr="00F47831">
        <w:trPr>
          <w:trHeight w:hRule="exact" w:val="480"/>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151631C5"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 xml:space="preserve">128.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F802212" w14:textId="48158FDE"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Обобщение</w:t>
            </w:r>
            <w:r w:rsidRPr="0065421D">
              <w:rPr>
                <w:rFonts w:ascii="Times New Roman" w:hAnsi="Times New Roman" w:cs="Times New Roman"/>
                <w:spacing w:val="-3"/>
                <w:sz w:val="20"/>
                <w:szCs w:val="20"/>
              </w:rPr>
              <w:t xml:space="preserve"> </w:t>
            </w:r>
            <w:r w:rsidRPr="0065421D">
              <w:rPr>
                <w:rFonts w:ascii="Times New Roman" w:hAnsi="Times New Roman" w:cs="Times New Roman"/>
                <w:sz w:val="20"/>
                <w:szCs w:val="20"/>
              </w:rPr>
              <w:t>знаний</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41A7B54D" w14:textId="4F26A662"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9E31D9E" w14:textId="18C9D2DF"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8F41DA5" w14:textId="11AB839D"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8224EAF" w14:textId="46EBA6BB"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68C3411F" w14:textId="77777777" w:rsidTr="00F47831">
        <w:trPr>
          <w:trHeight w:hRule="exact" w:val="821"/>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6C4728F4"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 xml:space="preserve">129.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0FB1C72" w14:textId="7E3D249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Контрольный диктант по</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теме</w:t>
            </w:r>
            <w:r w:rsidRPr="0065421D">
              <w:rPr>
                <w:rFonts w:ascii="Times New Roman" w:hAnsi="Times New Roman" w:cs="Times New Roman"/>
                <w:spacing w:val="-6"/>
                <w:sz w:val="20"/>
                <w:szCs w:val="20"/>
              </w:rPr>
              <w:t xml:space="preserve"> </w:t>
            </w:r>
            <w:r w:rsidRPr="0065421D">
              <w:rPr>
                <w:rFonts w:ascii="Times New Roman" w:hAnsi="Times New Roman" w:cs="Times New Roman"/>
                <w:sz w:val="20"/>
                <w:szCs w:val="20"/>
              </w:rPr>
              <w:t>"Имя</w:t>
            </w:r>
            <w:r w:rsidRPr="0065421D">
              <w:rPr>
                <w:rFonts w:ascii="Times New Roman" w:hAnsi="Times New Roman" w:cs="Times New Roman"/>
                <w:spacing w:val="-6"/>
                <w:sz w:val="20"/>
                <w:szCs w:val="20"/>
              </w:rPr>
              <w:t xml:space="preserve"> </w:t>
            </w:r>
            <w:r w:rsidRPr="0065421D">
              <w:rPr>
                <w:rFonts w:ascii="Times New Roman" w:hAnsi="Times New Roman" w:cs="Times New Roman"/>
                <w:sz w:val="20"/>
                <w:szCs w:val="20"/>
              </w:rPr>
              <w:t>прилагательное"</w:t>
            </w:r>
          </w:p>
        </w:tc>
        <w:tc>
          <w:tcPr>
            <w:tcW w:w="992"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3C7EE202" w14:textId="7BE4E643"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AB14117" w14:textId="17629C71"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D1AF6E8" w14:textId="3D185785"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E7EFD2A" w14:textId="59682229"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Диктант;</w:t>
            </w:r>
          </w:p>
        </w:tc>
      </w:tr>
      <w:tr w:rsidR="0065421D" w:rsidRPr="0065421D" w14:paraId="60C95D4B" w14:textId="77777777" w:rsidTr="00077F69">
        <w:trPr>
          <w:trHeight w:hRule="exact" w:val="50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A62EAF"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 xml:space="preserve">130. </w:t>
            </w:r>
          </w:p>
        </w:tc>
        <w:tc>
          <w:tcPr>
            <w:tcW w:w="2410" w:type="dxa"/>
            <w:gridSpan w:val="2"/>
            <w:tcBorders>
              <w:top w:val="single" w:sz="4" w:space="0" w:color="auto"/>
              <w:left w:val="single" w:sz="4" w:space="0" w:color="000000"/>
              <w:bottom w:val="single" w:sz="4" w:space="0" w:color="000000"/>
              <w:right w:val="single" w:sz="4" w:space="0" w:color="000000"/>
            </w:tcBorders>
            <w:tcMar>
              <w:left w:w="0" w:type="dxa"/>
              <w:right w:w="0" w:type="dxa"/>
            </w:tcMar>
          </w:tcPr>
          <w:p w14:paraId="7359C30B" w14:textId="0AB1B91C"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Проект "Имена</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прилагательные</w:t>
            </w:r>
            <w:r w:rsidRPr="0065421D">
              <w:rPr>
                <w:rFonts w:ascii="Times New Roman" w:hAnsi="Times New Roman" w:cs="Times New Roman"/>
                <w:spacing w:val="-6"/>
                <w:sz w:val="20"/>
                <w:szCs w:val="20"/>
              </w:rPr>
              <w:t xml:space="preserve"> </w:t>
            </w:r>
            <w:r w:rsidRPr="0065421D">
              <w:rPr>
                <w:rFonts w:ascii="Times New Roman" w:hAnsi="Times New Roman" w:cs="Times New Roman"/>
                <w:sz w:val="20"/>
                <w:szCs w:val="20"/>
              </w:rPr>
              <w:t>в</w:t>
            </w:r>
            <w:r w:rsidRPr="0065421D">
              <w:rPr>
                <w:rFonts w:ascii="Times New Roman" w:hAnsi="Times New Roman" w:cs="Times New Roman"/>
                <w:spacing w:val="-7"/>
                <w:sz w:val="20"/>
                <w:szCs w:val="20"/>
              </w:rPr>
              <w:t xml:space="preserve"> </w:t>
            </w:r>
            <w:r w:rsidRPr="0065421D">
              <w:rPr>
                <w:rFonts w:ascii="Times New Roman" w:hAnsi="Times New Roman" w:cs="Times New Roman"/>
                <w:sz w:val="20"/>
                <w:szCs w:val="20"/>
              </w:rPr>
              <w:t>загадках"</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59C642C" w14:textId="69E25332"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BBBCA77" w14:textId="2A9E82C0"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1E53394F" w14:textId="6CBFA041" w:rsidR="0065421D" w:rsidRPr="0065421D" w:rsidRDefault="00357048"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hAnsi="Times New Roman" w:cs="Times New Roman"/>
                <w:sz w:val="20"/>
                <w:szCs w:val="20"/>
              </w:rPr>
              <w:t>1</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9CA4BC2" w14:textId="0AF361A7"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084FC613" w14:textId="77777777" w:rsidTr="00077F69">
        <w:trPr>
          <w:trHeight w:hRule="exact" w:val="84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0CDDFD"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131.</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0AD014A" w14:textId="5F170B36"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Личные местоимения 1,2,3</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лица</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8172735" w14:textId="2089B032"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B48065B" w14:textId="5D3928C2"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65288C53" w14:textId="74DD75F6"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F9C3FFD" w14:textId="35F60694"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53275A05" w14:textId="77777777" w:rsidTr="004460EB">
        <w:trPr>
          <w:trHeight w:hRule="exact" w:val="50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6E6F5C"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 xml:space="preserve">132.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2B31FEB" w14:textId="1215FE9F"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Изменение личных</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местоимений</w:t>
            </w:r>
            <w:r w:rsidRPr="0065421D">
              <w:rPr>
                <w:rFonts w:ascii="Times New Roman" w:hAnsi="Times New Roman" w:cs="Times New Roman"/>
                <w:spacing w:val="-3"/>
                <w:sz w:val="20"/>
                <w:szCs w:val="20"/>
              </w:rPr>
              <w:t xml:space="preserve"> </w:t>
            </w:r>
            <w:r w:rsidRPr="0065421D">
              <w:rPr>
                <w:rFonts w:ascii="Times New Roman" w:hAnsi="Times New Roman" w:cs="Times New Roman"/>
                <w:sz w:val="20"/>
                <w:szCs w:val="20"/>
              </w:rPr>
              <w:t>по</w:t>
            </w:r>
            <w:r w:rsidRPr="0065421D">
              <w:rPr>
                <w:rFonts w:ascii="Times New Roman" w:hAnsi="Times New Roman" w:cs="Times New Roman"/>
                <w:spacing w:val="-3"/>
                <w:sz w:val="20"/>
                <w:szCs w:val="20"/>
              </w:rPr>
              <w:t xml:space="preserve"> </w:t>
            </w:r>
            <w:r w:rsidRPr="0065421D">
              <w:rPr>
                <w:rFonts w:ascii="Times New Roman" w:hAnsi="Times New Roman" w:cs="Times New Roman"/>
                <w:sz w:val="20"/>
                <w:szCs w:val="20"/>
              </w:rPr>
              <w:t>родам</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CDC722F" w14:textId="6F035640"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0153990" w14:textId="6E10C710"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94DFD8A" w14:textId="14B1ADB9"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00461C3" w14:textId="3A673D79"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7FCC4078" w14:textId="77777777" w:rsidTr="004460EB">
        <w:trPr>
          <w:trHeight w:hRule="exact" w:val="64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B5460A"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133.</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04CA766" w14:textId="70D5D1BB"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Изменение личных</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местоимений</w:t>
            </w:r>
            <w:r w:rsidRPr="0065421D">
              <w:rPr>
                <w:rFonts w:ascii="Times New Roman" w:hAnsi="Times New Roman" w:cs="Times New Roman"/>
                <w:spacing w:val="-3"/>
                <w:sz w:val="20"/>
                <w:szCs w:val="20"/>
              </w:rPr>
              <w:t xml:space="preserve"> </w:t>
            </w:r>
            <w:r w:rsidRPr="0065421D">
              <w:rPr>
                <w:rFonts w:ascii="Times New Roman" w:hAnsi="Times New Roman" w:cs="Times New Roman"/>
                <w:sz w:val="20"/>
                <w:szCs w:val="20"/>
              </w:rPr>
              <w:t>по</w:t>
            </w:r>
            <w:r w:rsidRPr="0065421D">
              <w:rPr>
                <w:rFonts w:ascii="Times New Roman" w:hAnsi="Times New Roman" w:cs="Times New Roman"/>
                <w:spacing w:val="-3"/>
                <w:sz w:val="20"/>
                <w:szCs w:val="20"/>
              </w:rPr>
              <w:t xml:space="preserve"> </w:t>
            </w:r>
            <w:r w:rsidRPr="0065421D">
              <w:rPr>
                <w:rFonts w:ascii="Times New Roman" w:hAnsi="Times New Roman" w:cs="Times New Roman"/>
                <w:sz w:val="20"/>
                <w:szCs w:val="20"/>
              </w:rPr>
              <w:t>родам</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7BEF5FB" w14:textId="7F623DE3"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3EF76D4" w14:textId="76ED29B1"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14AE51EC" w14:textId="036571CD"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E899955" w14:textId="25AE1F67"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32228A83" w14:textId="77777777" w:rsidTr="004460EB">
        <w:trPr>
          <w:trHeight w:hRule="exact" w:val="57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D23FB1"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lastRenderedPageBreak/>
              <w:t>134.</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1E24C21" w14:textId="55DBE712"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Изменение личных</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местоимений</w:t>
            </w:r>
            <w:r w:rsidRPr="0065421D">
              <w:rPr>
                <w:rFonts w:ascii="Times New Roman" w:hAnsi="Times New Roman" w:cs="Times New Roman"/>
                <w:spacing w:val="-3"/>
                <w:sz w:val="20"/>
                <w:szCs w:val="20"/>
              </w:rPr>
              <w:t xml:space="preserve"> </w:t>
            </w:r>
            <w:r w:rsidRPr="0065421D">
              <w:rPr>
                <w:rFonts w:ascii="Times New Roman" w:hAnsi="Times New Roman" w:cs="Times New Roman"/>
                <w:sz w:val="20"/>
                <w:szCs w:val="20"/>
              </w:rPr>
              <w:t>по</w:t>
            </w:r>
            <w:r w:rsidRPr="0065421D">
              <w:rPr>
                <w:rFonts w:ascii="Times New Roman" w:hAnsi="Times New Roman" w:cs="Times New Roman"/>
                <w:spacing w:val="-3"/>
                <w:sz w:val="20"/>
                <w:szCs w:val="20"/>
              </w:rPr>
              <w:t xml:space="preserve"> </w:t>
            </w:r>
            <w:r w:rsidRPr="0065421D">
              <w:rPr>
                <w:rFonts w:ascii="Times New Roman" w:hAnsi="Times New Roman" w:cs="Times New Roman"/>
                <w:sz w:val="20"/>
                <w:szCs w:val="20"/>
              </w:rPr>
              <w:t>родам</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18F7E3C" w14:textId="65CB7ABF"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8EA7B2B" w14:textId="4A30D0D8"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66840360" w14:textId="4DC8D80B"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1826326" w14:textId="23F78118"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33456B9B" w14:textId="77777777" w:rsidTr="004460EB">
        <w:trPr>
          <w:trHeight w:hRule="exact" w:val="56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289808"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 xml:space="preserve">135.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A5D5FF2" w14:textId="703C8C5B"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Обучающее изложение</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"Кошкин</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дом"</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B369644" w14:textId="2D14F53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82F6FE4" w14:textId="181002F1"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EE458B7" w14:textId="09996026" w:rsidR="0065421D" w:rsidRPr="0065421D" w:rsidRDefault="00357048"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hAnsi="Times New Roman" w:cs="Times New Roman"/>
                <w:sz w:val="20"/>
                <w:szCs w:val="20"/>
              </w:rPr>
              <w:t>1</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92C4AFB" w14:textId="692044EA"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205D9A22" w14:textId="77777777" w:rsidTr="00077F69">
        <w:trPr>
          <w:trHeight w:hRule="exact" w:val="56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3DECDB"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 xml:space="preserve">136.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7B45557" w14:textId="5DE171B3"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65421D">
              <w:rPr>
                <w:rFonts w:ascii="Times New Roman" w:hAnsi="Times New Roman" w:cs="Times New Roman"/>
                <w:sz w:val="20"/>
                <w:szCs w:val="20"/>
              </w:rPr>
              <w:t>Что</w:t>
            </w:r>
            <w:r w:rsidRPr="0065421D">
              <w:rPr>
                <w:rFonts w:ascii="Times New Roman" w:hAnsi="Times New Roman" w:cs="Times New Roman"/>
                <w:spacing w:val="-4"/>
                <w:sz w:val="20"/>
                <w:szCs w:val="20"/>
              </w:rPr>
              <w:t xml:space="preserve"> </w:t>
            </w:r>
            <w:r w:rsidRPr="0065421D">
              <w:rPr>
                <w:rFonts w:ascii="Times New Roman" w:hAnsi="Times New Roman" w:cs="Times New Roman"/>
                <w:sz w:val="20"/>
                <w:szCs w:val="20"/>
              </w:rPr>
              <w:t>обозначает</w:t>
            </w:r>
            <w:r w:rsidRPr="0065421D">
              <w:rPr>
                <w:rFonts w:ascii="Times New Roman" w:hAnsi="Times New Roman" w:cs="Times New Roman"/>
                <w:spacing w:val="-3"/>
                <w:sz w:val="20"/>
                <w:szCs w:val="20"/>
              </w:rPr>
              <w:t xml:space="preserve"> </w:t>
            </w:r>
            <w:r w:rsidRPr="0065421D">
              <w:rPr>
                <w:rFonts w:ascii="Times New Roman" w:hAnsi="Times New Roman" w:cs="Times New Roman"/>
                <w:sz w:val="20"/>
                <w:szCs w:val="20"/>
              </w:rPr>
              <w:t>глагол</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C3AC4E5" w14:textId="73284BAE"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5A05A50" w14:textId="6BEC4C7E"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3B56FB9" w14:textId="633F6865"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28C030C" w14:textId="1600C4FD"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7C948BC2" w14:textId="77777777" w:rsidTr="00077F69">
        <w:trPr>
          <w:trHeight w:hRule="exact" w:val="70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EEDBB9"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 xml:space="preserve">137.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3702C17" w14:textId="2CD3B692"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Что</w:t>
            </w:r>
            <w:r w:rsidRPr="0065421D">
              <w:rPr>
                <w:rFonts w:ascii="Times New Roman" w:hAnsi="Times New Roman" w:cs="Times New Roman"/>
                <w:spacing w:val="-4"/>
                <w:sz w:val="20"/>
                <w:szCs w:val="20"/>
              </w:rPr>
              <w:t xml:space="preserve"> </w:t>
            </w:r>
            <w:r w:rsidRPr="0065421D">
              <w:rPr>
                <w:rFonts w:ascii="Times New Roman" w:hAnsi="Times New Roman" w:cs="Times New Roman"/>
                <w:sz w:val="20"/>
                <w:szCs w:val="20"/>
              </w:rPr>
              <w:t>обозначает</w:t>
            </w:r>
            <w:r w:rsidRPr="0065421D">
              <w:rPr>
                <w:rFonts w:ascii="Times New Roman" w:hAnsi="Times New Roman" w:cs="Times New Roman"/>
                <w:spacing w:val="-3"/>
                <w:sz w:val="20"/>
                <w:szCs w:val="20"/>
              </w:rPr>
              <w:t xml:space="preserve"> </w:t>
            </w:r>
            <w:r w:rsidRPr="0065421D">
              <w:rPr>
                <w:rFonts w:ascii="Times New Roman" w:hAnsi="Times New Roman" w:cs="Times New Roman"/>
                <w:sz w:val="20"/>
                <w:szCs w:val="20"/>
              </w:rPr>
              <w:t>глагол</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15826B5" w14:textId="1294D6D1"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DD191A5" w14:textId="7301C785"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BCD4101" w14:textId="265030FB"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C43B570" w14:textId="3691DAAE"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69E168FB" w14:textId="77777777" w:rsidTr="00077F69">
        <w:trPr>
          <w:trHeight w:hRule="exact" w:val="56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C29E44"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 xml:space="preserve">138.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A3E7C3B" w14:textId="510FD103"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Что</w:t>
            </w:r>
            <w:r w:rsidRPr="0065421D">
              <w:rPr>
                <w:rFonts w:ascii="Times New Roman" w:hAnsi="Times New Roman" w:cs="Times New Roman"/>
                <w:spacing w:val="-4"/>
                <w:sz w:val="20"/>
                <w:szCs w:val="20"/>
              </w:rPr>
              <w:t xml:space="preserve"> </w:t>
            </w:r>
            <w:r w:rsidRPr="0065421D">
              <w:rPr>
                <w:rFonts w:ascii="Times New Roman" w:hAnsi="Times New Roman" w:cs="Times New Roman"/>
                <w:sz w:val="20"/>
                <w:szCs w:val="20"/>
              </w:rPr>
              <w:t>обозначает</w:t>
            </w:r>
            <w:r w:rsidRPr="0065421D">
              <w:rPr>
                <w:rFonts w:ascii="Times New Roman" w:hAnsi="Times New Roman" w:cs="Times New Roman"/>
                <w:spacing w:val="-3"/>
                <w:sz w:val="20"/>
                <w:szCs w:val="20"/>
              </w:rPr>
              <w:t xml:space="preserve"> </w:t>
            </w:r>
            <w:r w:rsidRPr="0065421D">
              <w:rPr>
                <w:rFonts w:ascii="Times New Roman" w:hAnsi="Times New Roman" w:cs="Times New Roman"/>
                <w:sz w:val="20"/>
                <w:szCs w:val="20"/>
              </w:rPr>
              <w:t>глагол</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A30C1FD" w14:textId="6D73C3CE"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B8F0FF4" w14:textId="0D2B9FA3"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A63E605" w14:textId="5D97F5F9"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57C3A9C" w14:textId="147F049A"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37CC8FEF" w14:textId="77777777" w:rsidTr="00077F69">
        <w:trPr>
          <w:trHeight w:hRule="exact" w:val="57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855E1F"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 xml:space="preserve">139.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278852F" w14:textId="66D22EFD"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Неопределенная форма</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глагола.</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49A1F37" w14:textId="29C42F6B"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7AC2ADE" w14:textId="665BED2B"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12F54EBC" w14:textId="6FA66788"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7DA2BBB" w14:textId="67E0550B"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46DB5D0A" w14:textId="77777777" w:rsidTr="004460EB">
        <w:trPr>
          <w:trHeight w:hRule="exact" w:val="57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BA85FD"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140.</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7B2FD4C" w14:textId="28618404"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Неопределенная форма</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глагола</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8AC23E6" w14:textId="5DDEAF3C"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EEA1FD9" w14:textId="42F5811D"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66D493E2" w14:textId="5F671A16"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43A2CF5" w14:textId="242B83AE"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5D586E2F" w14:textId="77777777" w:rsidTr="00077F69">
        <w:trPr>
          <w:trHeight w:hRule="exact" w:val="70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8D1EA6"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141.</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8DDB43A" w14:textId="40125AB4"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Число</w:t>
            </w:r>
            <w:r w:rsidRPr="0065421D">
              <w:rPr>
                <w:rFonts w:ascii="Times New Roman" w:hAnsi="Times New Roman" w:cs="Times New Roman"/>
                <w:spacing w:val="-3"/>
                <w:sz w:val="20"/>
                <w:szCs w:val="20"/>
              </w:rPr>
              <w:t xml:space="preserve"> </w:t>
            </w:r>
            <w:r w:rsidRPr="0065421D">
              <w:rPr>
                <w:rFonts w:ascii="Times New Roman" w:hAnsi="Times New Roman" w:cs="Times New Roman"/>
                <w:sz w:val="20"/>
                <w:szCs w:val="20"/>
              </w:rPr>
              <w:t>глаголов</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C57DA74" w14:textId="1160B50E"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16475A0" w14:textId="460EA59D"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6013AAA" w14:textId="3AF45579"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83466CD" w14:textId="34676747"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2BB71E6A" w14:textId="77777777" w:rsidTr="004460EB">
        <w:trPr>
          <w:trHeight w:hRule="exact" w:val="56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87E541"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 xml:space="preserve">142.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C72C2D6" w14:textId="1B2E8FA6"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65421D">
              <w:rPr>
                <w:rFonts w:ascii="Times New Roman" w:hAnsi="Times New Roman" w:cs="Times New Roman"/>
                <w:sz w:val="20"/>
                <w:szCs w:val="20"/>
              </w:rPr>
              <w:t>Число</w:t>
            </w:r>
            <w:r w:rsidRPr="0065421D">
              <w:rPr>
                <w:rFonts w:ascii="Times New Roman" w:hAnsi="Times New Roman" w:cs="Times New Roman"/>
                <w:spacing w:val="-3"/>
                <w:sz w:val="20"/>
                <w:szCs w:val="20"/>
              </w:rPr>
              <w:t xml:space="preserve"> </w:t>
            </w:r>
            <w:r w:rsidRPr="0065421D">
              <w:rPr>
                <w:rFonts w:ascii="Times New Roman" w:hAnsi="Times New Roman" w:cs="Times New Roman"/>
                <w:sz w:val="20"/>
                <w:szCs w:val="20"/>
              </w:rPr>
              <w:t>глаголов</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9A94583" w14:textId="4A7FC9D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DDC8E27" w14:textId="236F1081"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14646A8" w14:textId="76D8DEB4"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01188BA" w14:textId="7DF1EA0D"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3E524D18" w14:textId="77777777" w:rsidTr="00077F69">
        <w:trPr>
          <w:trHeight w:hRule="exact" w:val="70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168FFE"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143.</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B9EC1B1" w14:textId="64498821"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Времена</w:t>
            </w:r>
            <w:r w:rsidRPr="0065421D">
              <w:rPr>
                <w:rFonts w:ascii="Times New Roman" w:hAnsi="Times New Roman" w:cs="Times New Roman"/>
                <w:spacing w:val="1"/>
                <w:sz w:val="20"/>
                <w:szCs w:val="20"/>
              </w:rPr>
              <w:t xml:space="preserve"> </w:t>
            </w:r>
            <w:r w:rsidRPr="0065421D">
              <w:rPr>
                <w:rFonts w:ascii="Times New Roman" w:hAnsi="Times New Roman" w:cs="Times New Roman"/>
                <w:spacing w:val="-1"/>
                <w:sz w:val="20"/>
                <w:szCs w:val="20"/>
              </w:rPr>
              <w:t>глаголов. Правописание</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окончаний -ишь, -ешь</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глаголов</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479628B" w14:textId="78E4A848"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FC62DA9" w14:textId="7718CCF6"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60D28AF4" w14:textId="0D7BEE7C"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8299553" w14:textId="44ACFE11"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228A80AA" w14:textId="77777777" w:rsidTr="004460EB">
        <w:trPr>
          <w:trHeight w:hRule="exact" w:val="70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64778B"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144.</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74B09EF" w14:textId="73F835FF"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Времена</w:t>
            </w:r>
            <w:r w:rsidRPr="0065421D">
              <w:rPr>
                <w:rFonts w:ascii="Times New Roman" w:hAnsi="Times New Roman" w:cs="Times New Roman"/>
                <w:spacing w:val="1"/>
                <w:sz w:val="20"/>
                <w:szCs w:val="20"/>
              </w:rPr>
              <w:t xml:space="preserve"> </w:t>
            </w:r>
            <w:r w:rsidRPr="0065421D">
              <w:rPr>
                <w:rFonts w:ascii="Times New Roman" w:hAnsi="Times New Roman" w:cs="Times New Roman"/>
                <w:spacing w:val="-1"/>
                <w:sz w:val="20"/>
                <w:szCs w:val="20"/>
              </w:rPr>
              <w:t>глаголов. Правописание</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окончаний -ишь, -ешь</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глаголов</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4C8C1CE" w14:textId="6678BAED"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4BFED95" w14:textId="40A7F28F"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20A1644" w14:textId="06113756"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804FDD3" w14:textId="3B9BAA11"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49D90EC1" w14:textId="77777777" w:rsidTr="004460EB">
        <w:trPr>
          <w:trHeight w:hRule="exact" w:val="56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76BAA6"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 xml:space="preserve">145.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3E33153" w14:textId="143C79F1"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Времена глаголов.2-е лицо</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глаголов</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DE7E76A" w14:textId="5D849A7C"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4A59212" w14:textId="43276262"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EE177BB" w14:textId="58F6338D"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ABB2DCF" w14:textId="5DD82A7C"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014FC298" w14:textId="77777777" w:rsidTr="004460EB">
        <w:trPr>
          <w:trHeight w:hRule="exact" w:val="577"/>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17D091"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 xml:space="preserve">146.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7A904F8" w14:textId="6F1EC13B"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65421D">
              <w:rPr>
                <w:rFonts w:ascii="Times New Roman" w:hAnsi="Times New Roman" w:cs="Times New Roman"/>
                <w:sz w:val="20"/>
                <w:szCs w:val="20"/>
              </w:rPr>
              <w:t>Изменение глаголов по</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временам</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A308413" w14:textId="78247BEA"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247888D" w14:textId="2AB2BC1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0D4E2CD1" w14:textId="25E6906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B1A0C1F" w14:textId="48E2CEDB"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57986A80" w14:textId="77777777" w:rsidTr="00077F69">
        <w:trPr>
          <w:trHeight w:hRule="exact" w:val="56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E8F46C"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 xml:space="preserve">147.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2F5B6CE" w14:textId="09E7D47F"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65421D">
              <w:rPr>
                <w:rFonts w:ascii="Times New Roman" w:hAnsi="Times New Roman" w:cs="Times New Roman"/>
                <w:sz w:val="20"/>
                <w:szCs w:val="20"/>
              </w:rPr>
              <w:t>Изменение глаголов по</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временам</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772E25E" w14:textId="193E954A"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D62E858" w14:textId="10F1F182"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36785AA6" w14:textId="2CCAAF7E"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23A749C" w14:textId="40269268"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4460EB" w:rsidRPr="0065421D" w14:paraId="34EC2E97" w14:textId="77777777" w:rsidTr="004460EB">
        <w:trPr>
          <w:trHeight w:hRule="exact" w:val="56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3A8493" w14:textId="77777777" w:rsidR="004460EB" w:rsidRPr="0065421D"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148.</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8FCA73D" w14:textId="1DCFBA85" w:rsidR="004460EB" w:rsidRPr="0065421D"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65421D">
              <w:rPr>
                <w:rFonts w:ascii="Times New Roman" w:hAnsi="Times New Roman" w:cs="Times New Roman"/>
                <w:sz w:val="20"/>
                <w:szCs w:val="20"/>
              </w:rPr>
              <w:t>Обучающее изложение "</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Лось"</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FA88C9A" w14:textId="76BB2F24" w:rsidR="004460EB" w:rsidRPr="0065421D"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026C7AF" w14:textId="45102847" w:rsidR="004460EB" w:rsidRPr="0065421D"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1AC77951" w14:textId="248C7537" w:rsidR="004460EB" w:rsidRPr="0065421D"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185CBE6" w14:textId="545E82BC" w:rsidR="004460EB" w:rsidRPr="0065421D" w:rsidRDefault="004460EB" w:rsidP="004460EB">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hAnsi="Times New Roman" w:cs="Times New Roman"/>
                <w:sz w:val="20"/>
                <w:szCs w:val="20"/>
              </w:rPr>
              <w:t>Контрольная работа, изложение</w:t>
            </w:r>
          </w:p>
        </w:tc>
      </w:tr>
      <w:tr w:rsidR="0065421D" w:rsidRPr="0065421D" w14:paraId="0CFFB937" w14:textId="77777777" w:rsidTr="00077F69">
        <w:trPr>
          <w:trHeight w:hRule="exact" w:val="70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C43065"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149.</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8816EDA" w14:textId="45334480"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65421D">
              <w:rPr>
                <w:rFonts w:ascii="Times New Roman" w:hAnsi="Times New Roman" w:cs="Times New Roman"/>
                <w:sz w:val="20"/>
                <w:szCs w:val="20"/>
              </w:rPr>
              <w:t>Род глаголов в прошедшем</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времени</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8868B12" w14:textId="3B79973F"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C91FE56" w14:textId="42AC24AD"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07D7306B" w14:textId="6107E40D"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569200E" w14:textId="73225923"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0908898F" w14:textId="77777777" w:rsidTr="00077F69">
        <w:trPr>
          <w:trHeight w:hRule="exact" w:val="71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713DAF"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 xml:space="preserve">150.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8584016" w14:textId="5AD7C794"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65421D">
              <w:rPr>
                <w:rFonts w:ascii="Times New Roman" w:hAnsi="Times New Roman" w:cs="Times New Roman"/>
                <w:sz w:val="20"/>
                <w:szCs w:val="20"/>
              </w:rPr>
              <w:t>Род глаголов в прошедшем</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времени</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C9F59D9" w14:textId="06C4B373"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84682BE" w14:textId="4324E565"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412939C" w14:textId="79812A61"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7B58051" w14:textId="07C290A0"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4D69F787" w14:textId="77777777" w:rsidTr="00077F69">
        <w:trPr>
          <w:trHeight w:hRule="exact" w:val="56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91D63E"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151.</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0D4D135" w14:textId="231053E1"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65421D">
              <w:rPr>
                <w:rFonts w:ascii="Times New Roman" w:hAnsi="Times New Roman" w:cs="Times New Roman"/>
                <w:sz w:val="20"/>
                <w:szCs w:val="20"/>
              </w:rPr>
              <w:t>Правописание НЕ с</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глаголами</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F6A9913" w14:textId="6B43D182"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77F37EE" w14:textId="23C95540"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69190FC" w14:textId="7DD836D0"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973E01F" w14:textId="4E32F5CF"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330F8CD7" w14:textId="77777777" w:rsidTr="004460EB">
        <w:trPr>
          <w:trHeight w:hRule="exact" w:val="55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49CFF4"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152.</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BBBC2A5" w14:textId="446EB3C8"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proofErr w:type="gramStart"/>
            <w:r w:rsidRPr="0065421D">
              <w:rPr>
                <w:rFonts w:ascii="Times New Roman" w:hAnsi="Times New Roman" w:cs="Times New Roman"/>
                <w:sz w:val="20"/>
                <w:szCs w:val="20"/>
              </w:rPr>
              <w:t>Правописание</w:t>
            </w:r>
            <w:proofErr w:type="gramEnd"/>
            <w:r w:rsidRPr="0065421D">
              <w:rPr>
                <w:rFonts w:ascii="Times New Roman" w:hAnsi="Times New Roman" w:cs="Times New Roman"/>
                <w:spacing w:val="-3"/>
                <w:sz w:val="20"/>
                <w:szCs w:val="20"/>
              </w:rPr>
              <w:t xml:space="preserve"> </w:t>
            </w:r>
            <w:r w:rsidRPr="0065421D">
              <w:rPr>
                <w:rFonts w:ascii="Times New Roman" w:hAnsi="Times New Roman" w:cs="Times New Roman"/>
                <w:sz w:val="20"/>
                <w:szCs w:val="20"/>
              </w:rPr>
              <w:t>Не</w:t>
            </w:r>
            <w:r w:rsidRPr="0065421D">
              <w:rPr>
                <w:rFonts w:ascii="Times New Roman" w:hAnsi="Times New Roman" w:cs="Times New Roman"/>
                <w:spacing w:val="-2"/>
                <w:sz w:val="20"/>
                <w:szCs w:val="20"/>
              </w:rPr>
              <w:t xml:space="preserve"> </w:t>
            </w:r>
            <w:r w:rsidRPr="0065421D">
              <w:rPr>
                <w:rFonts w:ascii="Times New Roman" w:hAnsi="Times New Roman" w:cs="Times New Roman"/>
                <w:sz w:val="20"/>
                <w:szCs w:val="20"/>
              </w:rPr>
              <w:t>с</w:t>
            </w:r>
            <w:r w:rsidRPr="0065421D">
              <w:rPr>
                <w:rFonts w:ascii="Times New Roman" w:hAnsi="Times New Roman" w:cs="Times New Roman"/>
                <w:spacing w:val="-3"/>
                <w:sz w:val="20"/>
                <w:szCs w:val="20"/>
              </w:rPr>
              <w:t xml:space="preserve"> </w:t>
            </w:r>
            <w:r w:rsidRPr="0065421D">
              <w:rPr>
                <w:rFonts w:ascii="Times New Roman" w:hAnsi="Times New Roman" w:cs="Times New Roman"/>
                <w:sz w:val="20"/>
                <w:szCs w:val="20"/>
              </w:rPr>
              <w:t>глаголами</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D270949" w14:textId="6ABBBD1A"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D9C0B17" w14:textId="3F526BE2"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6623578" w14:textId="580183FC"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0A9F458" w14:textId="140CDC12"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730BF196" w14:textId="77777777" w:rsidTr="004460EB">
        <w:trPr>
          <w:trHeight w:hRule="exact" w:val="567"/>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9AE8C5"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153.</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FE0D783" w14:textId="65F3DFB6"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65421D">
              <w:rPr>
                <w:rFonts w:ascii="Times New Roman" w:hAnsi="Times New Roman" w:cs="Times New Roman"/>
                <w:sz w:val="20"/>
                <w:szCs w:val="20"/>
              </w:rPr>
              <w:t>Обобщение</w:t>
            </w:r>
            <w:r w:rsidRPr="0065421D">
              <w:rPr>
                <w:rFonts w:ascii="Times New Roman" w:hAnsi="Times New Roman" w:cs="Times New Roman"/>
                <w:spacing w:val="-3"/>
                <w:sz w:val="20"/>
                <w:szCs w:val="20"/>
              </w:rPr>
              <w:t xml:space="preserve"> </w:t>
            </w:r>
            <w:r w:rsidRPr="0065421D">
              <w:rPr>
                <w:rFonts w:ascii="Times New Roman" w:hAnsi="Times New Roman" w:cs="Times New Roman"/>
                <w:sz w:val="20"/>
                <w:szCs w:val="20"/>
              </w:rPr>
              <w:t>знаний</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FB87F80" w14:textId="4D312DF1"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4003335" w14:textId="72BC56C2"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6B94CB2" w14:textId="3E593302"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DC03DB4" w14:textId="4C635829"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6A90283D" w14:textId="77777777" w:rsidTr="004460EB">
        <w:trPr>
          <w:trHeight w:hRule="exact" w:val="57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400779"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 xml:space="preserve">154.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F6B69BA" w14:textId="57DA4413"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65421D">
              <w:rPr>
                <w:rFonts w:ascii="Times New Roman" w:hAnsi="Times New Roman" w:cs="Times New Roman"/>
                <w:sz w:val="20"/>
                <w:szCs w:val="20"/>
              </w:rPr>
              <w:t>Жанр</w:t>
            </w:r>
            <w:r w:rsidRPr="0065421D">
              <w:rPr>
                <w:rFonts w:ascii="Times New Roman" w:hAnsi="Times New Roman" w:cs="Times New Roman"/>
                <w:spacing w:val="-2"/>
                <w:sz w:val="20"/>
                <w:szCs w:val="20"/>
              </w:rPr>
              <w:t xml:space="preserve"> </w:t>
            </w:r>
            <w:r w:rsidRPr="0065421D">
              <w:rPr>
                <w:rFonts w:ascii="Times New Roman" w:hAnsi="Times New Roman" w:cs="Times New Roman"/>
                <w:sz w:val="20"/>
                <w:szCs w:val="20"/>
              </w:rPr>
              <w:t>письма</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6C3C3F6" w14:textId="7F06A82B"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F418178" w14:textId="3D6E6EA9"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6F10AEE9" w14:textId="509818BE"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E130412" w14:textId="1A39EA86"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39063F9C" w14:textId="77777777" w:rsidTr="004460EB">
        <w:trPr>
          <w:trHeight w:hRule="exact" w:val="1264"/>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64962F"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155.</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8E263BD" w14:textId="6B726983"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Учимся писать письма.</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Умение договариваться и</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приходить к общему</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решению в совместной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деятельности</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0191B43" w14:textId="75FA1892"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E378566" w14:textId="168D9A4B"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3056C67" w14:textId="5164EF75"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21C76CC" w14:textId="3AE6D10D"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54996DD7" w14:textId="77777777" w:rsidTr="004460EB">
        <w:trPr>
          <w:trHeight w:hRule="exact" w:val="807"/>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C312CC"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lastRenderedPageBreak/>
              <w:t xml:space="preserve">156.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9B4EEC2" w14:textId="1F46B3EA"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Глагол: общее значение,</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вопросы, употребление в</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речи</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D38495D" w14:textId="28434EE5"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3635A2A" w14:textId="3936768B"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3586CDF5" w14:textId="796E73AE"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F97FB89" w14:textId="43EEA64E"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5A090BA5" w14:textId="77777777" w:rsidTr="00077F69">
        <w:trPr>
          <w:trHeight w:hRule="exact" w:val="717"/>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17BE5A"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157.</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2EE5617" w14:textId="7670CC14"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Контрольный диктант по</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теме</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"Глагол"</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C69908F" w14:textId="1D58DB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8DBC6D7" w14:textId="74E82471"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26820EA" w14:textId="08CAF672"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FC37FC3" w14:textId="356EDC39"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Диктант;</w:t>
            </w:r>
          </w:p>
        </w:tc>
      </w:tr>
      <w:tr w:rsidR="0065421D" w:rsidRPr="0065421D" w14:paraId="287528C0" w14:textId="77777777" w:rsidTr="00077F69">
        <w:trPr>
          <w:trHeight w:hRule="exact" w:val="69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108E70"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158.</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E351BD5" w14:textId="605224AF"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Части речи. Имя</w:t>
            </w:r>
            <w:r w:rsidRPr="0065421D">
              <w:rPr>
                <w:rFonts w:ascii="Times New Roman" w:hAnsi="Times New Roman" w:cs="Times New Roman"/>
                <w:spacing w:val="1"/>
                <w:sz w:val="20"/>
                <w:szCs w:val="20"/>
              </w:rPr>
              <w:t xml:space="preserve"> </w:t>
            </w:r>
            <w:r w:rsidRPr="0065421D">
              <w:rPr>
                <w:rFonts w:ascii="Times New Roman" w:hAnsi="Times New Roman" w:cs="Times New Roman"/>
                <w:spacing w:val="-1"/>
                <w:sz w:val="20"/>
                <w:szCs w:val="20"/>
              </w:rPr>
              <w:t>существительное, имя</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прилагательное</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679763E" w14:textId="6D5D1C66"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CBA2DBF" w14:textId="28175C9B"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D79D0B9" w14:textId="23488159"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5494F54" w14:textId="79034108"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1CA4353A" w14:textId="77777777" w:rsidTr="00077F69">
        <w:trPr>
          <w:trHeight w:hRule="exact" w:val="71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A9226C"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159.</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09A4673" w14:textId="4A562C82"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Части</w:t>
            </w:r>
            <w:r w:rsidRPr="0065421D">
              <w:rPr>
                <w:rFonts w:ascii="Times New Roman" w:hAnsi="Times New Roman" w:cs="Times New Roman"/>
                <w:spacing w:val="1"/>
                <w:sz w:val="20"/>
                <w:szCs w:val="20"/>
              </w:rPr>
              <w:t xml:space="preserve"> </w:t>
            </w:r>
            <w:r w:rsidRPr="0065421D">
              <w:rPr>
                <w:rFonts w:ascii="Times New Roman" w:hAnsi="Times New Roman" w:cs="Times New Roman"/>
                <w:spacing w:val="-1"/>
                <w:sz w:val="20"/>
                <w:szCs w:val="20"/>
              </w:rPr>
              <w:t xml:space="preserve">речи. </w:t>
            </w:r>
            <w:proofErr w:type="spellStart"/>
            <w:proofErr w:type="gramStart"/>
            <w:r w:rsidRPr="0065421D">
              <w:rPr>
                <w:rFonts w:ascii="Times New Roman" w:hAnsi="Times New Roman" w:cs="Times New Roman"/>
                <w:spacing w:val="-1"/>
                <w:sz w:val="20"/>
                <w:szCs w:val="20"/>
              </w:rPr>
              <w:t>Глагол,местоимение</w:t>
            </w:r>
            <w:proofErr w:type="spellEnd"/>
            <w:proofErr w:type="gramEnd"/>
            <w:r w:rsidRPr="0065421D">
              <w:rPr>
                <w:rFonts w:ascii="Times New Roman" w:hAnsi="Times New Roman" w:cs="Times New Roman"/>
                <w:spacing w:val="-1"/>
                <w:sz w:val="20"/>
                <w:szCs w:val="20"/>
              </w:rPr>
              <w:t>.</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98D92F9" w14:textId="2F970169"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74C5B8F" w14:textId="4F1DD6F6"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7615597" w14:textId="46CC6F96"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C1D5720" w14:textId="0CE2D74E"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4460EB" w:rsidRPr="0065421D" w14:paraId="20E54798" w14:textId="77777777" w:rsidTr="004460EB">
        <w:trPr>
          <w:trHeight w:hRule="exact" w:val="56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9ABA4D" w14:textId="77777777" w:rsidR="004460EB" w:rsidRPr="0065421D"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160.</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4E9F9B5" w14:textId="66F65662" w:rsidR="004460EB" w:rsidRPr="0065421D"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Обучающее изложение</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"Соловушка"</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F1D7782" w14:textId="2BE1ADA0" w:rsidR="004460EB" w:rsidRPr="0065421D"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87E9F81" w14:textId="0BCEAEB1" w:rsidR="004460EB" w:rsidRPr="0065421D"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1CB9D349" w14:textId="13106E6E" w:rsidR="004460EB" w:rsidRPr="0065421D"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FEB4C92" w14:textId="3292C7D0" w:rsidR="004460EB" w:rsidRPr="0065421D" w:rsidRDefault="004460EB" w:rsidP="004460EB">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hAnsi="Times New Roman" w:cs="Times New Roman"/>
                <w:sz w:val="20"/>
                <w:szCs w:val="20"/>
              </w:rPr>
              <w:t>Контрольная работа, изложение</w:t>
            </w:r>
          </w:p>
        </w:tc>
      </w:tr>
      <w:tr w:rsidR="0065421D" w:rsidRPr="0065421D" w14:paraId="7B91F08C" w14:textId="77777777" w:rsidTr="00077F69">
        <w:trPr>
          <w:trHeight w:hRule="exact" w:val="57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F861CC"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161.</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1CC7ED7" w14:textId="135CE1AB"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 xml:space="preserve">Обобщение изученного </w:t>
            </w:r>
            <w:proofErr w:type="gramStart"/>
            <w:r w:rsidRPr="0065421D">
              <w:rPr>
                <w:rFonts w:ascii="Times New Roman" w:hAnsi="Times New Roman" w:cs="Times New Roman"/>
                <w:sz w:val="20"/>
                <w:szCs w:val="20"/>
              </w:rPr>
              <w:t xml:space="preserve">о </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слове</w:t>
            </w:r>
            <w:proofErr w:type="gramEnd"/>
            <w:r w:rsidRPr="0065421D">
              <w:rPr>
                <w:rFonts w:ascii="Times New Roman" w:hAnsi="Times New Roman" w:cs="Times New Roman"/>
                <w:sz w:val="20"/>
                <w:szCs w:val="20"/>
              </w:rPr>
              <w:t>, и предложении.</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D2ACCA2" w14:textId="7869394A"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DF9241D" w14:textId="77C7C916"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39EB4E64" w14:textId="467A3EE9"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32B34B6" w14:textId="12DD343C"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1B2D6B54" w14:textId="77777777" w:rsidTr="00077F69">
        <w:trPr>
          <w:trHeight w:hRule="exact" w:val="70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C6212C"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162.</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3F367A1" w14:textId="6D4A1E75"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Правописание окончаний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имён</w:t>
            </w:r>
            <w:r w:rsidRPr="0065421D">
              <w:rPr>
                <w:rFonts w:ascii="Times New Roman" w:hAnsi="Times New Roman" w:cs="Times New Roman"/>
                <w:spacing w:val="-2"/>
                <w:sz w:val="20"/>
                <w:szCs w:val="20"/>
              </w:rPr>
              <w:t xml:space="preserve"> </w:t>
            </w:r>
            <w:r w:rsidRPr="0065421D">
              <w:rPr>
                <w:rFonts w:ascii="Times New Roman" w:hAnsi="Times New Roman" w:cs="Times New Roman"/>
                <w:sz w:val="20"/>
                <w:szCs w:val="20"/>
              </w:rPr>
              <w:t>прилагательных</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BDB72BD" w14:textId="5ACC5C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CCDA209" w14:textId="6D0429AE"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7CE2A42" w14:textId="53BFD9FE"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B37EA8A" w14:textId="4B29A9A7"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13B51049" w14:textId="77777777" w:rsidTr="00077F69">
        <w:trPr>
          <w:trHeight w:hRule="exact" w:val="70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7B3C06"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163.</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ABA8918" w14:textId="4F7F5754"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Правописание приставок и</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предлогов</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12A5289" w14:textId="021AC0C4"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FAD0C11" w14:textId="5761CA5C"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CB4A7CA" w14:textId="5D9D1D3D"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995D264" w14:textId="185E4CED"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2C3DE250" w14:textId="77777777" w:rsidTr="00077F69">
        <w:trPr>
          <w:trHeight w:hRule="exact" w:val="72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3E7EB6"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164.</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C8FDCD2" w14:textId="63460FD9"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Правописание безударных</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гласных</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6170975" w14:textId="6F779AA1"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CD28494" w14:textId="5A73FACA"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334E8A5" w14:textId="2E68EB3B"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FCDFBB3" w14:textId="74B9F118"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4620D001" w14:textId="77777777" w:rsidTr="00077F69">
        <w:trPr>
          <w:trHeight w:hRule="exact" w:val="56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1FDA32"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eastAsia="Times New Roman" w:hAnsi="Times New Roman" w:cs="Times New Roman"/>
                <w:color w:val="000000"/>
                <w:sz w:val="20"/>
                <w:szCs w:val="20"/>
                <w:lang w:val="en-US"/>
              </w:rPr>
              <w:t xml:space="preserve">165.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A02A6C7" w14:textId="11DAEBF9" w:rsidR="0065421D" w:rsidRPr="0065421D" w:rsidRDefault="0065421D" w:rsidP="0065421D">
            <w:pPr>
              <w:tabs>
                <w:tab w:val="left" w:pos="121"/>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Правописание значимых</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частей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слов</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2C4E860" w14:textId="0A14F3BB"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7137AAD" w14:textId="60D6F05F"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6156037B" w14:textId="30D0697E"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BD06E36" w14:textId="1C630D1F"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7365D812" w14:textId="77777777" w:rsidTr="004460EB">
        <w:trPr>
          <w:trHeight w:hRule="exact" w:val="56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D88DA7"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eastAsia="Times New Roman" w:hAnsi="Times New Roman" w:cs="Times New Roman"/>
                <w:color w:val="000000"/>
                <w:sz w:val="20"/>
                <w:szCs w:val="20"/>
              </w:rPr>
              <w:t>166</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5BF30F5" w14:textId="169B77C4" w:rsidR="0065421D" w:rsidRPr="0065421D" w:rsidRDefault="0065421D" w:rsidP="0065421D">
            <w:pPr>
              <w:tabs>
                <w:tab w:val="left" w:pos="121"/>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Итоговый контрольный</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диктант</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2C6196C" w14:textId="466BDFB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4CA05B9" w14:textId="33723A43"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54A5A9A" w14:textId="4031DA75"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082C254" w14:textId="1EFB2B37"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Диктант;</w:t>
            </w:r>
          </w:p>
        </w:tc>
      </w:tr>
      <w:tr w:rsidR="0065421D" w:rsidRPr="0065421D" w14:paraId="79409A55" w14:textId="77777777" w:rsidTr="004460EB">
        <w:trPr>
          <w:trHeight w:hRule="exact" w:val="85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1F164A"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eastAsia="Times New Roman" w:hAnsi="Times New Roman" w:cs="Times New Roman"/>
                <w:color w:val="000000"/>
                <w:sz w:val="20"/>
                <w:szCs w:val="20"/>
              </w:rPr>
              <w:t>167</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4A6D027" w14:textId="55FA86E4" w:rsidR="0065421D" w:rsidRPr="0065421D" w:rsidRDefault="0065421D" w:rsidP="0065421D">
            <w:pPr>
              <w:tabs>
                <w:tab w:val="left" w:pos="121"/>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Анализ</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контрольного</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итогового</w:t>
            </w:r>
            <w:r w:rsidRPr="0065421D">
              <w:rPr>
                <w:rFonts w:ascii="Times New Roman" w:hAnsi="Times New Roman" w:cs="Times New Roman"/>
                <w:spacing w:val="1"/>
                <w:sz w:val="20"/>
                <w:szCs w:val="20"/>
              </w:rPr>
              <w:t xml:space="preserve"> </w:t>
            </w:r>
            <w:r w:rsidRPr="0065421D">
              <w:rPr>
                <w:rFonts w:ascii="Times New Roman" w:hAnsi="Times New Roman" w:cs="Times New Roman"/>
                <w:spacing w:val="-1"/>
                <w:sz w:val="20"/>
                <w:szCs w:val="20"/>
              </w:rPr>
              <w:t>диктанта. Однокоренные</w:t>
            </w:r>
            <w:r w:rsidRPr="0065421D">
              <w:rPr>
                <w:rFonts w:ascii="Times New Roman" w:hAnsi="Times New Roman" w:cs="Times New Roman"/>
                <w:spacing w:val="-57"/>
                <w:sz w:val="20"/>
                <w:szCs w:val="20"/>
              </w:rPr>
              <w:t xml:space="preserve">    </w:t>
            </w:r>
            <w:r w:rsidRPr="0065421D">
              <w:rPr>
                <w:rFonts w:ascii="Times New Roman" w:hAnsi="Times New Roman" w:cs="Times New Roman"/>
                <w:sz w:val="20"/>
                <w:szCs w:val="20"/>
              </w:rPr>
              <w:t>слова</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E8C35A4" w14:textId="5396843C"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3F2CDBC" w14:textId="0C780E92"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4CB9A8F" w14:textId="505BC172"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1F5440E" w14:textId="24B5A55D"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65421D" w:rsidRPr="0065421D" w14:paraId="79C40C93" w14:textId="77777777" w:rsidTr="00077F69">
        <w:trPr>
          <w:trHeight w:hRule="exact" w:val="93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6DB97F"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eastAsia="Times New Roman" w:hAnsi="Times New Roman" w:cs="Times New Roman"/>
                <w:color w:val="000000"/>
                <w:sz w:val="20"/>
                <w:szCs w:val="20"/>
              </w:rPr>
              <w:t>168</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272187A" w14:textId="58DC88AF" w:rsidR="0065421D" w:rsidRPr="0065421D" w:rsidRDefault="0065421D" w:rsidP="0065421D">
            <w:pPr>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Творческая работа: создание</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собственного текста 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использование норм речевого</w:t>
            </w:r>
            <w:r w:rsidRPr="0065421D">
              <w:rPr>
                <w:rFonts w:ascii="Times New Roman" w:hAnsi="Times New Roman" w:cs="Times New Roman"/>
                <w:spacing w:val="-57"/>
                <w:sz w:val="20"/>
                <w:szCs w:val="20"/>
              </w:rPr>
              <w:t xml:space="preserve">    </w:t>
            </w:r>
            <w:r w:rsidR="004460EB">
              <w:rPr>
                <w:rFonts w:ascii="Times New Roman" w:hAnsi="Times New Roman" w:cs="Times New Roman"/>
                <w:spacing w:val="-57"/>
                <w:sz w:val="20"/>
                <w:szCs w:val="20"/>
              </w:rPr>
              <w:t xml:space="preserve">  </w:t>
            </w:r>
            <w:r w:rsidRPr="0065421D">
              <w:rPr>
                <w:rFonts w:ascii="Times New Roman" w:hAnsi="Times New Roman" w:cs="Times New Roman"/>
                <w:sz w:val="20"/>
                <w:szCs w:val="20"/>
              </w:rPr>
              <w:t>этикета</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E21C3E8" w14:textId="6B190F79"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0656EFA" w14:textId="3B7385BA"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3E5F428A" w14:textId="10A091E0" w:rsidR="0065421D" w:rsidRPr="0065421D" w:rsidRDefault="00357048"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hAnsi="Times New Roman" w:cs="Times New Roman"/>
                <w:sz w:val="20"/>
                <w:szCs w:val="20"/>
              </w:rPr>
              <w:t>1</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7887A2D" w14:textId="0DEAD7D6" w:rsidR="0065421D" w:rsidRPr="004460EB" w:rsidRDefault="0065421D" w:rsidP="004460EB">
            <w:pPr>
              <w:pStyle w:val="TableParagraph"/>
              <w:spacing w:before="0"/>
              <w:ind w:left="78"/>
              <w:rPr>
                <w:sz w:val="20"/>
                <w:szCs w:val="20"/>
              </w:rPr>
            </w:pPr>
            <w:r w:rsidRPr="0065421D">
              <w:rPr>
                <w:sz w:val="20"/>
                <w:szCs w:val="20"/>
              </w:rPr>
              <w:t>Устный</w:t>
            </w:r>
            <w:r w:rsidRPr="0065421D">
              <w:rPr>
                <w:spacing w:val="1"/>
                <w:sz w:val="20"/>
                <w:szCs w:val="20"/>
              </w:rPr>
              <w:t xml:space="preserve"> </w:t>
            </w:r>
            <w:r w:rsidRPr="0065421D">
              <w:rPr>
                <w:sz w:val="20"/>
                <w:szCs w:val="20"/>
              </w:rPr>
              <w:t>опрос;</w:t>
            </w:r>
            <w:r w:rsidRPr="0065421D">
              <w:rPr>
                <w:spacing w:val="1"/>
                <w:sz w:val="20"/>
                <w:szCs w:val="20"/>
              </w:rPr>
              <w:t xml:space="preserve"> </w:t>
            </w:r>
            <w:r w:rsidRPr="0065421D">
              <w:rPr>
                <w:sz w:val="20"/>
                <w:szCs w:val="20"/>
              </w:rPr>
              <w:t>Письменный</w:t>
            </w:r>
            <w:r w:rsidRPr="0065421D">
              <w:rPr>
                <w:spacing w:val="-58"/>
                <w:sz w:val="20"/>
                <w:szCs w:val="20"/>
              </w:rPr>
              <w:t xml:space="preserve"> </w:t>
            </w:r>
            <w:r w:rsidRPr="0065421D">
              <w:rPr>
                <w:sz w:val="20"/>
                <w:szCs w:val="20"/>
              </w:rPr>
              <w:t>контроль;</w:t>
            </w:r>
          </w:p>
        </w:tc>
      </w:tr>
      <w:tr w:rsidR="0065421D" w:rsidRPr="0065421D" w14:paraId="0681BC74" w14:textId="77777777" w:rsidTr="004460EB">
        <w:trPr>
          <w:trHeight w:hRule="exact" w:val="48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2369BF"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eastAsia="Times New Roman" w:hAnsi="Times New Roman" w:cs="Times New Roman"/>
                <w:color w:val="000000"/>
                <w:sz w:val="20"/>
                <w:szCs w:val="20"/>
              </w:rPr>
              <w:t>169</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55CFB8D" w14:textId="005CFAA4" w:rsidR="0065421D" w:rsidRPr="0065421D" w:rsidRDefault="0065421D" w:rsidP="0065421D">
            <w:pPr>
              <w:tabs>
                <w:tab w:val="left" w:pos="121"/>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Повторение орфограмм, изученных в 3 классе</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B2B4018" w14:textId="32A49976"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546938A" w14:textId="321C8DC8"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F96DF29" w14:textId="6A33965C"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9FC136A" w14:textId="0B2EDE76"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65421D" w:rsidRPr="0065421D" w14:paraId="59E74DBE" w14:textId="77777777" w:rsidTr="004460EB">
        <w:trPr>
          <w:trHeight w:hRule="exact" w:val="56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2753AE"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eastAsia="Times New Roman" w:hAnsi="Times New Roman" w:cs="Times New Roman"/>
                <w:color w:val="000000"/>
                <w:sz w:val="20"/>
                <w:szCs w:val="20"/>
              </w:rPr>
              <w:t>170</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D8AE844" w14:textId="57F2E412" w:rsidR="0065421D" w:rsidRPr="0065421D" w:rsidRDefault="0065421D" w:rsidP="0065421D">
            <w:pPr>
              <w:tabs>
                <w:tab w:val="left" w:pos="121"/>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Повторение орфограмм, изученных в 3 классе</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4FD4DF9" w14:textId="581C28C1"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1</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4A5180E" w14:textId="4B544C14"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C98BFAD" w14:textId="7BF77E8B" w:rsidR="0065421D" w:rsidRPr="0065421D" w:rsidRDefault="0065421D" w:rsidP="0065421D">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AFE53F3" w14:textId="2019093F" w:rsidR="0065421D" w:rsidRPr="0065421D" w:rsidRDefault="0065421D" w:rsidP="0065421D">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65421D" w:rsidRPr="0065421D" w14:paraId="1144A1A2" w14:textId="77777777" w:rsidTr="00077F69">
        <w:trPr>
          <w:trHeight w:hRule="exact" w:val="492"/>
        </w:trPr>
        <w:tc>
          <w:tcPr>
            <w:tcW w:w="296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99E6245"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eastAsia="Times New Roman" w:hAnsi="Times New Roman" w:cs="Times New Roman"/>
                <w:color w:val="000000"/>
                <w:sz w:val="20"/>
                <w:szCs w:val="20"/>
              </w:rPr>
              <w:t>ОБЩЕЕ КОЛИЧЕСТВО ЧАСОВ ПО ПРОГРАММЕ</w:t>
            </w:r>
          </w:p>
        </w:tc>
        <w:tc>
          <w:tcPr>
            <w:tcW w:w="99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C2CA849"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eastAsia="Times New Roman" w:hAnsi="Times New Roman" w:cs="Times New Roman"/>
                <w:color w:val="000000"/>
                <w:sz w:val="20"/>
                <w:szCs w:val="20"/>
                <w:lang w:val="en-US"/>
              </w:rPr>
              <w:t>1</w:t>
            </w:r>
            <w:r w:rsidRPr="0065421D">
              <w:rPr>
                <w:rFonts w:ascii="Times New Roman" w:eastAsia="Times New Roman" w:hAnsi="Times New Roman" w:cs="Times New Roman"/>
                <w:color w:val="000000"/>
                <w:sz w:val="20"/>
                <w:szCs w:val="20"/>
              </w:rPr>
              <w:t>70</w:t>
            </w:r>
          </w:p>
        </w:tc>
        <w:tc>
          <w:tcPr>
            <w:tcW w:w="14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840F3B5"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eastAsia="MS Mincho" w:hAnsi="Times New Roman" w:cs="Times New Roman"/>
                <w:sz w:val="20"/>
                <w:szCs w:val="20"/>
              </w:rPr>
              <w:t>17</w:t>
            </w:r>
          </w:p>
        </w:tc>
        <w:tc>
          <w:tcPr>
            <w:tcW w:w="1417" w:type="dxa"/>
            <w:tcBorders>
              <w:top w:val="single" w:sz="4" w:space="0" w:color="000000"/>
              <w:left w:val="single" w:sz="4" w:space="0" w:color="000000"/>
              <w:bottom w:val="single" w:sz="4" w:space="0" w:color="000000"/>
              <w:right w:val="single" w:sz="4" w:space="0" w:color="auto"/>
            </w:tcBorders>
            <w:tcMar>
              <w:left w:w="0" w:type="dxa"/>
              <w:right w:w="0" w:type="dxa"/>
            </w:tcMar>
          </w:tcPr>
          <w:p w14:paraId="3ED20B8B" w14:textId="22389E1A" w:rsidR="0065421D" w:rsidRPr="0065421D" w:rsidRDefault="00357048"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2</w:t>
            </w:r>
            <w:r w:rsidR="0065421D" w:rsidRPr="0065421D">
              <w:rPr>
                <w:rFonts w:ascii="Times New Roman" w:eastAsia="MS Mincho" w:hAnsi="Times New Roman" w:cs="Times New Roman"/>
                <w:sz w:val="20"/>
                <w:szCs w:val="20"/>
              </w:rPr>
              <w:t>0</w:t>
            </w:r>
          </w:p>
        </w:tc>
        <w:tc>
          <w:tcPr>
            <w:tcW w:w="2806" w:type="dxa"/>
            <w:gridSpan w:val="2"/>
            <w:tcBorders>
              <w:top w:val="single" w:sz="4" w:space="0" w:color="000000"/>
              <w:left w:val="single" w:sz="4" w:space="0" w:color="auto"/>
              <w:bottom w:val="single" w:sz="4" w:space="0" w:color="000000"/>
              <w:right w:val="single" w:sz="4" w:space="0" w:color="000000"/>
            </w:tcBorders>
          </w:tcPr>
          <w:p w14:paraId="1B11B475" w14:textId="77777777" w:rsidR="0065421D" w:rsidRPr="0065421D" w:rsidRDefault="0065421D" w:rsidP="0065421D">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
        </w:tc>
      </w:tr>
    </w:tbl>
    <w:p w14:paraId="695D9640" w14:textId="77777777" w:rsidR="00077F69" w:rsidRPr="004967D0" w:rsidRDefault="00077F69" w:rsidP="00077F69">
      <w:pPr>
        <w:spacing w:after="0" w:line="240" w:lineRule="auto"/>
        <w:rPr>
          <w:rFonts w:ascii="Times New Roman" w:eastAsia="MS Mincho" w:hAnsi="Times New Roman" w:cs="Times New Roman"/>
          <w:b/>
          <w:bCs/>
          <w:sz w:val="24"/>
          <w:szCs w:val="24"/>
        </w:rPr>
      </w:pPr>
    </w:p>
    <w:p w14:paraId="0CE87521" w14:textId="288ED8AD" w:rsidR="00077F69" w:rsidRDefault="004967D0" w:rsidP="00077F69">
      <w:pPr>
        <w:spacing w:after="0" w:line="276" w:lineRule="auto"/>
        <w:ind w:firstLine="709"/>
        <w:rPr>
          <w:rFonts w:ascii="Times New Roman" w:eastAsia="MS Mincho" w:hAnsi="Times New Roman" w:cs="Times New Roman"/>
          <w:b/>
          <w:bCs/>
          <w:sz w:val="24"/>
          <w:szCs w:val="24"/>
        </w:rPr>
      </w:pPr>
      <w:r w:rsidRPr="004967D0">
        <w:rPr>
          <w:rFonts w:ascii="Times New Roman" w:eastAsia="MS Mincho" w:hAnsi="Times New Roman" w:cs="Times New Roman"/>
          <w:b/>
          <w:bCs/>
          <w:sz w:val="24"/>
          <w:szCs w:val="24"/>
        </w:rPr>
        <w:t>4</w:t>
      </w:r>
      <w:r w:rsidR="00D923E5" w:rsidRPr="004967D0">
        <w:rPr>
          <w:rFonts w:ascii="Times New Roman" w:eastAsia="MS Mincho" w:hAnsi="Times New Roman" w:cs="Times New Roman"/>
          <w:b/>
          <w:bCs/>
          <w:sz w:val="24"/>
          <w:szCs w:val="24"/>
        </w:rPr>
        <w:t xml:space="preserve"> клас</w:t>
      </w:r>
      <w:r w:rsidR="00D923E5">
        <w:rPr>
          <w:rFonts w:ascii="Times New Roman" w:eastAsia="MS Mincho" w:hAnsi="Times New Roman" w:cs="Times New Roman"/>
          <w:b/>
          <w:bCs/>
          <w:sz w:val="24"/>
          <w:szCs w:val="24"/>
        </w:rPr>
        <w:t>с</w:t>
      </w:r>
    </w:p>
    <w:tbl>
      <w:tblPr>
        <w:tblW w:w="9599" w:type="dxa"/>
        <w:tblInd w:w="6" w:type="dxa"/>
        <w:tblLayout w:type="fixed"/>
        <w:tblLook w:val="04A0" w:firstRow="1" w:lastRow="0" w:firstColumn="1" w:lastColumn="0" w:noHBand="0" w:noVBand="1"/>
      </w:tblPr>
      <w:tblGrid>
        <w:gridCol w:w="556"/>
        <w:gridCol w:w="2363"/>
        <w:gridCol w:w="47"/>
        <w:gridCol w:w="851"/>
        <w:gridCol w:w="85"/>
        <w:gridCol w:w="1468"/>
        <w:gridCol w:w="6"/>
        <w:gridCol w:w="1417"/>
        <w:gridCol w:w="2762"/>
        <w:gridCol w:w="44"/>
      </w:tblGrid>
      <w:tr w:rsidR="00077F69" w:rsidRPr="00077F69" w14:paraId="1ED2D46A" w14:textId="77777777" w:rsidTr="00077F69">
        <w:trPr>
          <w:gridAfter w:val="1"/>
          <w:wAfter w:w="44" w:type="dxa"/>
          <w:trHeight w:hRule="exact" w:val="320"/>
        </w:trPr>
        <w:tc>
          <w:tcPr>
            <w:tcW w:w="55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CE23227" w14:textId="77777777" w:rsidR="00077F69" w:rsidRPr="00077F69" w:rsidRDefault="00077F69" w:rsidP="00077F6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b/>
                <w:color w:val="000000"/>
                <w:sz w:val="20"/>
                <w:szCs w:val="20"/>
                <w:lang w:val="en-US"/>
              </w:rPr>
              <w:t>№</w:t>
            </w:r>
            <w:r w:rsidRPr="00077F69">
              <w:rPr>
                <w:rFonts w:ascii="Times New Roman" w:eastAsia="MS Mincho" w:hAnsi="Times New Roman" w:cs="Times New Roman"/>
                <w:sz w:val="20"/>
                <w:szCs w:val="20"/>
                <w:lang w:val="en-US"/>
              </w:rPr>
              <w:br/>
            </w:r>
            <w:r w:rsidRPr="00077F69">
              <w:rPr>
                <w:rFonts w:ascii="Times New Roman" w:eastAsia="Times New Roman" w:hAnsi="Times New Roman" w:cs="Times New Roman"/>
                <w:b/>
                <w:color w:val="000000"/>
                <w:sz w:val="20"/>
                <w:szCs w:val="20"/>
                <w:lang w:val="en-US"/>
              </w:rPr>
              <w:t>п/п</w:t>
            </w:r>
          </w:p>
        </w:tc>
        <w:tc>
          <w:tcPr>
            <w:tcW w:w="2363"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CAAE0BB" w14:textId="77777777" w:rsidR="00077F69" w:rsidRPr="00077F69" w:rsidRDefault="00077F69" w:rsidP="00077F6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077F69">
              <w:rPr>
                <w:rFonts w:ascii="Times New Roman" w:eastAsia="Times New Roman" w:hAnsi="Times New Roman" w:cs="Times New Roman"/>
                <w:b/>
                <w:color w:val="000000"/>
                <w:sz w:val="20"/>
                <w:szCs w:val="20"/>
                <w:lang w:val="en-US"/>
              </w:rPr>
              <w:t>Тема</w:t>
            </w:r>
            <w:proofErr w:type="spellEnd"/>
            <w:r w:rsidRPr="00077F69">
              <w:rPr>
                <w:rFonts w:ascii="Times New Roman" w:eastAsia="Times New Roman" w:hAnsi="Times New Roman" w:cs="Times New Roman"/>
                <w:b/>
                <w:color w:val="000000"/>
                <w:sz w:val="20"/>
                <w:szCs w:val="20"/>
                <w:lang w:val="en-US"/>
              </w:rPr>
              <w:t xml:space="preserve"> </w:t>
            </w:r>
            <w:proofErr w:type="spellStart"/>
            <w:r w:rsidRPr="00077F69">
              <w:rPr>
                <w:rFonts w:ascii="Times New Roman" w:eastAsia="Times New Roman" w:hAnsi="Times New Roman" w:cs="Times New Roman"/>
                <w:b/>
                <w:color w:val="000000"/>
                <w:sz w:val="20"/>
                <w:szCs w:val="20"/>
                <w:lang w:val="en-US"/>
              </w:rPr>
              <w:t>урока</w:t>
            </w:r>
            <w:proofErr w:type="spellEnd"/>
          </w:p>
        </w:tc>
        <w:tc>
          <w:tcPr>
            <w:tcW w:w="387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627C2240" w14:textId="77777777" w:rsidR="00077F69" w:rsidRPr="00077F69" w:rsidRDefault="00077F69" w:rsidP="00077F6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077F69">
              <w:rPr>
                <w:rFonts w:ascii="Times New Roman" w:eastAsia="Times New Roman" w:hAnsi="Times New Roman" w:cs="Times New Roman"/>
                <w:b/>
                <w:color w:val="000000"/>
                <w:sz w:val="20"/>
                <w:szCs w:val="20"/>
                <w:lang w:val="en-US"/>
              </w:rPr>
              <w:t>Количество</w:t>
            </w:r>
            <w:proofErr w:type="spellEnd"/>
            <w:r w:rsidRPr="00077F69">
              <w:rPr>
                <w:rFonts w:ascii="Times New Roman" w:eastAsia="Times New Roman" w:hAnsi="Times New Roman" w:cs="Times New Roman"/>
                <w:b/>
                <w:color w:val="000000"/>
                <w:sz w:val="20"/>
                <w:szCs w:val="20"/>
                <w:lang w:val="en-US"/>
              </w:rPr>
              <w:t xml:space="preserve"> </w:t>
            </w:r>
            <w:proofErr w:type="spellStart"/>
            <w:r w:rsidRPr="00077F69">
              <w:rPr>
                <w:rFonts w:ascii="Times New Roman" w:eastAsia="Times New Roman" w:hAnsi="Times New Roman" w:cs="Times New Roman"/>
                <w:b/>
                <w:color w:val="000000"/>
                <w:sz w:val="20"/>
                <w:szCs w:val="20"/>
                <w:lang w:val="en-US"/>
              </w:rPr>
              <w:t>часов</w:t>
            </w:r>
            <w:proofErr w:type="spellEnd"/>
          </w:p>
        </w:tc>
        <w:tc>
          <w:tcPr>
            <w:tcW w:w="276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F3AD38E" w14:textId="77777777" w:rsidR="00077F69" w:rsidRPr="00077F69" w:rsidRDefault="00077F69" w:rsidP="00077F6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077F69">
              <w:rPr>
                <w:rFonts w:ascii="Times New Roman" w:eastAsia="Times New Roman" w:hAnsi="Times New Roman" w:cs="Times New Roman"/>
                <w:b/>
                <w:color w:val="000000"/>
                <w:sz w:val="20"/>
                <w:szCs w:val="20"/>
                <w:lang w:val="en-US"/>
              </w:rPr>
              <w:t>Виды</w:t>
            </w:r>
            <w:proofErr w:type="spellEnd"/>
            <w:r w:rsidRPr="00077F69">
              <w:rPr>
                <w:rFonts w:ascii="Times New Roman" w:eastAsia="Times New Roman" w:hAnsi="Times New Roman" w:cs="Times New Roman"/>
                <w:b/>
                <w:color w:val="000000"/>
                <w:sz w:val="20"/>
                <w:szCs w:val="20"/>
                <w:lang w:val="en-US"/>
              </w:rPr>
              <w:t xml:space="preserve">, </w:t>
            </w:r>
            <w:proofErr w:type="spellStart"/>
            <w:r w:rsidRPr="00077F69">
              <w:rPr>
                <w:rFonts w:ascii="Times New Roman" w:eastAsia="Times New Roman" w:hAnsi="Times New Roman" w:cs="Times New Roman"/>
                <w:b/>
                <w:color w:val="000000"/>
                <w:sz w:val="20"/>
                <w:szCs w:val="20"/>
                <w:lang w:val="en-US"/>
              </w:rPr>
              <w:t>формы</w:t>
            </w:r>
            <w:proofErr w:type="spellEnd"/>
            <w:r w:rsidRPr="00077F69">
              <w:rPr>
                <w:rFonts w:ascii="Times New Roman" w:eastAsia="Times New Roman" w:hAnsi="Times New Roman" w:cs="Times New Roman"/>
                <w:b/>
                <w:color w:val="000000"/>
                <w:sz w:val="20"/>
                <w:szCs w:val="20"/>
                <w:lang w:val="en-US"/>
              </w:rPr>
              <w:t xml:space="preserve"> </w:t>
            </w:r>
            <w:proofErr w:type="spellStart"/>
            <w:r w:rsidRPr="00077F69">
              <w:rPr>
                <w:rFonts w:ascii="Times New Roman" w:eastAsia="Times New Roman" w:hAnsi="Times New Roman" w:cs="Times New Roman"/>
                <w:b/>
                <w:color w:val="000000"/>
                <w:sz w:val="20"/>
                <w:szCs w:val="20"/>
                <w:lang w:val="en-US"/>
              </w:rPr>
              <w:t>контроля</w:t>
            </w:r>
            <w:proofErr w:type="spellEnd"/>
          </w:p>
        </w:tc>
      </w:tr>
      <w:tr w:rsidR="00077F69" w:rsidRPr="00077F69" w14:paraId="70A6BEEF" w14:textId="77777777" w:rsidTr="00077F69">
        <w:trPr>
          <w:gridAfter w:val="1"/>
          <w:wAfter w:w="44" w:type="dxa"/>
          <w:trHeight w:hRule="exact" w:val="539"/>
        </w:trPr>
        <w:tc>
          <w:tcPr>
            <w:tcW w:w="556" w:type="dxa"/>
            <w:vMerge/>
            <w:tcBorders>
              <w:top w:val="single" w:sz="4" w:space="0" w:color="000000"/>
              <w:left w:val="single" w:sz="4" w:space="0" w:color="000000"/>
              <w:bottom w:val="single" w:sz="4" w:space="0" w:color="000000"/>
              <w:right w:val="single" w:sz="4" w:space="0" w:color="000000"/>
            </w:tcBorders>
          </w:tcPr>
          <w:p w14:paraId="192BBA94" w14:textId="77777777" w:rsidR="00077F69" w:rsidRPr="00077F69" w:rsidRDefault="00077F69" w:rsidP="00077F69">
            <w:pPr>
              <w:tabs>
                <w:tab w:val="left" w:pos="709"/>
              </w:tabs>
              <w:spacing w:after="0" w:line="240" w:lineRule="auto"/>
              <w:ind w:left="57" w:right="57"/>
              <w:jc w:val="both"/>
              <w:rPr>
                <w:rFonts w:ascii="Times New Roman" w:eastAsia="MS Mincho" w:hAnsi="Times New Roman" w:cs="Times New Roman"/>
                <w:sz w:val="20"/>
                <w:szCs w:val="20"/>
                <w:lang w:val="en-US"/>
              </w:rPr>
            </w:pPr>
          </w:p>
        </w:tc>
        <w:tc>
          <w:tcPr>
            <w:tcW w:w="2363" w:type="dxa"/>
            <w:vMerge/>
            <w:tcBorders>
              <w:top w:val="single" w:sz="4" w:space="0" w:color="000000"/>
              <w:left w:val="single" w:sz="4" w:space="0" w:color="000000"/>
              <w:bottom w:val="single" w:sz="4" w:space="0" w:color="000000"/>
              <w:right w:val="single" w:sz="4" w:space="0" w:color="000000"/>
            </w:tcBorders>
          </w:tcPr>
          <w:p w14:paraId="3DA191F6" w14:textId="77777777" w:rsidR="00077F69" w:rsidRPr="00077F69" w:rsidRDefault="00077F69" w:rsidP="00077F69">
            <w:pPr>
              <w:tabs>
                <w:tab w:val="left" w:pos="709"/>
              </w:tabs>
              <w:spacing w:after="0" w:line="240" w:lineRule="auto"/>
              <w:ind w:left="57" w:right="57"/>
              <w:jc w:val="both"/>
              <w:rPr>
                <w:rFonts w:ascii="Times New Roman" w:eastAsia="MS Mincho" w:hAnsi="Times New Roman" w:cs="Times New Roman"/>
                <w:sz w:val="20"/>
                <w:szCs w:val="20"/>
                <w:lang w:val="en-US"/>
              </w:rPr>
            </w:pPr>
          </w:p>
        </w:tc>
        <w:tc>
          <w:tcPr>
            <w:tcW w:w="98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A696E2B" w14:textId="77777777" w:rsidR="00077F69" w:rsidRPr="00077F69" w:rsidRDefault="00077F69" w:rsidP="00077F6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077F69">
              <w:rPr>
                <w:rFonts w:ascii="Times New Roman" w:eastAsia="Times New Roman" w:hAnsi="Times New Roman" w:cs="Times New Roman"/>
                <w:b/>
                <w:color w:val="000000"/>
                <w:sz w:val="20"/>
                <w:szCs w:val="20"/>
                <w:lang w:val="en-US"/>
              </w:rPr>
              <w:t>всего</w:t>
            </w:r>
            <w:proofErr w:type="spellEnd"/>
            <w:r w:rsidRPr="00077F69">
              <w:rPr>
                <w:rFonts w:ascii="Times New Roman" w:eastAsia="Times New Roman" w:hAnsi="Times New Roman" w:cs="Times New Roman"/>
                <w:b/>
                <w:color w:val="000000"/>
                <w:sz w:val="20"/>
                <w:szCs w:val="20"/>
                <w:lang w:val="en-US"/>
              </w:rPr>
              <w:t xml:space="preserve"> </w:t>
            </w:r>
          </w:p>
        </w:tc>
        <w:tc>
          <w:tcPr>
            <w:tcW w:w="14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9B465BA" w14:textId="77777777" w:rsidR="00077F69" w:rsidRPr="00077F69" w:rsidRDefault="00077F69" w:rsidP="00077F6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077F69">
              <w:rPr>
                <w:rFonts w:ascii="Times New Roman" w:eastAsia="Times New Roman" w:hAnsi="Times New Roman" w:cs="Times New Roman"/>
                <w:b/>
                <w:color w:val="000000"/>
                <w:sz w:val="20"/>
                <w:szCs w:val="20"/>
                <w:lang w:val="en-US"/>
              </w:rPr>
              <w:t>контрольные</w:t>
            </w:r>
            <w:proofErr w:type="spellEnd"/>
            <w:r w:rsidRPr="00077F69">
              <w:rPr>
                <w:rFonts w:ascii="Times New Roman" w:eastAsia="Times New Roman" w:hAnsi="Times New Roman" w:cs="Times New Roman"/>
                <w:b/>
                <w:color w:val="000000"/>
                <w:sz w:val="20"/>
                <w:szCs w:val="20"/>
                <w:lang w:val="en-US"/>
              </w:rPr>
              <w:t xml:space="preserve"> </w:t>
            </w:r>
            <w:proofErr w:type="spellStart"/>
            <w:r w:rsidRPr="00077F69">
              <w:rPr>
                <w:rFonts w:ascii="Times New Roman" w:eastAsia="Times New Roman" w:hAnsi="Times New Roman" w:cs="Times New Roman"/>
                <w:b/>
                <w:color w:val="000000"/>
                <w:sz w:val="20"/>
                <w:szCs w:val="20"/>
                <w:lang w:val="en-US"/>
              </w:rPr>
              <w:t>работы</w:t>
            </w:r>
            <w:proofErr w:type="spellEnd"/>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8AF5F05" w14:textId="77777777" w:rsidR="00077F69" w:rsidRPr="00077F69" w:rsidRDefault="00077F69" w:rsidP="00077F6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roofErr w:type="spellStart"/>
            <w:r w:rsidRPr="00077F69">
              <w:rPr>
                <w:rFonts w:ascii="Times New Roman" w:eastAsia="Times New Roman" w:hAnsi="Times New Roman" w:cs="Times New Roman"/>
                <w:b/>
                <w:color w:val="000000"/>
                <w:sz w:val="20"/>
                <w:szCs w:val="20"/>
                <w:lang w:val="en-US"/>
              </w:rPr>
              <w:t>практические</w:t>
            </w:r>
            <w:proofErr w:type="spellEnd"/>
            <w:r w:rsidRPr="00077F69">
              <w:rPr>
                <w:rFonts w:ascii="Times New Roman" w:eastAsia="Times New Roman" w:hAnsi="Times New Roman" w:cs="Times New Roman"/>
                <w:b/>
                <w:color w:val="000000"/>
                <w:sz w:val="20"/>
                <w:szCs w:val="20"/>
                <w:lang w:val="en-US"/>
              </w:rPr>
              <w:t xml:space="preserve"> </w:t>
            </w:r>
            <w:proofErr w:type="spellStart"/>
            <w:r w:rsidRPr="00077F69">
              <w:rPr>
                <w:rFonts w:ascii="Times New Roman" w:eastAsia="Times New Roman" w:hAnsi="Times New Roman" w:cs="Times New Roman"/>
                <w:b/>
                <w:color w:val="000000"/>
                <w:sz w:val="20"/>
                <w:szCs w:val="20"/>
                <w:lang w:val="en-US"/>
              </w:rPr>
              <w:t>работы</w:t>
            </w:r>
            <w:proofErr w:type="spellEnd"/>
          </w:p>
        </w:tc>
        <w:tc>
          <w:tcPr>
            <w:tcW w:w="2762" w:type="dxa"/>
            <w:vMerge/>
            <w:tcBorders>
              <w:top w:val="single" w:sz="4" w:space="0" w:color="000000"/>
              <w:left w:val="single" w:sz="4" w:space="0" w:color="000000"/>
              <w:bottom w:val="single" w:sz="4" w:space="0" w:color="000000"/>
              <w:right w:val="single" w:sz="4" w:space="0" w:color="000000"/>
            </w:tcBorders>
          </w:tcPr>
          <w:p w14:paraId="5ADD2379" w14:textId="77777777" w:rsidR="00077F69" w:rsidRPr="00077F69" w:rsidRDefault="00077F69" w:rsidP="00077F69">
            <w:pPr>
              <w:tabs>
                <w:tab w:val="left" w:pos="709"/>
              </w:tabs>
              <w:spacing w:after="0" w:line="240" w:lineRule="auto"/>
              <w:ind w:left="57" w:right="57"/>
              <w:jc w:val="both"/>
              <w:rPr>
                <w:rFonts w:ascii="Times New Roman" w:eastAsia="MS Mincho" w:hAnsi="Times New Roman" w:cs="Times New Roman"/>
                <w:sz w:val="20"/>
                <w:szCs w:val="20"/>
                <w:lang w:val="en-US"/>
              </w:rPr>
            </w:pPr>
          </w:p>
        </w:tc>
      </w:tr>
      <w:tr w:rsidR="004460EB" w:rsidRPr="00077F69" w14:paraId="1AB539B0" w14:textId="77777777" w:rsidTr="00077F69">
        <w:trPr>
          <w:gridAfter w:val="1"/>
          <w:wAfter w:w="44" w:type="dxa"/>
          <w:trHeight w:hRule="exact" w:val="807"/>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F7B8D5" w14:textId="77777777"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1.</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7382A02A" w14:textId="77777777" w:rsidR="004460EB" w:rsidRPr="00D23B65" w:rsidRDefault="004460EB" w:rsidP="004460EB">
            <w:pPr>
              <w:spacing w:after="0" w:line="240" w:lineRule="auto"/>
              <w:rPr>
                <w:rFonts w:ascii="Times New Roman" w:hAnsi="Times New Roman"/>
                <w:sz w:val="20"/>
                <w:szCs w:val="20"/>
                <w:lang w:eastAsia="ru-RU"/>
              </w:rPr>
            </w:pPr>
            <w:r w:rsidRPr="00D23B65">
              <w:rPr>
                <w:rFonts w:ascii="Times New Roman" w:hAnsi="Times New Roman"/>
                <w:sz w:val="20"/>
                <w:szCs w:val="20"/>
                <w:lang w:eastAsia="ru-RU"/>
              </w:rPr>
              <w:t>Язык и речь Знакомство с учебником «Русский язык».</w:t>
            </w:r>
          </w:p>
          <w:p w14:paraId="057A8D56" w14:textId="77777777"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p>
        </w:tc>
        <w:tc>
          <w:tcPr>
            <w:tcW w:w="983"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498CDA6F" w14:textId="7E5F153F"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4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BA4A506" w14:textId="19EE049E"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365BA2B5" w14:textId="5B33D2C6"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47DD730" w14:textId="25D2B821"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4460EB" w:rsidRPr="00077F69" w14:paraId="5B21ADC5" w14:textId="77777777" w:rsidTr="00077F69">
        <w:trPr>
          <w:gridAfter w:val="1"/>
          <w:wAfter w:w="44" w:type="dxa"/>
          <w:trHeight w:hRule="exact" w:val="717"/>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72C21F" w14:textId="77777777"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2.</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5675B575" w14:textId="77777777" w:rsidR="004460EB" w:rsidRPr="00D23B65" w:rsidRDefault="004460EB" w:rsidP="004460EB">
            <w:pPr>
              <w:spacing w:after="0" w:line="240" w:lineRule="auto"/>
              <w:rPr>
                <w:rFonts w:ascii="Times New Roman" w:hAnsi="Times New Roman"/>
                <w:sz w:val="20"/>
                <w:szCs w:val="20"/>
                <w:lang w:eastAsia="ru-RU"/>
              </w:rPr>
            </w:pPr>
            <w:r w:rsidRPr="00D23B65">
              <w:rPr>
                <w:rFonts w:ascii="Times New Roman" w:hAnsi="Times New Roman"/>
                <w:sz w:val="20"/>
                <w:szCs w:val="20"/>
                <w:lang w:eastAsia="ru-RU"/>
              </w:rPr>
              <w:t>Язык и речь Знакомство с учебником «Русский язык».</w:t>
            </w:r>
          </w:p>
          <w:p w14:paraId="0E8DE70C" w14:textId="7CBF1FAB"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D23B65">
              <w:rPr>
                <w:rFonts w:ascii="Times New Roman" w:hAnsi="Times New Roman"/>
                <w:sz w:val="20"/>
                <w:szCs w:val="20"/>
                <w:lang w:eastAsia="ru-RU"/>
              </w:rPr>
              <w:t>Язык и речь. Формулы вежливости</w:t>
            </w:r>
          </w:p>
        </w:tc>
        <w:tc>
          <w:tcPr>
            <w:tcW w:w="983"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74E56B48" w14:textId="20BF1CF5"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4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051A4A4" w14:textId="7362373D"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725E83D" w14:textId="6E29EAAA"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44B6300" w14:textId="1FEE870F"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4460EB" w:rsidRPr="00077F69" w14:paraId="65008807" w14:textId="77777777" w:rsidTr="004460EB">
        <w:trPr>
          <w:gridAfter w:val="1"/>
          <w:wAfter w:w="44" w:type="dxa"/>
          <w:trHeight w:hRule="exact" w:val="50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14564E" w14:textId="77777777"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3.</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453FABDA" w14:textId="4B2EDEFA"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D23B65">
              <w:rPr>
                <w:rFonts w:ascii="Times New Roman" w:hAnsi="Times New Roman"/>
                <w:sz w:val="20"/>
                <w:szCs w:val="20"/>
                <w:lang w:eastAsia="ru-RU"/>
              </w:rPr>
              <w:t>Текст и его план</w:t>
            </w:r>
          </w:p>
        </w:tc>
        <w:tc>
          <w:tcPr>
            <w:tcW w:w="983"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36B0A8E8" w14:textId="5EC69B46"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4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24C9689" w14:textId="2739E711"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3F37DFD5" w14:textId="32028F22"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92D4F4" w14:textId="1CBFFF5A"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 опрос; Письменный контроль;</w:t>
            </w:r>
          </w:p>
        </w:tc>
      </w:tr>
      <w:tr w:rsidR="004460EB" w:rsidRPr="00077F69" w14:paraId="3172896D" w14:textId="77777777" w:rsidTr="004460EB">
        <w:trPr>
          <w:gridAfter w:val="1"/>
          <w:wAfter w:w="44" w:type="dxa"/>
          <w:trHeight w:hRule="exact" w:val="56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6F6A41" w14:textId="77777777"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lastRenderedPageBreak/>
              <w:t>4.</w:t>
            </w:r>
          </w:p>
        </w:tc>
        <w:tc>
          <w:tcPr>
            <w:tcW w:w="2363" w:type="dxa"/>
            <w:tcBorders>
              <w:top w:val="single" w:sz="4" w:space="0" w:color="000000"/>
              <w:left w:val="single" w:sz="4" w:space="0" w:color="000000"/>
              <w:bottom w:val="single" w:sz="4" w:space="0" w:color="auto"/>
              <w:right w:val="single" w:sz="4" w:space="0" w:color="000000"/>
            </w:tcBorders>
            <w:tcMar>
              <w:left w:w="0" w:type="dxa"/>
              <w:right w:w="0" w:type="dxa"/>
            </w:tcMar>
          </w:tcPr>
          <w:p w14:paraId="2D4C272A" w14:textId="602D0066"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D23B65">
              <w:rPr>
                <w:rFonts w:ascii="Times New Roman" w:hAnsi="Times New Roman"/>
                <w:sz w:val="20"/>
                <w:szCs w:val="20"/>
                <w:lang w:eastAsia="ru-RU"/>
              </w:rPr>
              <w:t>Обучающее изложение</w:t>
            </w:r>
          </w:p>
        </w:tc>
        <w:tc>
          <w:tcPr>
            <w:tcW w:w="983"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5D875125" w14:textId="043FB615"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4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B40DEF2" w14:textId="2A876055"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2B5AFF8" w14:textId="64BEB6FB" w:rsidR="004460EB" w:rsidRPr="00077F69" w:rsidRDefault="0096375C"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1</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2CB6ED" w14:textId="6A928E23"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hAnsi="Times New Roman" w:cs="Times New Roman"/>
                <w:sz w:val="20"/>
                <w:szCs w:val="20"/>
              </w:rPr>
              <w:t xml:space="preserve">Изложение </w:t>
            </w:r>
          </w:p>
        </w:tc>
      </w:tr>
      <w:tr w:rsidR="004460EB" w:rsidRPr="00077F69" w14:paraId="59DF6824" w14:textId="77777777" w:rsidTr="00077F69">
        <w:trPr>
          <w:gridAfter w:val="1"/>
          <w:wAfter w:w="44" w:type="dxa"/>
          <w:trHeight w:hRule="exact" w:val="582"/>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120EE095" w14:textId="77777777"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5.</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5FCA80A1" w14:textId="39753241"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D23B65">
              <w:rPr>
                <w:rFonts w:ascii="Times New Roman" w:hAnsi="Times New Roman"/>
                <w:sz w:val="20"/>
                <w:szCs w:val="20"/>
                <w:lang w:eastAsia="ru-RU"/>
              </w:rPr>
              <w:t>Анализ изложения. Типы текстов</w:t>
            </w:r>
          </w:p>
        </w:tc>
        <w:tc>
          <w:tcPr>
            <w:tcW w:w="983"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76B58BC8" w14:textId="1B38FB74"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4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DC07C0E" w14:textId="7020EEAD"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C63FD6D" w14:textId="2BF84FFA"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FE1E5B" w14:textId="53DD8135"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4460EB" w:rsidRPr="00077F69" w14:paraId="78118CE3" w14:textId="77777777" w:rsidTr="00077F69">
        <w:trPr>
          <w:gridAfter w:val="1"/>
          <w:wAfter w:w="44" w:type="dxa"/>
          <w:trHeight w:hRule="exact" w:val="696"/>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6AAB1A2C" w14:textId="77777777"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6.</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4117F5CE" w14:textId="6015C25A"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D23B65">
              <w:rPr>
                <w:rFonts w:ascii="Times New Roman" w:hAnsi="Times New Roman"/>
                <w:sz w:val="20"/>
                <w:szCs w:val="20"/>
                <w:lang w:eastAsia="ru-RU"/>
              </w:rPr>
              <w:t>Предложение как единица речи</w:t>
            </w:r>
          </w:p>
        </w:tc>
        <w:tc>
          <w:tcPr>
            <w:tcW w:w="98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F3DC849" w14:textId="741350FA"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4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0397A4E" w14:textId="3A716047"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0815B764" w14:textId="271356DE"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291B85" w14:textId="73B29EF3"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4460EB" w:rsidRPr="00077F69" w14:paraId="3A09A421" w14:textId="77777777" w:rsidTr="00077F69">
        <w:trPr>
          <w:gridAfter w:val="1"/>
          <w:wAfter w:w="44" w:type="dxa"/>
          <w:trHeight w:hRule="exact" w:val="707"/>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5456DCEB" w14:textId="77777777"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7.</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23661856" w14:textId="3DCDCF43"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D23B65">
              <w:rPr>
                <w:rFonts w:ascii="Times New Roman" w:hAnsi="Times New Roman"/>
                <w:sz w:val="20"/>
                <w:szCs w:val="20"/>
                <w:lang w:eastAsia="ru-RU"/>
              </w:rPr>
              <w:t>Виды предложений по цели высказывания и по интонации</w:t>
            </w:r>
          </w:p>
        </w:tc>
        <w:tc>
          <w:tcPr>
            <w:tcW w:w="983" w:type="dxa"/>
            <w:gridSpan w:val="3"/>
            <w:tcBorders>
              <w:top w:val="single" w:sz="4" w:space="0" w:color="000000"/>
              <w:left w:val="single" w:sz="4" w:space="0" w:color="auto"/>
              <w:bottom w:val="single" w:sz="4" w:space="0" w:color="000000"/>
              <w:right w:val="single" w:sz="4" w:space="0" w:color="000000"/>
            </w:tcBorders>
            <w:tcMar>
              <w:left w:w="0" w:type="dxa"/>
              <w:right w:w="0" w:type="dxa"/>
            </w:tcMar>
          </w:tcPr>
          <w:p w14:paraId="1EC0637A" w14:textId="24167DBC"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4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5B4F6B1" w14:textId="1A04FF84"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1A68C70F" w14:textId="4CCB1C8E"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A94D5C" w14:textId="2688C22C"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 опрос; Письменный контроль;</w:t>
            </w:r>
          </w:p>
        </w:tc>
      </w:tr>
      <w:tr w:rsidR="004460EB" w:rsidRPr="00077F69" w14:paraId="39E098D4" w14:textId="77777777" w:rsidTr="004460EB">
        <w:trPr>
          <w:gridAfter w:val="1"/>
          <w:wAfter w:w="44" w:type="dxa"/>
          <w:trHeight w:hRule="exact" w:val="57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EA5A6F" w14:textId="77777777"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8.</w:t>
            </w:r>
          </w:p>
        </w:tc>
        <w:tc>
          <w:tcPr>
            <w:tcW w:w="2363" w:type="dxa"/>
            <w:tcBorders>
              <w:top w:val="single" w:sz="4" w:space="0" w:color="auto"/>
              <w:left w:val="single" w:sz="4" w:space="0" w:color="000000"/>
              <w:bottom w:val="single" w:sz="4" w:space="0" w:color="auto"/>
              <w:right w:val="single" w:sz="4" w:space="0" w:color="000000"/>
            </w:tcBorders>
            <w:tcMar>
              <w:left w:w="0" w:type="dxa"/>
              <w:right w:w="0" w:type="dxa"/>
            </w:tcMar>
          </w:tcPr>
          <w:p w14:paraId="1F9C2300" w14:textId="1B950BA4"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D23B65">
              <w:rPr>
                <w:rFonts w:ascii="Times New Roman" w:hAnsi="Times New Roman"/>
                <w:sz w:val="20"/>
                <w:szCs w:val="20"/>
                <w:lang w:eastAsia="ru-RU"/>
              </w:rPr>
              <w:t>Диалог. Обращение</w:t>
            </w:r>
          </w:p>
        </w:tc>
        <w:tc>
          <w:tcPr>
            <w:tcW w:w="898" w:type="dxa"/>
            <w:gridSpan w:val="2"/>
            <w:tcBorders>
              <w:top w:val="single" w:sz="4" w:space="0" w:color="000000"/>
              <w:left w:val="single" w:sz="4" w:space="0" w:color="auto"/>
              <w:bottom w:val="single" w:sz="5" w:space="0" w:color="000000"/>
              <w:right w:val="single" w:sz="4" w:space="0" w:color="000000"/>
            </w:tcBorders>
            <w:tcMar>
              <w:left w:w="0" w:type="dxa"/>
              <w:right w:w="0" w:type="dxa"/>
            </w:tcMar>
          </w:tcPr>
          <w:p w14:paraId="43F78633" w14:textId="0DE252F7"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9E42C25" w14:textId="25F09807"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17E4436" w14:textId="7D865826"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0B8B02" w14:textId="678DC90E"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 опрос; Письменный контроль;</w:t>
            </w:r>
          </w:p>
        </w:tc>
      </w:tr>
      <w:tr w:rsidR="004460EB" w:rsidRPr="00077F69" w14:paraId="1C30639D" w14:textId="77777777" w:rsidTr="00B6579D">
        <w:trPr>
          <w:gridAfter w:val="1"/>
          <w:wAfter w:w="44" w:type="dxa"/>
          <w:trHeight w:hRule="exact" w:val="999"/>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7853D354" w14:textId="77777777"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9.</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42DF474F" w14:textId="58B3BD33"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D23B65">
              <w:rPr>
                <w:rFonts w:ascii="Times New Roman" w:hAnsi="Times New Roman"/>
                <w:sz w:val="20"/>
                <w:szCs w:val="20"/>
                <w:lang w:eastAsia="ru-RU"/>
              </w:rPr>
              <w:t>Основа п</w:t>
            </w:r>
            <w:r>
              <w:rPr>
                <w:rFonts w:ascii="Times New Roman" w:hAnsi="Times New Roman"/>
                <w:sz w:val="20"/>
                <w:szCs w:val="20"/>
                <w:lang w:eastAsia="ru-RU"/>
              </w:rPr>
              <w:t>редложения. Главные и второстепенные члены предложения</w:t>
            </w:r>
          </w:p>
        </w:tc>
        <w:tc>
          <w:tcPr>
            <w:tcW w:w="898" w:type="dxa"/>
            <w:gridSpan w:val="2"/>
            <w:tcBorders>
              <w:top w:val="single" w:sz="5" w:space="0" w:color="000000"/>
              <w:left w:val="single" w:sz="4" w:space="0" w:color="auto"/>
              <w:bottom w:val="single" w:sz="4" w:space="0" w:color="000000"/>
              <w:right w:val="single" w:sz="4" w:space="0" w:color="000000"/>
            </w:tcBorders>
            <w:tcMar>
              <w:left w:w="0" w:type="dxa"/>
              <w:right w:w="0" w:type="dxa"/>
            </w:tcMar>
          </w:tcPr>
          <w:p w14:paraId="0ABF7D0A" w14:textId="3E959403"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F2CAC37" w14:textId="6796904C"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FD7B40A" w14:textId="162AA847"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122B96D" w14:textId="4C76F623"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4460EB" w:rsidRPr="00077F69" w14:paraId="073A8C71" w14:textId="77777777" w:rsidTr="00B6579D">
        <w:trPr>
          <w:gridAfter w:val="1"/>
          <w:wAfter w:w="44" w:type="dxa"/>
          <w:trHeight w:hRule="exact" w:val="842"/>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076A4FC9" w14:textId="77777777"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10.</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14838C04" w14:textId="1BD86BFE"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bCs/>
                <w:iCs/>
                <w:sz w:val="20"/>
                <w:szCs w:val="20"/>
              </w:rPr>
            </w:pPr>
            <w:r w:rsidRPr="00077F69">
              <w:rPr>
                <w:rFonts w:ascii="Times New Roman" w:hAnsi="Times New Roman"/>
                <w:bCs/>
                <w:iCs/>
                <w:sz w:val="20"/>
                <w:szCs w:val="20"/>
                <w:lang w:eastAsia="ru-RU"/>
              </w:rPr>
              <w:t>Входная контрольная работа</w:t>
            </w:r>
            <w:r>
              <w:rPr>
                <w:rFonts w:ascii="Times New Roman" w:hAnsi="Times New Roman"/>
                <w:bCs/>
                <w:iCs/>
                <w:sz w:val="20"/>
                <w:szCs w:val="20"/>
                <w:lang w:eastAsia="ru-RU"/>
              </w:rPr>
              <w:t xml:space="preserve"> </w:t>
            </w:r>
            <w:r w:rsidRPr="00077F69">
              <w:rPr>
                <w:rFonts w:ascii="Times New Roman" w:hAnsi="Times New Roman"/>
                <w:bCs/>
                <w:iCs/>
                <w:sz w:val="20"/>
                <w:szCs w:val="20"/>
                <w:lang w:eastAsia="ru-RU"/>
              </w:rPr>
              <w:t>(по теме «Повторение»)</w:t>
            </w:r>
          </w:p>
        </w:tc>
        <w:tc>
          <w:tcPr>
            <w:tcW w:w="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59F3F8F" w14:textId="0B5C1F78"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9561D14" w14:textId="23207E28"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1</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7A650B9" w14:textId="304D7A3C"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73957B" w14:textId="78804CE0"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hAnsi="Times New Roman" w:cs="Times New Roman"/>
                <w:sz w:val="20"/>
                <w:szCs w:val="20"/>
              </w:rPr>
              <w:t>Контрольная работа</w:t>
            </w:r>
          </w:p>
        </w:tc>
      </w:tr>
      <w:tr w:rsidR="004460EB" w:rsidRPr="00077F69" w14:paraId="5A74CCEF" w14:textId="77777777" w:rsidTr="00B6579D">
        <w:trPr>
          <w:gridAfter w:val="1"/>
          <w:wAfter w:w="44" w:type="dxa"/>
          <w:trHeight w:hRule="exact" w:val="717"/>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6C2A8F15" w14:textId="77777777"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11.</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21346046" w14:textId="77777777" w:rsidR="004460EB" w:rsidRPr="007F2A14" w:rsidRDefault="004460EB" w:rsidP="004460EB">
            <w:pPr>
              <w:spacing w:after="0" w:line="240" w:lineRule="auto"/>
              <w:contextualSpacing/>
              <w:rPr>
                <w:rFonts w:ascii="Times New Roman" w:hAnsi="Times New Roman"/>
                <w:sz w:val="20"/>
                <w:szCs w:val="20"/>
              </w:rPr>
            </w:pPr>
            <w:r w:rsidRPr="007F2A14">
              <w:rPr>
                <w:rFonts w:ascii="Times New Roman" w:hAnsi="Times New Roman"/>
                <w:sz w:val="20"/>
                <w:szCs w:val="20"/>
              </w:rPr>
              <w:t>Анализ контрольного диктанта и работа над ошибками.</w:t>
            </w:r>
          </w:p>
          <w:p w14:paraId="715E2E93" w14:textId="77777777" w:rsidR="004460EB" w:rsidRPr="007F2A14" w:rsidRDefault="004460EB" w:rsidP="004460EB">
            <w:pPr>
              <w:spacing w:after="0" w:line="240" w:lineRule="auto"/>
              <w:contextualSpacing/>
              <w:rPr>
                <w:rFonts w:ascii="Times New Roman" w:hAnsi="Times New Roman"/>
                <w:sz w:val="20"/>
                <w:szCs w:val="20"/>
              </w:rPr>
            </w:pPr>
            <w:r w:rsidRPr="007F2A14">
              <w:rPr>
                <w:rFonts w:ascii="Times New Roman" w:hAnsi="Times New Roman"/>
                <w:sz w:val="20"/>
                <w:szCs w:val="20"/>
              </w:rPr>
              <w:t>Словосочетание.</w:t>
            </w:r>
          </w:p>
          <w:p w14:paraId="452DB2BD" w14:textId="77777777" w:rsidR="004460EB" w:rsidRPr="007F2A14" w:rsidRDefault="004460EB" w:rsidP="004460EB">
            <w:pPr>
              <w:spacing w:after="0" w:line="240" w:lineRule="auto"/>
              <w:contextualSpacing/>
              <w:rPr>
                <w:rFonts w:ascii="Times New Roman" w:hAnsi="Times New Roman"/>
                <w:sz w:val="20"/>
                <w:szCs w:val="20"/>
              </w:rPr>
            </w:pPr>
          </w:p>
          <w:p w14:paraId="37C01622" w14:textId="77777777"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p>
        </w:tc>
        <w:tc>
          <w:tcPr>
            <w:tcW w:w="898"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14:paraId="5F1DF9C8" w14:textId="682FF30B"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C0448EC" w14:textId="27571C86"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B6E4259" w14:textId="707C31FC"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F44E82" w14:textId="05F6C686"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 опрос; Письменный контроль;</w:t>
            </w:r>
          </w:p>
        </w:tc>
      </w:tr>
      <w:tr w:rsidR="004460EB" w:rsidRPr="00077F69" w14:paraId="0A8E8633" w14:textId="77777777" w:rsidTr="00B6579D">
        <w:trPr>
          <w:gridAfter w:val="1"/>
          <w:wAfter w:w="44" w:type="dxa"/>
          <w:trHeight w:hRule="exact" w:val="695"/>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4DE6C277" w14:textId="77777777"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12.</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28BF40AC" w14:textId="5D1EAC3C"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hAnsi="Times New Roman"/>
                <w:sz w:val="20"/>
                <w:szCs w:val="20"/>
                <w:lang w:eastAsia="ru-RU"/>
              </w:rPr>
              <w:t>Однородные члены предложения (общее понятие)</w:t>
            </w:r>
          </w:p>
        </w:tc>
        <w:tc>
          <w:tcPr>
            <w:tcW w:w="898"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14:paraId="4C20E079" w14:textId="128BCC88"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4506191" w14:textId="53EE1A85"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ABBC8D3" w14:textId="01577864"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11415A0" w14:textId="672AA944"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 опрос; Письменный контроль;</w:t>
            </w:r>
          </w:p>
        </w:tc>
      </w:tr>
      <w:tr w:rsidR="004460EB" w:rsidRPr="00077F69" w14:paraId="2EE5FB63" w14:textId="77777777" w:rsidTr="00B6579D">
        <w:trPr>
          <w:gridAfter w:val="1"/>
          <w:wAfter w:w="44" w:type="dxa"/>
          <w:trHeight w:hRule="exact" w:val="1285"/>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18BF1BA9" w14:textId="77777777"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13.</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7694E0A8" w14:textId="7CC2738D"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D23B65">
              <w:rPr>
                <w:rFonts w:ascii="Times New Roman" w:hAnsi="Times New Roman"/>
                <w:sz w:val="20"/>
                <w:szCs w:val="20"/>
                <w:lang w:eastAsia="ru-RU"/>
              </w:rPr>
              <w:t>Связь однородных членов предложения. Знаки препинания в предложениях с однородными членами.</w:t>
            </w:r>
          </w:p>
        </w:tc>
        <w:tc>
          <w:tcPr>
            <w:tcW w:w="898"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14:paraId="487B8B0F" w14:textId="18324797"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692AC5E" w14:textId="2621B0F7"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3EB7DE6" w14:textId="758EC639"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C499BAB" w14:textId="78EFAF1E"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4460EB" w:rsidRPr="00077F69" w14:paraId="544F7D09" w14:textId="77777777" w:rsidTr="00B6579D">
        <w:trPr>
          <w:gridAfter w:val="1"/>
          <w:wAfter w:w="44" w:type="dxa"/>
          <w:trHeight w:hRule="exact" w:val="790"/>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47E9E001" w14:textId="77777777"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14.</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72435470" w14:textId="4AD7EECB"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D23B65">
              <w:rPr>
                <w:rFonts w:ascii="Times New Roman" w:hAnsi="Times New Roman"/>
                <w:sz w:val="20"/>
                <w:szCs w:val="20"/>
                <w:lang w:eastAsia="ru-RU"/>
              </w:rPr>
              <w:t>Знаки препинания в предложениях с однородными членами</w:t>
            </w:r>
          </w:p>
        </w:tc>
        <w:tc>
          <w:tcPr>
            <w:tcW w:w="898"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14:paraId="1C0B30DF" w14:textId="5BF11896"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45E88F1" w14:textId="0B3BC233"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9B86CA6" w14:textId="2EF1BF11"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2D1A1C" w14:textId="1E1E05BD"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4460EB" w:rsidRPr="00077F69" w14:paraId="55997C6F" w14:textId="77777777" w:rsidTr="00B6579D">
        <w:trPr>
          <w:gridAfter w:val="1"/>
          <w:wAfter w:w="44" w:type="dxa"/>
          <w:trHeight w:hRule="exact" w:val="790"/>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087CAC72" w14:textId="77777777"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15.</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31F053A7" w14:textId="58F0C447"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hAnsi="Times New Roman"/>
                <w:sz w:val="20"/>
                <w:szCs w:val="20"/>
                <w:lang w:eastAsia="ru-RU"/>
              </w:rPr>
              <w:t>Сочинение по картине И.И. Левитана «Золотая осень»</w:t>
            </w:r>
          </w:p>
        </w:tc>
        <w:tc>
          <w:tcPr>
            <w:tcW w:w="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BC5F705" w14:textId="4B491D31"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4A2745A" w14:textId="0E95DBE6"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7566C27" w14:textId="77E6B721"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1</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97FC446" w14:textId="163266A3"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 опрос; Письменный контроль</w:t>
            </w:r>
            <w:r>
              <w:rPr>
                <w:rFonts w:ascii="Times New Roman" w:hAnsi="Times New Roman" w:cs="Times New Roman"/>
                <w:sz w:val="20"/>
                <w:szCs w:val="20"/>
              </w:rPr>
              <w:t xml:space="preserve"> - сочинение</w:t>
            </w:r>
            <w:r w:rsidRPr="0065421D">
              <w:rPr>
                <w:rFonts w:ascii="Times New Roman" w:hAnsi="Times New Roman" w:cs="Times New Roman"/>
                <w:sz w:val="20"/>
                <w:szCs w:val="20"/>
              </w:rPr>
              <w:t>;</w:t>
            </w:r>
          </w:p>
        </w:tc>
      </w:tr>
      <w:tr w:rsidR="004460EB" w:rsidRPr="00077F69" w14:paraId="4610D197" w14:textId="77777777" w:rsidTr="00B6579D">
        <w:trPr>
          <w:gridAfter w:val="1"/>
          <w:wAfter w:w="44" w:type="dxa"/>
          <w:trHeight w:hRule="exact" w:val="1215"/>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7C478157" w14:textId="77777777"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16.</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5E39F0B2" w14:textId="27A6AC2A"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D23B65">
              <w:rPr>
                <w:rFonts w:ascii="Times New Roman" w:hAnsi="Times New Roman"/>
                <w:sz w:val="20"/>
                <w:szCs w:val="20"/>
                <w:lang w:eastAsia="ru-RU"/>
              </w:rPr>
              <w:t>Простые и сложные предложения. Связь между простыми предложениями в составе сложного</w:t>
            </w:r>
          </w:p>
        </w:tc>
        <w:tc>
          <w:tcPr>
            <w:tcW w:w="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FD3D3DF" w14:textId="4EF1AD74"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C7411D7" w14:textId="6675D813"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BDD3A72" w14:textId="7FCFEAF6"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1182358" w14:textId="1ED77512" w:rsidR="004460EB" w:rsidRPr="00077F69" w:rsidRDefault="004460EB" w:rsidP="004460EB">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 опрос; Письменный контроль;</w:t>
            </w:r>
          </w:p>
        </w:tc>
      </w:tr>
      <w:tr w:rsidR="004460EB" w:rsidRPr="00077F69" w14:paraId="7C1BEE50" w14:textId="77777777" w:rsidTr="00B6579D">
        <w:trPr>
          <w:gridAfter w:val="1"/>
          <w:wAfter w:w="44" w:type="dxa"/>
          <w:trHeight w:hRule="exact" w:val="748"/>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0E4579FB" w14:textId="77777777"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17.</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1A6549C8" w14:textId="40278EF7"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Сложное предложение и предложение с однородными членами</w:t>
            </w:r>
          </w:p>
        </w:tc>
        <w:tc>
          <w:tcPr>
            <w:tcW w:w="898"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14:paraId="3ACC4EF4" w14:textId="28980E03"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MS Mincho" w:hAnsi="Times New Roman" w:cs="Times New Roman"/>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AFDC38D" w14:textId="7E117C06"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443DB0F" w14:textId="26984971"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3771F7" w14:textId="7E727877"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4460EB" w:rsidRPr="00077F69" w14:paraId="79AD3F89" w14:textId="77777777" w:rsidTr="004460EB">
        <w:trPr>
          <w:gridAfter w:val="1"/>
          <w:wAfter w:w="44" w:type="dxa"/>
          <w:trHeight w:hRule="exact" w:val="569"/>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56926E3E" w14:textId="77777777"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18.</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4A9C320A" w14:textId="48A46D0D"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Обучающее изложение</w:t>
            </w:r>
          </w:p>
        </w:tc>
        <w:tc>
          <w:tcPr>
            <w:tcW w:w="898"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14:paraId="65388A97" w14:textId="6C5E5EE1"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MS Mincho" w:hAnsi="Times New Roman" w:cs="Times New Roman"/>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5299E58" w14:textId="3F461146"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8AC677D" w14:textId="1DC6AED5"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0B183A" w14:textId="08845EAD"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4460EB" w:rsidRPr="00077F69" w14:paraId="28F16EE3" w14:textId="77777777" w:rsidTr="004460EB">
        <w:trPr>
          <w:gridAfter w:val="1"/>
          <w:wAfter w:w="44" w:type="dxa"/>
          <w:trHeight w:hRule="exact" w:val="550"/>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066B5C24" w14:textId="77777777"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19.</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5FBA7DCF" w14:textId="66F864F6"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hAnsi="Times New Roman"/>
                <w:sz w:val="20"/>
                <w:szCs w:val="20"/>
                <w:lang w:eastAsia="ru-RU"/>
              </w:rPr>
              <w:t>Наши проекты</w:t>
            </w:r>
          </w:p>
        </w:tc>
        <w:tc>
          <w:tcPr>
            <w:tcW w:w="898"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14:paraId="107958E6" w14:textId="7B6ADD1D"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MS Mincho" w:hAnsi="Times New Roman" w:cs="Times New Roman"/>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A543C35" w14:textId="7ED7FE5C"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C969020" w14:textId="68919280"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23F16B" w14:textId="5930C69F"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4460EB" w:rsidRPr="00077F69" w14:paraId="7E8B132E" w14:textId="77777777" w:rsidTr="00B6579D">
        <w:trPr>
          <w:gridAfter w:val="1"/>
          <w:wAfter w:w="44" w:type="dxa"/>
          <w:trHeight w:hRule="exact" w:val="61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37CC36" w14:textId="77777777"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20.</w:t>
            </w:r>
          </w:p>
        </w:tc>
        <w:tc>
          <w:tcPr>
            <w:tcW w:w="2363" w:type="dxa"/>
            <w:tcBorders>
              <w:top w:val="single" w:sz="4" w:space="0" w:color="auto"/>
              <w:left w:val="single" w:sz="4" w:space="0" w:color="000000"/>
              <w:bottom w:val="single" w:sz="4" w:space="0" w:color="000000"/>
              <w:right w:val="single" w:sz="4" w:space="0" w:color="000000"/>
            </w:tcBorders>
            <w:tcMar>
              <w:left w:w="0" w:type="dxa"/>
              <w:right w:w="0" w:type="dxa"/>
            </w:tcMar>
          </w:tcPr>
          <w:p w14:paraId="64A213F9" w14:textId="62461804"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7C0D8B">
              <w:rPr>
                <w:rFonts w:ascii="Times New Roman" w:hAnsi="Times New Roman"/>
                <w:sz w:val="20"/>
                <w:szCs w:val="20"/>
                <w:lang w:eastAsia="ru-RU"/>
              </w:rPr>
              <w:t>Контрольный диктант по теме «Предложение»</w:t>
            </w:r>
          </w:p>
        </w:tc>
        <w:tc>
          <w:tcPr>
            <w:tcW w:w="898"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14:paraId="38E527ED" w14:textId="4DB199A5"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MS Mincho" w:hAnsi="Times New Roman" w:cs="Times New Roman"/>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A397B39" w14:textId="11500130"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A392887" w14:textId="6A2DEC88"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DD48F53" w14:textId="2666918D"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Диктант </w:t>
            </w:r>
          </w:p>
        </w:tc>
      </w:tr>
      <w:tr w:rsidR="004460EB" w:rsidRPr="00077F69" w14:paraId="4403A526" w14:textId="77777777" w:rsidTr="00B6579D">
        <w:trPr>
          <w:gridAfter w:val="1"/>
          <w:wAfter w:w="44" w:type="dxa"/>
          <w:trHeight w:hRule="exact" w:val="70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6BB61C" w14:textId="77777777"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21.</w:t>
            </w:r>
          </w:p>
        </w:tc>
        <w:tc>
          <w:tcPr>
            <w:tcW w:w="2363" w:type="dxa"/>
            <w:tcBorders>
              <w:top w:val="single" w:sz="4" w:space="0" w:color="000000"/>
              <w:left w:val="single" w:sz="4" w:space="0" w:color="000000"/>
              <w:bottom w:val="single" w:sz="4" w:space="0" w:color="auto"/>
              <w:right w:val="single" w:sz="4" w:space="0" w:color="000000"/>
            </w:tcBorders>
            <w:tcMar>
              <w:left w:w="0" w:type="dxa"/>
              <w:right w:w="0" w:type="dxa"/>
            </w:tcMar>
          </w:tcPr>
          <w:p w14:paraId="17362751" w14:textId="399265B8"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Работа над ошибками, Слово и его лексическое значение.</w:t>
            </w:r>
          </w:p>
        </w:tc>
        <w:tc>
          <w:tcPr>
            <w:tcW w:w="898"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14:paraId="138F0B6C" w14:textId="31602F60"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MS Mincho" w:hAnsi="Times New Roman" w:cs="Times New Roman"/>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1B5DC2A" w14:textId="36B040DD"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8CC1E5B" w14:textId="22B53BDF"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B586DC" w14:textId="142CD69B"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4460EB" w:rsidRPr="00077F69" w14:paraId="64DE667D" w14:textId="77777777" w:rsidTr="00B6579D">
        <w:trPr>
          <w:gridAfter w:val="1"/>
          <w:wAfter w:w="44" w:type="dxa"/>
          <w:trHeight w:hRule="exact" w:val="1185"/>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5AE38D20" w14:textId="77777777"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lastRenderedPageBreak/>
              <w:t>22.</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66A9FB29" w14:textId="405508DA"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Многозначные слова. Прямое и переносное значения слов. Заимствованные слова. Устаревшие слова</w:t>
            </w:r>
          </w:p>
        </w:tc>
        <w:tc>
          <w:tcPr>
            <w:tcW w:w="898"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14:paraId="22153B5F" w14:textId="520646F2"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3937F6F" w14:textId="58A46B2B"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C8C8995" w14:textId="4C2F9643"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687052C" w14:textId="1731BAEC"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4460EB" w:rsidRPr="00077F69" w14:paraId="7C704D1C" w14:textId="77777777" w:rsidTr="00B6579D">
        <w:trPr>
          <w:gridAfter w:val="1"/>
          <w:wAfter w:w="44" w:type="dxa"/>
          <w:trHeight w:hRule="exact" w:val="506"/>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430EACC4" w14:textId="77777777"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23.</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2506AF80" w14:textId="19417834"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Синонимы, антонимы, омонимы.</w:t>
            </w:r>
          </w:p>
        </w:tc>
        <w:tc>
          <w:tcPr>
            <w:tcW w:w="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C87823E" w14:textId="55DCA048"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59C359A" w14:textId="614A1C57"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4C12DD0" w14:textId="732E2432"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207485F" w14:textId="69DCB591"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4460EB" w:rsidRPr="00077F69" w14:paraId="5B7A3CEA" w14:textId="77777777" w:rsidTr="00B6579D">
        <w:trPr>
          <w:gridAfter w:val="1"/>
          <w:wAfter w:w="44" w:type="dxa"/>
          <w:trHeight w:hRule="exact" w:val="712"/>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7B4B1AE3" w14:textId="77777777"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24.</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7FAD10AB" w14:textId="77777777" w:rsidR="004460EB" w:rsidRPr="00D23B65" w:rsidRDefault="004460EB" w:rsidP="004460EB">
            <w:pPr>
              <w:spacing w:after="0" w:line="240" w:lineRule="auto"/>
              <w:rPr>
                <w:rFonts w:ascii="Times New Roman" w:hAnsi="Times New Roman"/>
                <w:sz w:val="20"/>
                <w:szCs w:val="20"/>
                <w:lang w:eastAsia="ru-RU"/>
              </w:rPr>
            </w:pPr>
            <w:r w:rsidRPr="00D23B65">
              <w:rPr>
                <w:rFonts w:ascii="Times New Roman" w:hAnsi="Times New Roman"/>
                <w:sz w:val="20"/>
                <w:szCs w:val="20"/>
                <w:lang w:eastAsia="ru-RU"/>
              </w:rPr>
              <w:t>Фразеологизмы. Обобщение знаний о лексических группах слов.</w:t>
            </w:r>
          </w:p>
          <w:p w14:paraId="0B537014" w14:textId="77777777"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p>
        </w:tc>
        <w:tc>
          <w:tcPr>
            <w:tcW w:w="898"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14:paraId="1AFF5B40" w14:textId="0BFDD95A"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15C71A1" w14:textId="12C66CD6"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27FFCFC" w14:textId="05E73AC6"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194508" w14:textId="532E609A" w:rsidR="004460EB" w:rsidRPr="00077F69" w:rsidRDefault="004460EB" w:rsidP="004460EB">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8C58A9" w:rsidRPr="00077F69" w14:paraId="0408B6A9" w14:textId="77777777" w:rsidTr="00B6579D">
        <w:trPr>
          <w:gridAfter w:val="1"/>
          <w:wAfter w:w="44" w:type="dxa"/>
          <w:trHeight w:hRule="exact" w:val="707"/>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7B7FC441"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25.</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2D656FA7" w14:textId="77777777" w:rsidR="008C58A9" w:rsidRPr="00D23B65" w:rsidRDefault="008C58A9" w:rsidP="008C58A9">
            <w:pPr>
              <w:spacing w:after="0" w:line="240" w:lineRule="auto"/>
              <w:rPr>
                <w:rFonts w:ascii="Times New Roman" w:hAnsi="Times New Roman"/>
                <w:sz w:val="20"/>
                <w:szCs w:val="20"/>
                <w:lang w:eastAsia="ru-RU"/>
              </w:rPr>
            </w:pPr>
            <w:r w:rsidRPr="00D23B65">
              <w:rPr>
                <w:rFonts w:ascii="Times New Roman" w:hAnsi="Times New Roman"/>
                <w:sz w:val="20"/>
                <w:szCs w:val="20"/>
                <w:lang w:eastAsia="ru-RU"/>
              </w:rPr>
              <w:t>Состав слова. Распознавание значимых частей слова</w:t>
            </w:r>
          </w:p>
          <w:p w14:paraId="6F98FD5A"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p>
        </w:tc>
        <w:tc>
          <w:tcPr>
            <w:tcW w:w="898"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14:paraId="5B3C5CC1" w14:textId="24881A74"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5BF4A15" w14:textId="77A4226B"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689C5AC" w14:textId="6EC94DB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711A3E" w14:textId="3B1D933E"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262E2179" w14:textId="77777777" w:rsidTr="00B6579D">
        <w:trPr>
          <w:gridAfter w:val="1"/>
          <w:wAfter w:w="44" w:type="dxa"/>
          <w:trHeight w:hRule="exact" w:val="575"/>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5D5427DE"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26.</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008A4B84" w14:textId="27791324"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Правописание гласных и согласных в корнях слов</w:t>
            </w:r>
          </w:p>
        </w:tc>
        <w:tc>
          <w:tcPr>
            <w:tcW w:w="898"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14:paraId="547FAE97" w14:textId="146B95EE"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159B411" w14:textId="2390734D"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95DD3FB" w14:textId="3BB76695"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9A1BEE" w14:textId="78A67EFF"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23C94783" w14:textId="77777777" w:rsidTr="00B6579D">
        <w:trPr>
          <w:gridAfter w:val="1"/>
          <w:wAfter w:w="44" w:type="dxa"/>
          <w:trHeight w:hRule="exact" w:val="994"/>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52C6F8A5"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27.</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363DBC0A" w14:textId="6AE00BC4"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D23B65">
              <w:rPr>
                <w:rFonts w:ascii="Times New Roman" w:hAnsi="Times New Roman"/>
                <w:sz w:val="20"/>
                <w:szCs w:val="20"/>
                <w:lang w:eastAsia="ru-RU"/>
              </w:rPr>
              <w:t>Правописание гласных и согласных в корнях слов, удвоенных согласных в корнях</w:t>
            </w:r>
          </w:p>
        </w:tc>
        <w:tc>
          <w:tcPr>
            <w:tcW w:w="898"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14:paraId="7963AD43" w14:textId="7E63915E"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FFAD72D" w14:textId="7AA4E920"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51DD2A8" w14:textId="31072861"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42753DD" w14:textId="2662F5CC"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8C58A9" w:rsidRPr="00077F69" w14:paraId="1AC32FD6" w14:textId="77777777" w:rsidTr="00B6579D">
        <w:trPr>
          <w:gridAfter w:val="1"/>
          <w:wAfter w:w="44" w:type="dxa"/>
          <w:trHeight w:hRule="exact" w:val="573"/>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7BC93ABD"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28.</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71DF4FCE" w14:textId="3030472E"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Правописание приставок и суффиксов</w:t>
            </w:r>
          </w:p>
        </w:tc>
        <w:tc>
          <w:tcPr>
            <w:tcW w:w="898"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14:paraId="1F058873" w14:textId="4CCCAF0B"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2506BEF" w14:textId="6D02C69F"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2498697" w14:textId="67F64004"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BD35BB" w14:textId="3D7C6202"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8C58A9" w:rsidRPr="00077F69" w14:paraId="4B5DBD31" w14:textId="77777777" w:rsidTr="00B6579D">
        <w:trPr>
          <w:gridAfter w:val="1"/>
          <w:wAfter w:w="44" w:type="dxa"/>
          <w:trHeight w:hRule="exact" w:val="549"/>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4D0EE39B"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29.</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4F3E9A5C" w14:textId="4727759E"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Разделительные твердый и мягкий знаки</w:t>
            </w:r>
          </w:p>
        </w:tc>
        <w:tc>
          <w:tcPr>
            <w:tcW w:w="898"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14:paraId="2FB4883A" w14:textId="6364286A"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BDAD384" w14:textId="1E8AB48E"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4F13C81" w14:textId="664108AA"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5AAFAA1" w14:textId="1F671DA2"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5E5169D4" w14:textId="77777777" w:rsidTr="00B6579D">
        <w:trPr>
          <w:gridAfter w:val="1"/>
          <w:wAfter w:w="44" w:type="dxa"/>
          <w:trHeight w:hRule="exact" w:val="43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2FDE4F"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30.</w:t>
            </w:r>
          </w:p>
        </w:tc>
        <w:tc>
          <w:tcPr>
            <w:tcW w:w="2363" w:type="dxa"/>
            <w:tcBorders>
              <w:top w:val="single" w:sz="4" w:space="0" w:color="auto"/>
              <w:left w:val="single" w:sz="4" w:space="0" w:color="000000"/>
              <w:bottom w:val="single" w:sz="4" w:space="0" w:color="000000"/>
              <w:right w:val="single" w:sz="4" w:space="0" w:color="000000"/>
            </w:tcBorders>
            <w:tcMar>
              <w:left w:w="0" w:type="dxa"/>
              <w:right w:w="0" w:type="dxa"/>
            </w:tcMar>
          </w:tcPr>
          <w:p w14:paraId="4FD81A4B" w14:textId="77777777" w:rsidR="008C58A9" w:rsidRPr="00872610" w:rsidRDefault="008C58A9" w:rsidP="008C58A9">
            <w:pPr>
              <w:suppressAutoHyphens/>
              <w:snapToGrid w:val="0"/>
              <w:spacing w:after="0" w:line="240" w:lineRule="auto"/>
              <w:rPr>
                <w:rFonts w:ascii="Times New Roman" w:eastAsia="Times New Roman" w:hAnsi="Times New Roman"/>
                <w:sz w:val="20"/>
                <w:szCs w:val="20"/>
                <w:lang w:eastAsia="ar-SA"/>
              </w:rPr>
            </w:pPr>
            <w:r w:rsidRPr="00872610">
              <w:rPr>
                <w:rFonts w:ascii="Times New Roman" w:eastAsia="Times New Roman" w:hAnsi="Times New Roman"/>
                <w:sz w:val="20"/>
                <w:szCs w:val="20"/>
                <w:lang w:eastAsia="ar-SA"/>
              </w:rPr>
              <w:t>Обучающее изложение</w:t>
            </w:r>
          </w:p>
          <w:p w14:paraId="557070E9"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p>
        </w:tc>
        <w:tc>
          <w:tcPr>
            <w:tcW w:w="898"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14:paraId="55A89048" w14:textId="146F482C"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EB3FABD" w14:textId="4A3D698D"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9A703AC" w14:textId="004A5588" w:rsidR="008C58A9" w:rsidRPr="00077F69" w:rsidRDefault="0096375C"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7449D40" w14:textId="51E8856D"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5582B5FA" w14:textId="77777777" w:rsidTr="00B6579D">
        <w:trPr>
          <w:gridAfter w:val="1"/>
          <w:wAfter w:w="44" w:type="dxa"/>
          <w:trHeight w:hRule="exact" w:val="564"/>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55D217"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31.</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1B69A1A9" w14:textId="30759EAA"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D5EDC">
              <w:rPr>
                <w:rFonts w:ascii="Times New Roman" w:hAnsi="Times New Roman"/>
                <w:sz w:val="20"/>
                <w:szCs w:val="20"/>
                <w:lang w:eastAsia="ru-RU"/>
              </w:rPr>
              <w:t>Контрольный диктант по теме «Части речи»</w:t>
            </w:r>
          </w:p>
        </w:tc>
        <w:tc>
          <w:tcPr>
            <w:tcW w:w="898"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14:paraId="3E6B9A0D" w14:textId="0C307569"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101AD67" w14:textId="4BE21D40"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8662999" w14:textId="72AB1BCA"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56C2FB" w14:textId="14ABE811"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Диктант </w:t>
            </w:r>
          </w:p>
        </w:tc>
      </w:tr>
      <w:tr w:rsidR="008C58A9" w:rsidRPr="00077F69" w14:paraId="0570C1C6" w14:textId="77777777" w:rsidTr="00B6579D">
        <w:trPr>
          <w:gridAfter w:val="1"/>
          <w:wAfter w:w="44" w:type="dxa"/>
          <w:trHeight w:hRule="exact" w:val="85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8C2AC4"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32.</w:t>
            </w:r>
          </w:p>
        </w:tc>
        <w:tc>
          <w:tcPr>
            <w:tcW w:w="2363" w:type="dxa"/>
            <w:tcBorders>
              <w:top w:val="single" w:sz="4" w:space="0" w:color="000000"/>
              <w:left w:val="single" w:sz="4" w:space="0" w:color="000000"/>
              <w:bottom w:val="single" w:sz="4" w:space="0" w:color="auto"/>
              <w:right w:val="single" w:sz="4" w:space="0" w:color="000000"/>
            </w:tcBorders>
            <w:tcMar>
              <w:left w:w="0" w:type="dxa"/>
              <w:right w:w="0" w:type="dxa"/>
            </w:tcMar>
          </w:tcPr>
          <w:p w14:paraId="2B54BD6B" w14:textId="77777777" w:rsidR="008C58A9" w:rsidRPr="00D23B65" w:rsidRDefault="008C58A9" w:rsidP="008C58A9">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Работа над ошибками. </w:t>
            </w:r>
            <w:r w:rsidRPr="00D23B65">
              <w:rPr>
                <w:rFonts w:ascii="Times New Roman" w:hAnsi="Times New Roman"/>
                <w:sz w:val="20"/>
                <w:szCs w:val="20"/>
                <w:lang w:eastAsia="ru-RU"/>
              </w:rPr>
              <w:t xml:space="preserve">Морфологические признаки частей речи </w:t>
            </w:r>
          </w:p>
          <w:p w14:paraId="6CF38DA8" w14:textId="77777777" w:rsidR="008C58A9" w:rsidRDefault="008C58A9" w:rsidP="008C58A9">
            <w:pPr>
              <w:spacing w:after="0" w:line="240" w:lineRule="auto"/>
              <w:rPr>
                <w:rFonts w:ascii="Times New Roman" w:hAnsi="Times New Roman"/>
                <w:sz w:val="20"/>
                <w:szCs w:val="20"/>
                <w:lang w:eastAsia="ru-RU"/>
              </w:rPr>
            </w:pPr>
          </w:p>
          <w:p w14:paraId="26515DBF"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p>
        </w:tc>
        <w:tc>
          <w:tcPr>
            <w:tcW w:w="898"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14:paraId="1A86393D" w14:textId="3A15042D"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A4E8C43" w14:textId="02E6FE01"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267BB89" w14:textId="4A87C7C6"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0923E68" w14:textId="7DB842C3"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8C58A9" w:rsidRPr="00077F69" w14:paraId="0EFDF300" w14:textId="77777777" w:rsidTr="00B6579D">
        <w:trPr>
          <w:gridAfter w:val="1"/>
          <w:wAfter w:w="44" w:type="dxa"/>
          <w:trHeight w:hRule="exact" w:val="711"/>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51C67FED"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33.</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472698DF" w14:textId="568E536D"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hAnsi="Times New Roman"/>
                <w:sz w:val="20"/>
                <w:szCs w:val="20"/>
                <w:lang w:eastAsia="ru-RU"/>
              </w:rPr>
              <w:t>Склонение имен существительных и прилагательных</w:t>
            </w:r>
          </w:p>
        </w:tc>
        <w:tc>
          <w:tcPr>
            <w:tcW w:w="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EC38193" w14:textId="534E13AE"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D4EA0B9" w14:textId="28344403"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C789526" w14:textId="5607C395"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8FEB8A1" w14:textId="1E94889A"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5D5CDCC5" w14:textId="77777777" w:rsidTr="00B6579D">
        <w:trPr>
          <w:gridAfter w:val="1"/>
          <w:wAfter w:w="44" w:type="dxa"/>
          <w:trHeight w:hRule="exact" w:val="281"/>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3F5FF9CD"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34.</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2D235DEE" w14:textId="77777777" w:rsidR="008C58A9" w:rsidRPr="00D23B65" w:rsidRDefault="008C58A9" w:rsidP="008C58A9">
            <w:pPr>
              <w:spacing w:after="0" w:line="240" w:lineRule="auto"/>
              <w:rPr>
                <w:rFonts w:ascii="Times New Roman" w:hAnsi="Times New Roman"/>
                <w:sz w:val="20"/>
                <w:szCs w:val="20"/>
                <w:lang w:eastAsia="ru-RU"/>
              </w:rPr>
            </w:pPr>
            <w:r>
              <w:rPr>
                <w:rFonts w:ascii="Times New Roman" w:hAnsi="Times New Roman"/>
                <w:sz w:val="20"/>
                <w:szCs w:val="20"/>
                <w:lang w:eastAsia="ru-RU"/>
              </w:rPr>
              <w:t>Имя числительное. Глагол.</w:t>
            </w:r>
          </w:p>
          <w:p w14:paraId="5FFF0D28"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p>
        </w:tc>
        <w:tc>
          <w:tcPr>
            <w:tcW w:w="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6A88FA5" w14:textId="7555D22C"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B9B9E29" w14:textId="7821FA2F"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C0F4FFB" w14:textId="4E2979D8"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7C15CB" w14:textId="43493591"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15B1E4C9" w14:textId="77777777" w:rsidTr="00B6579D">
        <w:trPr>
          <w:gridAfter w:val="1"/>
          <w:wAfter w:w="44" w:type="dxa"/>
          <w:trHeight w:hRule="exact" w:val="569"/>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4E8E4B1B"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35.</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43E426F8" w14:textId="40D74B6D"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Наречие как часть речи Правописание наречий</w:t>
            </w:r>
          </w:p>
        </w:tc>
        <w:tc>
          <w:tcPr>
            <w:tcW w:w="898"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14:paraId="22B7E1F8" w14:textId="786CEBA0"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364B3D3" w14:textId="2BE6BE91"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9535921" w14:textId="25E3B6C1"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D8F18AA" w14:textId="6A98C94D"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8C58A9" w:rsidRPr="00077F69" w14:paraId="7EE771DC" w14:textId="77777777" w:rsidTr="00B6579D">
        <w:trPr>
          <w:gridAfter w:val="1"/>
          <w:wAfter w:w="44" w:type="dxa"/>
          <w:trHeight w:hRule="exact" w:val="988"/>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64A2C13E"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36.</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52DC59A3" w14:textId="1E7577E1"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8D041D">
              <w:rPr>
                <w:rFonts w:ascii="Times New Roman" w:hAnsi="Times New Roman"/>
                <w:sz w:val="20"/>
                <w:szCs w:val="20"/>
                <w:lang w:eastAsia="ru-RU"/>
              </w:rPr>
              <w:t>Сочинение – отзыв по картине В.М. Васнецова «Иван Царевич и Серый волк»</w:t>
            </w:r>
          </w:p>
        </w:tc>
        <w:tc>
          <w:tcPr>
            <w:tcW w:w="898"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14:paraId="6A67B48E" w14:textId="05984CE5"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7868C78" w14:textId="521C61E0"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FC7AC1C" w14:textId="3C88FFB6"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A22AA2D" w14:textId="3DD5B100"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r>
              <w:rPr>
                <w:rFonts w:ascii="Times New Roman" w:hAnsi="Times New Roman" w:cs="Times New Roman"/>
                <w:sz w:val="20"/>
                <w:szCs w:val="20"/>
              </w:rPr>
              <w:t xml:space="preserve"> - сочинение</w:t>
            </w:r>
            <w:r w:rsidRPr="0065421D">
              <w:rPr>
                <w:rFonts w:ascii="Times New Roman" w:hAnsi="Times New Roman" w:cs="Times New Roman"/>
                <w:sz w:val="20"/>
                <w:szCs w:val="20"/>
              </w:rPr>
              <w:t>;</w:t>
            </w:r>
          </w:p>
        </w:tc>
      </w:tr>
      <w:tr w:rsidR="008C58A9" w:rsidRPr="00077F69" w14:paraId="27E55CDC" w14:textId="77777777" w:rsidTr="00B6579D">
        <w:trPr>
          <w:gridAfter w:val="1"/>
          <w:wAfter w:w="44" w:type="dxa"/>
          <w:trHeight w:hRule="exact" w:val="699"/>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10080C3F"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37.</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1B84C011" w14:textId="77777777" w:rsidR="008C58A9" w:rsidRDefault="008C58A9" w:rsidP="008C58A9">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Анализ сочинений. </w:t>
            </w:r>
          </w:p>
          <w:p w14:paraId="1FCA822A" w14:textId="4EC91109" w:rsidR="008C58A9" w:rsidRPr="00077F69" w:rsidRDefault="008C58A9" w:rsidP="008C58A9">
            <w:pPr>
              <w:tabs>
                <w:tab w:val="left" w:pos="709"/>
              </w:tabs>
              <w:autoSpaceDE w:val="0"/>
              <w:autoSpaceDN w:val="0"/>
              <w:spacing w:after="0" w:line="240" w:lineRule="auto"/>
              <w:ind w:right="57"/>
              <w:jc w:val="both"/>
              <w:rPr>
                <w:rFonts w:ascii="Times New Roman" w:eastAsia="Times New Roman" w:hAnsi="Times New Roman" w:cs="Times New Roman"/>
                <w:color w:val="000000"/>
                <w:sz w:val="20"/>
                <w:szCs w:val="20"/>
              </w:rPr>
            </w:pPr>
            <w:r>
              <w:rPr>
                <w:rFonts w:ascii="Times New Roman" w:hAnsi="Times New Roman"/>
                <w:sz w:val="20"/>
                <w:szCs w:val="20"/>
                <w:lang w:eastAsia="ru-RU"/>
              </w:rPr>
              <w:t>Части речи Закрепление.</w:t>
            </w:r>
          </w:p>
        </w:tc>
        <w:tc>
          <w:tcPr>
            <w:tcW w:w="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6F03E5B" w14:textId="3ECA92BB"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994EC45" w14:textId="33DA2078"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138EA49" w14:textId="58078730"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80B67B" w14:textId="55AC029D"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2D0BA140" w14:textId="77777777" w:rsidTr="00B6579D">
        <w:trPr>
          <w:gridAfter w:val="1"/>
          <w:wAfter w:w="44" w:type="dxa"/>
          <w:trHeight w:hRule="exact" w:val="712"/>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25282509"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38.</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6F1DDD22" w14:textId="77777777" w:rsidR="008C58A9" w:rsidRDefault="008C58A9" w:rsidP="008C58A9">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Анализ сочинений. </w:t>
            </w:r>
          </w:p>
          <w:p w14:paraId="10219E31" w14:textId="67B95441" w:rsidR="008C58A9" w:rsidRPr="00077F69" w:rsidRDefault="008C58A9" w:rsidP="008C58A9">
            <w:pPr>
              <w:tabs>
                <w:tab w:val="left" w:pos="709"/>
              </w:tabs>
              <w:autoSpaceDE w:val="0"/>
              <w:autoSpaceDN w:val="0"/>
              <w:spacing w:after="0" w:line="240" w:lineRule="auto"/>
              <w:ind w:right="57"/>
              <w:jc w:val="both"/>
              <w:rPr>
                <w:rFonts w:ascii="Times New Roman" w:eastAsia="Times New Roman" w:hAnsi="Times New Roman" w:cs="Times New Roman"/>
                <w:color w:val="000000"/>
                <w:sz w:val="20"/>
                <w:szCs w:val="20"/>
              </w:rPr>
            </w:pPr>
            <w:r>
              <w:rPr>
                <w:rFonts w:ascii="Times New Roman" w:hAnsi="Times New Roman"/>
                <w:sz w:val="20"/>
                <w:szCs w:val="20"/>
                <w:lang w:eastAsia="ru-RU"/>
              </w:rPr>
              <w:t>Части речи Закрепление.</w:t>
            </w:r>
          </w:p>
        </w:tc>
        <w:tc>
          <w:tcPr>
            <w:tcW w:w="898"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14:paraId="74BE820F" w14:textId="7C6BE9D8"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B90657F" w14:textId="45C04FC0"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D929046" w14:textId="7DC05EF3"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AB5D725" w14:textId="42ED1FE5"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427DE1C8" w14:textId="77777777" w:rsidTr="008C58A9">
        <w:trPr>
          <w:gridAfter w:val="1"/>
          <w:wAfter w:w="44" w:type="dxa"/>
          <w:trHeight w:hRule="exact" w:val="525"/>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3235E300"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39.</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58524D2B" w14:textId="4AFBCF4F"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hAnsi="Times New Roman"/>
                <w:sz w:val="20"/>
                <w:szCs w:val="20"/>
                <w:lang w:eastAsia="ru-RU"/>
              </w:rPr>
              <w:t>Части речи Закрепление.</w:t>
            </w:r>
          </w:p>
        </w:tc>
        <w:tc>
          <w:tcPr>
            <w:tcW w:w="898"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14:paraId="6867401D" w14:textId="52F70279"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C137C0A" w14:textId="1A36DCC6"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28A6DDC" w14:textId="0A37EB5B" w:rsidR="008C58A9" w:rsidRPr="00077F69" w:rsidRDefault="0096375C"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3A59625" w14:textId="1DED6C62"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8C58A9" w:rsidRPr="00077F69" w14:paraId="7CCE5F37" w14:textId="77777777" w:rsidTr="008C58A9">
        <w:trPr>
          <w:gridAfter w:val="1"/>
          <w:wAfter w:w="44" w:type="dxa"/>
          <w:trHeight w:hRule="exact" w:val="529"/>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724B9569"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40.</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58AFE297" w14:textId="3BDD3B7A"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hAnsi="Times New Roman"/>
                <w:sz w:val="20"/>
                <w:szCs w:val="20"/>
                <w:lang w:eastAsia="ru-RU"/>
              </w:rPr>
              <w:t>Части речи Закрепление.</w:t>
            </w:r>
          </w:p>
        </w:tc>
        <w:tc>
          <w:tcPr>
            <w:tcW w:w="898"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14:paraId="6E94A806" w14:textId="6926B14C"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7FEE0F8" w14:textId="5F5FC3C8"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8096E6C" w14:textId="25466FAC"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CDE0764" w14:textId="3863BD6D"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8C58A9" w:rsidRPr="00077F69" w14:paraId="1FC2DAEF" w14:textId="77777777" w:rsidTr="00B6579D">
        <w:trPr>
          <w:gridAfter w:val="1"/>
          <w:wAfter w:w="44" w:type="dxa"/>
          <w:trHeight w:hRule="exact" w:val="549"/>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1427C3A9"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41.</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5489D57A" w14:textId="313F9176"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Распознавание падежей имен существительных</w:t>
            </w:r>
          </w:p>
        </w:tc>
        <w:tc>
          <w:tcPr>
            <w:tcW w:w="898"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14:paraId="46CF942B" w14:textId="0C6CAC8B"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4741036" w14:textId="7785B31F"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39EB240" w14:textId="5F35929D"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A28F16E" w14:textId="3649D921"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0AFC1E4D" w14:textId="77777777" w:rsidTr="00B6579D">
        <w:trPr>
          <w:gridAfter w:val="1"/>
          <w:wAfter w:w="44" w:type="dxa"/>
          <w:trHeight w:hRule="exact" w:val="1719"/>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1155D1BA"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lastRenderedPageBreak/>
              <w:t>42.</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245B8A50" w14:textId="6EBC230C"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Упражнение в распознавании именительного</w:t>
            </w:r>
            <w:r>
              <w:rPr>
                <w:rFonts w:ascii="Times New Roman" w:hAnsi="Times New Roman"/>
                <w:sz w:val="20"/>
                <w:szCs w:val="20"/>
                <w:lang w:eastAsia="ru-RU"/>
              </w:rPr>
              <w:t xml:space="preserve"> </w:t>
            </w:r>
            <w:r w:rsidRPr="00D23B65">
              <w:rPr>
                <w:rFonts w:ascii="Times New Roman" w:hAnsi="Times New Roman"/>
                <w:sz w:val="20"/>
                <w:szCs w:val="20"/>
                <w:lang w:eastAsia="ru-RU"/>
              </w:rPr>
              <w:t>родительного, винительного падежей неодушевленных имен существительных</w:t>
            </w:r>
          </w:p>
        </w:tc>
        <w:tc>
          <w:tcPr>
            <w:tcW w:w="898"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14:paraId="66D5EC50" w14:textId="4024149B"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7D79D51" w14:textId="0CBADB8F"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5BB079D" w14:textId="449B167F"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31FEE0C" w14:textId="4A1B8A80"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094260A0" w14:textId="77777777" w:rsidTr="00B6579D">
        <w:trPr>
          <w:gridAfter w:val="1"/>
          <w:wAfter w:w="44" w:type="dxa"/>
          <w:trHeight w:hRule="exact" w:val="1417"/>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231E95"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43.</w:t>
            </w:r>
          </w:p>
        </w:tc>
        <w:tc>
          <w:tcPr>
            <w:tcW w:w="2363" w:type="dxa"/>
            <w:tcBorders>
              <w:top w:val="single" w:sz="4" w:space="0" w:color="auto"/>
              <w:left w:val="single" w:sz="4" w:space="0" w:color="000000"/>
              <w:bottom w:val="single" w:sz="4" w:space="0" w:color="000000"/>
              <w:right w:val="single" w:sz="4" w:space="0" w:color="000000"/>
            </w:tcBorders>
            <w:tcMar>
              <w:left w:w="0" w:type="dxa"/>
              <w:right w:w="0" w:type="dxa"/>
            </w:tcMar>
          </w:tcPr>
          <w:p w14:paraId="2F58ECDB" w14:textId="429972A1"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Упражнение в распознавании одушевленных имен сущ. в родительном и винительном падежах, в дательном падеже</w:t>
            </w:r>
          </w:p>
        </w:tc>
        <w:tc>
          <w:tcPr>
            <w:tcW w:w="898"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14:paraId="01836647" w14:textId="43375C6B"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8F767AB" w14:textId="7806BB8E"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650D59A" w14:textId="35562375"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61F490D" w14:textId="1D9D1D3B"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8C58A9" w:rsidRPr="00077F69" w14:paraId="5ADB13E9" w14:textId="77777777" w:rsidTr="00B6579D">
        <w:trPr>
          <w:gridAfter w:val="1"/>
          <w:wAfter w:w="44" w:type="dxa"/>
          <w:trHeight w:hRule="exact" w:val="107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8198FD"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44.</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50D70AF5" w14:textId="13CF5A4A"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Упражнение в распознавании имен сущ. в творительном и предложном падежах</w:t>
            </w:r>
          </w:p>
        </w:tc>
        <w:tc>
          <w:tcPr>
            <w:tcW w:w="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4CC4C2B" w14:textId="3DE1541B"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C92EE6F" w14:textId="464FA200"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BD1BF82" w14:textId="63797A24"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8ACDE5B" w14:textId="2F7713E9"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8C58A9" w:rsidRPr="00077F69" w14:paraId="126FEBBB" w14:textId="77777777" w:rsidTr="00B6579D">
        <w:trPr>
          <w:gridAfter w:val="1"/>
          <w:wAfter w:w="44" w:type="dxa"/>
          <w:trHeight w:hRule="exact" w:val="56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97BD18"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45.</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553E0753" w14:textId="14C78D85"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D5EDC">
              <w:rPr>
                <w:rFonts w:ascii="Times New Roman" w:hAnsi="Times New Roman"/>
                <w:sz w:val="20"/>
                <w:szCs w:val="20"/>
                <w:lang w:eastAsia="ru-RU"/>
              </w:rPr>
              <w:t>Контрольный диктант по теме «Части речи»</w:t>
            </w:r>
          </w:p>
        </w:tc>
        <w:tc>
          <w:tcPr>
            <w:tcW w:w="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7ABF18A" w14:textId="0864647B"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A5E14AC" w14:textId="1DDACE76"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64BE6A5" w14:textId="74E72B6A"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8DC31D0" w14:textId="71FF4CFE"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Диктант </w:t>
            </w:r>
          </w:p>
        </w:tc>
      </w:tr>
      <w:tr w:rsidR="008C58A9" w:rsidRPr="00077F69" w14:paraId="32D52945" w14:textId="77777777" w:rsidTr="00B6579D">
        <w:trPr>
          <w:gridAfter w:val="1"/>
          <w:wAfter w:w="44" w:type="dxa"/>
          <w:trHeight w:hRule="exact" w:val="155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B31F60"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46.</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468CE97A" w14:textId="77777777" w:rsidR="008C58A9" w:rsidRDefault="008C58A9" w:rsidP="008C58A9">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Работа над ошибками. </w:t>
            </w:r>
            <w:r w:rsidRPr="00D23B65">
              <w:rPr>
                <w:rFonts w:ascii="Times New Roman" w:hAnsi="Times New Roman"/>
                <w:sz w:val="20"/>
                <w:szCs w:val="20"/>
                <w:lang w:eastAsia="ru-RU"/>
              </w:rPr>
              <w:t>Повторение сведений о падежах и приемах их распознавания</w:t>
            </w:r>
          </w:p>
          <w:p w14:paraId="74C799C9" w14:textId="26E5D612"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hAnsi="Times New Roman"/>
                <w:sz w:val="20"/>
                <w:szCs w:val="20"/>
                <w:lang w:eastAsia="ru-RU"/>
              </w:rPr>
              <w:t>Несклоняемые имена существительные</w:t>
            </w:r>
          </w:p>
        </w:tc>
        <w:tc>
          <w:tcPr>
            <w:tcW w:w="898"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14:paraId="2863B426" w14:textId="0E6F7FE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402E0A9" w14:textId="2612EAA4"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D71787A" w14:textId="3EC05E1C"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527CC4B" w14:textId="12AE4A01"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782BB6BF" w14:textId="77777777" w:rsidTr="00B6579D">
        <w:trPr>
          <w:gridAfter w:val="1"/>
          <w:wAfter w:w="44" w:type="dxa"/>
          <w:trHeight w:hRule="exact" w:val="128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9D159B"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47.</w:t>
            </w:r>
          </w:p>
        </w:tc>
        <w:tc>
          <w:tcPr>
            <w:tcW w:w="2363" w:type="dxa"/>
            <w:tcBorders>
              <w:top w:val="single" w:sz="4" w:space="0" w:color="000000"/>
              <w:left w:val="single" w:sz="4" w:space="0" w:color="000000"/>
              <w:bottom w:val="single" w:sz="4" w:space="0" w:color="auto"/>
              <w:right w:val="single" w:sz="4" w:space="0" w:color="000000"/>
            </w:tcBorders>
            <w:tcMar>
              <w:left w:w="0" w:type="dxa"/>
              <w:right w:w="0" w:type="dxa"/>
            </w:tcMar>
          </w:tcPr>
          <w:p w14:paraId="4352B778" w14:textId="5A5247D4"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D23B65">
              <w:rPr>
                <w:rFonts w:ascii="Times New Roman" w:hAnsi="Times New Roman"/>
                <w:sz w:val="20"/>
                <w:szCs w:val="20"/>
                <w:lang w:eastAsia="ru-RU"/>
              </w:rPr>
              <w:t>Три склонения имен существительных (общее представление). 1-е склонение имен существительных</w:t>
            </w:r>
          </w:p>
        </w:tc>
        <w:tc>
          <w:tcPr>
            <w:tcW w:w="898"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14:paraId="57556077" w14:textId="668A83C1"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162A853" w14:textId="183D1F7D"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0E02BA1" w14:textId="427F3B4E"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2F69129" w14:textId="4359B698"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8C58A9" w:rsidRPr="00077F69" w14:paraId="021456BE" w14:textId="77777777" w:rsidTr="00B6579D">
        <w:trPr>
          <w:gridAfter w:val="1"/>
          <w:wAfter w:w="44" w:type="dxa"/>
          <w:trHeight w:hRule="exact" w:val="986"/>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400EAA1C"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48.</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0DA0BD3B" w14:textId="219A814F"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Упражнение в распознавании имен существительных 1-го склонения</w:t>
            </w:r>
          </w:p>
        </w:tc>
        <w:tc>
          <w:tcPr>
            <w:tcW w:w="898"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14:paraId="6A8837BA" w14:textId="6AED5DD9"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6CEDCB9" w14:textId="7BEDCE95"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8F66C3D" w14:textId="6D1B119A"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0A3417E" w14:textId="63BEC1D4"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8C58A9" w:rsidRPr="00077F69" w14:paraId="5ECE4890" w14:textId="77777777" w:rsidTr="00B6579D">
        <w:trPr>
          <w:gridAfter w:val="1"/>
          <w:wAfter w:w="44" w:type="dxa"/>
          <w:trHeight w:hRule="exact" w:val="717"/>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615073F0"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49.</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667CB1E1" w14:textId="3F5F7FC0"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 xml:space="preserve">Сочинение по картине А.А. </w:t>
            </w:r>
            <w:proofErr w:type="spellStart"/>
            <w:r w:rsidRPr="00D23B65">
              <w:rPr>
                <w:rFonts w:ascii="Times New Roman" w:hAnsi="Times New Roman"/>
                <w:sz w:val="20"/>
                <w:szCs w:val="20"/>
                <w:lang w:eastAsia="ru-RU"/>
              </w:rPr>
              <w:t>Пластова</w:t>
            </w:r>
            <w:proofErr w:type="spellEnd"/>
            <w:r w:rsidRPr="00D23B65">
              <w:rPr>
                <w:rFonts w:ascii="Times New Roman" w:hAnsi="Times New Roman"/>
                <w:sz w:val="20"/>
                <w:szCs w:val="20"/>
                <w:lang w:eastAsia="ru-RU"/>
              </w:rPr>
              <w:t xml:space="preserve"> «Первый снег»</w:t>
            </w:r>
          </w:p>
        </w:tc>
        <w:tc>
          <w:tcPr>
            <w:tcW w:w="898"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14:paraId="58C0E099" w14:textId="2F364CC3"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A7541F1" w14:textId="44F22332"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F6FBE1F" w14:textId="7D6441A9" w:rsidR="008C58A9" w:rsidRPr="00077F69" w:rsidRDefault="0096375C"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CDDA9F6" w14:textId="3DC449E6"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r>
              <w:rPr>
                <w:rFonts w:ascii="Times New Roman" w:hAnsi="Times New Roman" w:cs="Times New Roman"/>
                <w:sz w:val="20"/>
                <w:szCs w:val="20"/>
              </w:rPr>
              <w:t xml:space="preserve"> - </w:t>
            </w:r>
            <w:proofErr w:type="spellStart"/>
            <w:r>
              <w:rPr>
                <w:rFonts w:ascii="Times New Roman" w:hAnsi="Times New Roman" w:cs="Times New Roman"/>
                <w:sz w:val="20"/>
                <w:szCs w:val="20"/>
              </w:rPr>
              <w:t>сочинеиние</w:t>
            </w:r>
            <w:proofErr w:type="spellEnd"/>
            <w:r w:rsidRPr="0065421D">
              <w:rPr>
                <w:rFonts w:ascii="Times New Roman" w:hAnsi="Times New Roman" w:cs="Times New Roman"/>
                <w:sz w:val="20"/>
                <w:szCs w:val="20"/>
              </w:rPr>
              <w:t>;</w:t>
            </w:r>
          </w:p>
        </w:tc>
      </w:tr>
      <w:tr w:rsidR="008C58A9" w:rsidRPr="00077F69" w14:paraId="64194799" w14:textId="77777777" w:rsidTr="00B6579D">
        <w:trPr>
          <w:gridAfter w:val="1"/>
          <w:wAfter w:w="44" w:type="dxa"/>
          <w:trHeight w:hRule="exact" w:val="69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C2A271"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50.</w:t>
            </w:r>
          </w:p>
        </w:tc>
        <w:tc>
          <w:tcPr>
            <w:tcW w:w="2363" w:type="dxa"/>
            <w:tcBorders>
              <w:top w:val="single" w:sz="4" w:space="0" w:color="auto"/>
              <w:left w:val="single" w:sz="4" w:space="0" w:color="000000"/>
              <w:bottom w:val="single" w:sz="4" w:space="0" w:color="000000"/>
              <w:right w:val="single" w:sz="4" w:space="0" w:color="000000"/>
            </w:tcBorders>
            <w:tcMar>
              <w:left w:w="0" w:type="dxa"/>
              <w:right w:w="0" w:type="dxa"/>
            </w:tcMar>
          </w:tcPr>
          <w:p w14:paraId="4DB4D09A" w14:textId="77777777" w:rsidR="008C58A9" w:rsidRDefault="008C58A9" w:rsidP="008C58A9">
            <w:pPr>
              <w:spacing w:after="0" w:line="240" w:lineRule="auto"/>
              <w:rPr>
                <w:rFonts w:ascii="Times New Roman" w:hAnsi="Times New Roman"/>
                <w:sz w:val="20"/>
                <w:szCs w:val="20"/>
                <w:lang w:eastAsia="ru-RU"/>
              </w:rPr>
            </w:pPr>
            <w:r>
              <w:rPr>
                <w:rFonts w:ascii="Times New Roman" w:hAnsi="Times New Roman"/>
                <w:sz w:val="20"/>
                <w:szCs w:val="20"/>
                <w:lang w:eastAsia="ru-RU"/>
              </w:rPr>
              <w:t>Анализ сочинений.</w:t>
            </w:r>
          </w:p>
          <w:p w14:paraId="07DE92A2" w14:textId="2CB37458"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2-е склонение имен существительных</w:t>
            </w:r>
          </w:p>
        </w:tc>
        <w:tc>
          <w:tcPr>
            <w:tcW w:w="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0AC1291" w14:textId="512BA34A"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451039D" w14:textId="0FBBF460"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3048E0F" w14:textId="389AC72A"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0CA833B" w14:textId="4E07E025"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51349D59" w14:textId="77777777" w:rsidTr="00B6579D">
        <w:trPr>
          <w:gridAfter w:val="1"/>
          <w:wAfter w:w="44" w:type="dxa"/>
          <w:trHeight w:hRule="exact" w:val="99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DC9844"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51.</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01CA40D3" w14:textId="7B8329FC"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Уп</w:t>
            </w:r>
            <w:r>
              <w:rPr>
                <w:rFonts w:ascii="Times New Roman" w:hAnsi="Times New Roman"/>
                <w:sz w:val="20"/>
                <w:szCs w:val="20"/>
                <w:lang w:eastAsia="ru-RU"/>
              </w:rPr>
              <w:t xml:space="preserve">ражнения в распознавании </w:t>
            </w:r>
            <w:r w:rsidRPr="00D23B65">
              <w:rPr>
                <w:rFonts w:ascii="Times New Roman" w:hAnsi="Times New Roman"/>
                <w:sz w:val="20"/>
                <w:szCs w:val="20"/>
                <w:lang w:eastAsia="ru-RU"/>
              </w:rPr>
              <w:t>имён существительных 2-го склонения</w:t>
            </w:r>
          </w:p>
        </w:tc>
        <w:tc>
          <w:tcPr>
            <w:tcW w:w="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7258324" w14:textId="12242E8B"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524E788" w14:textId="34E3518A"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3D302A7" w14:textId="24D76A41"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119ADFE" w14:textId="1F2EBB51"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8C58A9" w:rsidRPr="00077F69" w14:paraId="7D3BAD39" w14:textId="77777777" w:rsidTr="00B6579D">
        <w:trPr>
          <w:gridAfter w:val="1"/>
          <w:wAfter w:w="44" w:type="dxa"/>
          <w:trHeight w:hRule="exact" w:val="58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854263"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52.</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1550BA37" w14:textId="71EE96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3-е склонение имен существительных</w:t>
            </w:r>
          </w:p>
        </w:tc>
        <w:tc>
          <w:tcPr>
            <w:tcW w:w="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504992F" w14:textId="111A4A1D"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C758BAC" w14:textId="7C75239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47C1908" w14:textId="56F0C208"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D90FB1" w14:textId="5ED4DE0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8C58A9" w:rsidRPr="00077F69" w14:paraId="15A5A7A4" w14:textId="77777777" w:rsidTr="00B6579D">
        <w:trPr>
          <w:gridAfter w:val="1"/>
          <w:wAfter w:w="44" w:type="dxa"/>
          <w:trHeight w:hRule="exact" w:val="98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715F30"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53.</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195D9B77" w14:textId="086B11C6"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У</w:t>
            </w:r>
            <w:r>
              <w:rPr>
                <w:rFonts w:ascii="Times New Roman" w:hAnsi="Times New Roman"/>
                <w:sz w:val="20"/>
                <w:szCs w:val="20"/>
                <w:lang w:eastAsia="ru-RU"/>
              </w:rPr>
              <w:t xml:space="preserve">пражнения в распознавании </w:t>
            </w:r>
            <w:r w:rsidRPr="00D23B65">
              <w:rPr>
                <w:rFonts w:ascii="Times New Roman" w:hAnsi="Times New Roman"/>
                <w:sz w:val="20"/>
                <w:szCs w:val="20"/>
                <w:lang w:eastAsia="ru-RU"/>
              </w:rPr>
              <w:t>имён существительных 3-го склонения</w:t>
            </w:r>
          </w:p>
        </w:tc>
        <w:tc>
          <w:tcPr>
            <w:tcW w:w="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721F4C7" w14:textId="3899F62E"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CB85A40" w14:textId="2BB5E73F"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76B0891" w14:textId="77140AD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3468D0" w14:textId="18A4ED34"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24D9A860" w14:textId="77777777" w:rsidTr="00B6579D">
        <w:trPr>
          <w:gridAfter w:val="1"/>
          <w:wAfter w:w="44" w:type="dxa"/>
          <w:trHeight w:hRule="exact" w:val="98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1CFB46"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54.</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65E064D9" w14:textId="08F2BE40"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Типы склонения.</w:t>
            </w:r>
            <w:r>
              <w:rPr>
                <w:rFonts w:ascii="Times New Roman" w:hAnsi="Times New Roman"/>
                <w:sz w:val="20"/>
                <w:szCs w:val="20"/>
                <w:lang w:eastAsia="ru-RU"/>
              </w:rPr>
              <w:t xml:space="preserve"> Алгоритм определения склонения имени существительного</w:t>
            </w:r>
            <w:r w:rsidRPr="00D23B65">
              <w:rPr>
                <w:rFonts w:ascii="Times New Roman" w:hAnsi="Times New Roman"/>
                <w:sz w:val="20"/>
                <w:szCs w:val="20"/>
                <w:lang w:eastAsia="ru-RU"/>
              </w:rPr>
              <w:t xml:space="preserve"> </w:t>
            </w:r>
          </w:p>
        </w:tc>
        <w:tc>
          <w:tcPr>
            <w:tcW w:w="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C89D06A" w14:textId="05860CAB"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E0D6ECF" w14:textId="1DFA7060"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4610896" w14:textId="13A437B9"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935966" w14:textId="0A2CA5C2"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495A87F3" w14:textId="77777777" w:rsidTr="008C58A9">
        <w:trPr>
          <w:gridAfter w:val="1"/>
          <w:wAfter w:w="44" w:type="dxa"/>
          <w:trHeight w:hRule="exact" w:val="84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1D2A57"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55.</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72EE1FAC" w14:textId="63795FA2"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Обучающее изложение</w:t>
            </w:r>
          </w:p>
        </w:tc>
        <w:tc>
          <w:tcPr>
            <w:tcW w:w="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442020C" w14:textId="02A0BA51"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35543E0" w14:textId="3BF9A042"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919C715" w14:textId="2928A3BC" w:rsidR="008C58A9" w:rsidRPr="00077F69" w:rsidRDefault="0096375C"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CF7613F" w14:textId="0E16C6E6"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Письменный контроль</w:t>
            </w:r>
            <w:r>
              <w:rPr>
                <w:rFonts w:ascii="Times New Roman" w:hAnsi="Times New Roman" w:cs="Times New Roman"/>
                <w:sz w:val="20"/>
                <w:szCs w:val="20"/>
              </w:rPr>
              <w:t xml:space="preserve"> - изложение</w:t>
            </w:r>
            <w:r w:rsidRPr="0065421D">
              <w:rPr>
                <w:rFonts w:ascii="Times New Roman" w:hAnsi="Times New Roman" w:cs="Times New Roman"/>
                <w:sz w:val="20"/>
                <w:szCs w:val="20"/>
              </w:rPr>
              <w:t>;</w:t>
            </w:r>
          </w:p>
        </w:tc>
      </w:tr>
      <w:tr w:rsidR="008C58A9" w:rsidRPr="00077F69" w14:paraId="59BB0CA2" w14:textId="77777777" w:rsidTr="008C58A9">
        <w:trPr>
          <w:gridAfter w:val="1"/>
          <w:wAfter w:w="44" w:type="dxa"/>
          <w:trHeight w:hRule="exact" w:val="220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1E5BDB"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lastRenderedPageBreak/>
              <w:t>56.</w:t>
            </w:r>
          </w:p>
        </w:tc>
        <w:tc>
          <w:tcPr>
            <w:tcW w:w="2363" w:type="dxa"/>
            <w:tcBorders>
              <w:top w:val="single" w:sz="4" w:space="0" w:color="000000"/>
              <w:left w:val="single" w:sz="4" w:space="0" w:color="000000"/>
              <w:bottom w:val="single" w:sz="4" w:space="0" w:color="auto"/>
              <w:right w:val="single" w:sz="4" w:space="0" w:color="000000"/>
            </w:tcBorders>
            <w:tcMar>
              <w:left w:w="0" w:type="dxa"/>
              <w:right w:w="0" w:type="dxa"/>
            </w:tcMar>
          </w:tcPr>
          <w:p w14:paraId="74B6AD95" w14:textId="4256C782"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 xml:space="preserve">Анализ изложения. Падежные окончания имён существительных 1, 2 и 3-го склонения единственного числа. </w:t>
            </w:r>
            <w:r>
              <w:rPr>
                <w:rFonts w:ascii="Times New Roman" w:hAnsi="Times New Roman"/>
                <w:sz w:val="20"/>
                <w:szCs w:val="20"/>
                <w:lang w:eastAsia="ru-RU"/>
              </w:rPr>
              <w:t>Способы проверки безударных падежных окончаний имён существительных.</w:t>
            </w:r>
          </w:p>
        </w:tc>
        <w:tc>
          <w:tcPr>
            <w:tcW w:w="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F2E22D8" w14:textId="6B185FC2"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7FB79BB" w14:textId="27B3E8E0"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579DCCB" w14:textId="2E2DA230"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1813C3" w14:textId="388936B0"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8C58A9" w:rsidRPr="00077F69" w14:paraId="5D5F3F2A" w14:textId="77777777" w:rsidTr="00B6579D">
        <w:trPr>
          <w:gridAfter w:val="1"/>
          <w:wAfter w:w="44" w:type="dxa"/>
          <w:trHeight w:hRule="exact" w:val="549"/>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77E09929"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57.</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7E60B2D3" w14:textId="16309128"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 xml:space="preserve">Именительный и винительный падежи </w:t>
            </w:r>
          </w:p>
        </w:tc>
        <w:tc>
          <w:tcPr>
            <w:tcW w:w="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EB94F72" w14:textId="211E875F"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629BFEE" w14:textId="7A6E721B"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AB4B613" w14:textId="7A1C63CD"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1B9BB9C" w14:textId="0E4A7FB9"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5D0C8921" w14:textId="77777777" w:rsidTr="00B6579D">
        <w:trPr>
          <w:gridAfter w:val="1"/>
          <w:wAfter w:w="44" w:type="dxa"/>
          <w:trHeight w:hRule="exact" w:val="81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0712E3"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58.</w:t>
            </w:r>
          </w:p>
        </w:tc>
        <w:tc>
          <w:tcPr>
            <w:tcW w:w="2363" w:type="dxa"/>
            <w:tcBorders>
              <w:top w:val="single" w:sz="4" w:space="0" w:color="auto"/>
            </w:tcBorders>
            <w:tcMar>
              <w:left w:w="0" w:type="dxa"/>
              <w:right w:w="0" w:type="dxa"/>
            </w:tcMar>
          </w:tcPr>
          <w:p w14:paraId="6C6C6621" w14:textId="603D7795"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Правописание окончаний имён сущ. в родительном падеже</w:t>
            </w:r>
          </w:p>
        </w:tc>
        <w:tc>
          <w:tcPr>
            <w:tcW w:w="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596EDC3" w14:textId="2B3C15AA"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A2C095C" w14:textId="548B2DF2"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66FFF1D" w14:textId="35F008B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19ADC91" w14:textId="5B12A290"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6BD3A2B3" w14:textId="77777777" w:rsidTr="00B6579D">
        <w:trPr>
          <w:gridAfter w:val="1"/>
          <w:wAfter w:w="44" w:type="dxa"/>
          <w:trHeight w:hRule="exact" w:val="127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F5AAE7"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59.</w:t>
            </w:r>
          </w:p>
        </w:tc>
        <w:tc>
          <w:tcPr>
            <w:tcW w:w="2363" w:type="dxa"/>
            <w:tcBorders>
              <w:top w:val="single" w:sz="4" w:space="0" w:color="000000"/>
              <w:left w:val="single" w:sz="4" w:space="0" w:color="000000"/>
              <w:bottom w:val="single" w:sz="4" w:space="0" w:color="000000"/>
              <w:right w:val="single" w:sz="4" w:space="0" w:color="000000"/>
            </w:tcBorders>
            <w:tcMar>
              <w:left w:w="0" w:type="dxa"/>
              <w:right w:w="0" w:type="dxa"/>
            </w:tcMar>
          </w:tcPr>
          <w:p w14:paraId="1FAA39AF" w14:textId="312176FB"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Именительный родительный и винительный падежи одушевлённых имён существительных</w:t>
            </w:r>
          </w:p>
        </w:tc>
        <w:tc>
          <w:tcPr>
            <w:tcW w:w="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073B947" w14:textId="3B17DF8B"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297B64D" w14:textId="550D868F"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1399C30" w14:textId="02EFFB1D"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29ACB6" w14:textId="74F35DA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8C58A9" w:rsidRPr="00077F69" w14:paraId="08B5C87A" w14:textId="77777777" w:rsidTr="00B6579D">
        <w:trPr>
          <w:gridAfter w:val="1"/>
          <w:wAfter w:w="44" w:type="dxa"/>
          <w:trHeight w:hRule="exact" w:val="854"/>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158C0A"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60.</w:t>
            </w:r>
          </w:p>
        </w:tc>
        <w:tc>
          <w:tcPr>
            <w:tcW w:w="2363" w:type="dxa"/>
            <w:tcBorders>
              <w:top w:val="single" w:sz="4" w:space="0" w:color="000000"/>
              <w:left w:val="single" w:sz="4" w:space="0" w:color="000000"/>
              <w:bottom w:val="single" w:sz="4" w:space="0" w:color="auto"/>
              <w:right w:val="single" w:sz="4" w:space="0" w:color="000000"/>
            </w:tcBorders>
            <w:tcMar>
              <w:left w:w="0" w:type="dxa"/>
              <w:right w:w="0" w:type="dxa"/>
            </w:tcMar>
          </w:tcPr>
          <w:p w14:paraId="22AA1B66" w14:textId="6BDE4B94"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D23B65">
              <w:rPr>
                <w:rFonts w:ascii="Times New Roman" w:hAnsi="Times New Roman"/>
                <w:sz w:val="20"/>
                <w:szCs w:val="20"/>
                <w:lang w:eastAsia="ru-RU"/>
              </w:rPr>
              <w:t>Правописание окончаний имен существительных в дательном падеже</w:t>
            </w:r>
          </w:p>
        </w:tc>
        <w:tc>
          <w:tcPr>
            <w:tcW w:w="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2E9E1A2" w14:textId="1DE7A799"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181EBEE" w14:textId="46F58C20"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044C87A" w14:textId="4B812EDF"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CBC0F2" w14:textId="375CCCB9"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8C58A9" w:rsidRPr="00077F69" w14:paraId="34661714" w14:textId="77777777" w:rsidTr="00B6579D">
        <w:trPr>
          <w:gridAfter w:val="1"/>
          <w:wAfter w:w="44" w:type="dxa"/>
          <w:trHeight w:hRule="exact" w:val="1420"/>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40D8AB84"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61.</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5338AD76" w14:textId="4A066925"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 xml:space="preserve">Упражнение в правописании безударных окончаний имен </w:t>
            </w:r>
            <w:proofErr w:type="gramStart"/>
            <w:r w:rsidRPr="00D23B65">
              <w:rPr>
                <w:rFonts w:ascii="Times New Roman" w:hAnsi="Times New Roman"/>
                <w:sz w:val="20"/>
                <w:szCs w:val="20"/>
                <w:lang w:eastAsia="ru-RU"/>
              </w:rPr>
              <w:t>существительных  родительном</w:t>
            </w:r>
            <w:proofErr w:type="gramEnd"/>
            <w:r w:rsidRPr="00D23B65">
              <w:rPr>
                <w:rFonts w:ascii="Times New Roman" w:hAnsi="Times New Roman"/>
                <w:sz w:val="20"/>
                <w:szCs w:val="20"/>
                <w:lang w:eastAsia="ru-RU"/>
              </w:rPr>
              <w:t xml:space="preserve"> и дательном падежах</w:t>
            </w:r>
          </w:p>
        </w:tc>
        <w:tc>
          <w:tcPr>
            <w:tcW w:w="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0635EC9" w14:textId="5B1552BA"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F381378" w14:textId="14C43A19"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54FC340" w14:textId="4F1FDF3E"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02543A" w14:textId="555C07C0"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63623E6A" w14:textId="77777777" w:rsidTr="00B6579D">
        <w:trPr>
          <w:gridAfter w:val="1"/>
          <w:wAfter w:w="44" w:type="dxa"/>
          <w:trHeight w:hRule="exact" w:val="703"/>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4B902438"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62.</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73CA5CE5" w14:textId="72FC9E5C"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Правописание окончаний имен существительных в творительном падеже</w:t>
            </w:r>
          </w:p>
        </w:tc>
        <w:tc>
          <w:tcPr>
            <w:tcW w:w="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55AB441" w14:textId="5C13819C"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3C1ED37" w14:textId="1DFBA8EA"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1B63B62" w14:textId="5A8BEB0E"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71107B9" w14:textId="46A24184"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5FCAE753" w14:textId="77777777" w:rsidTr="00B6579D">
        <w:trPr>
          <w:gridAfter w:val="1"/>
          <w:wAfter w:w="44" w:type="dxa"/>
          <w:trHeight w:hRule="exact" w:val="996"/>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4B014C3D"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63.</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0BD690F0" w14:textId="60541B2B"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Упражнение в правописании окончаний имен существительных в творительном падеже</w:t>
            </w:r>
          </w:p>
        </w:tc>
        <w:tc>
          <w:tcPr>
            <w:tcW w:w="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182F352" w14:textId="736027EB"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7BD6A1A" w14:textId="4FD448DA"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89C5511" w14:textId="3635F5B5"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783D0D" w14:textId="59B84CF4"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8C58A9" w:rsidRPr="00077F69" w14:paraId="6801D4B8" w14:textId="77777777" w:rsidTr="00B6579D">
        <w:trPr>
          <w:gridAfter w:val="1"/>
          <w:wAfter w:w="44" w:type="dxa"/>
          <w:trHeight w:hRule="exact" w:val="840"/>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06193F8F"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64.</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15A32241" w14:textId="77777777" w:rsidR="008C58A9" w:rsidRPr="00D23B65" w:rsidRDefault="008C58A9" w:rsidP="008C58A9">
            <w:pPr>
              <w:spacing w:after="0" w:line="240" w:lineRule="auto"/>
              <w:rPr>
                <w:rFonts w:ascii="Times New Roman" w:hAnsi="Times New Roman"/>
                <w:sz w:val="20"/>
                <w:szCs w:val="20"/>
                <w:lang w:eastAsia="ru-RU"/>
              </w:rPr>
            </w:pPr>
            <w:r w:rsidRPr="00D23B65">
              <w:rPr>
                <w:rFonts w:ascii="Times New Roman" w:hAnsi="Times New Roman"/>
                <w:sz w:val="20"/>
                <w:szCs w:val="20"/>
                <w:lang w:eastAsia="ru-RU"/>
              </w:rPr>
              <w:t>Правописание окончаний имен существительных в предложном падеже</w:t>
            </w:r>
          </w:p>
          <w:p w14:paraId="11A813B7"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p>
        </w:tc>
        <w:tc>
          <w:tcPr>
            <w:tcW w:w="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80900E2" w14:textId="4AE851F0"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C73E128" w14:textId="232EA748"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491632B" w14:textId="6E7CECC0"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89645D4" w14:textId="0E6D0AFB"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8C58A9" w:rsidRPr="00077F69" w14:paraId="29F8858A" w14:textId="77777777" w:rsidTr="00B6579D">
        <w:trPr>
          <w:gridAfter w:val="1"/>
          <w:wAfter w:w="44" w:type="dxa"/>
          <w:trHeight w:hRule="exact" w:val="994"/>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294A769B"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65.</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28B4D108" w14:textId="2E65E51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Упражнение в правописании окончаний имен существительных в предложном падеже</w:t>
            </w:r>
          </w:p>
        </w:tc>
        <w:tc>
          <w:tcPr>
            <w:tcW w:w="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BC3E6A4" w14:textId="4D9C4FDC"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573E709" w14:textId="5F719359"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A732CB9" w14:textId="4993627B"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8770A1" w14:textId="639EF743"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2ED5690E" w14:textId="77777777" w:rsidTr="00B6579D">
        <w:trPr>
          <w:gridAfter w:val="1"/>
          <w:wAfter w:w="44" w:type="dxa"/>
          <w:trHeight w:hRule="exact" w:val="995"/>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3E27C9B0"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66.</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16127627" w14:textId="77777777" w:rsidR="008C58A9" w:rsidRDefault="008C58A9" w:rsidP="008C58A9">
            <w:pPr>
              <w:spacing w:after="0" w:line="240" w:lineRule="auto"/>
              <w:rPr>
                <w:rFonts w:ascii="Times New Roman" w:hAnsi="Times New Roman"/>
                <w:sz w:val="20"/>
                <w:szCs w:val="20"/>
                <w:lang w:eastAsia="ru-RU"/>
              </w:rPr>
            </w:pPr>
            <w:r w:rsidRPr="00D23B65">
              <w:rPr>
                <w:rFonts w:ascii="Times New Roman" w:hAnsi="Times New Roman"/>
                <w:sz w:val="20"/>
                <w:szCs w:val="20"/>
                <w:lang w:eastAsia="ru-RU"/>
              </w:rPr>
              <w:t>Правописание безударных окончаний имён существительных во всех падежах</w:t>
            </w:r>
          </w:p>
          <w:p w14:paraId="5D4B84FE" w14:textId="77777777" w:rsidR="008C58A9" w:rsidRDefault="008C58A9" w:rsidP="008C58A9">
            <w:pPr>
              <w:spacing w:after="0" w:line="240" w:lineRule="auto"/>
              <w:rPr>
                <w:rFonts w:ascii="Times New Roman" w:hAnsi="Times New Roman"/>
                <w:sz w:val="20"/>
                <w:szCs w:val="20"/>
                <w:lang w:eastAsia="ru-RU"/>
              </w:rPr>
            </w:pPr>
          </w:p>
          <w:p w14:paraId="3539E169" w14:textId="77777777" w:rsidR="008C58A9" w:rsidRDefault="008C58A9" w:rsidP="008C58A9">
            <w:pPr>
              <w:spacing w:after="0" w:line="240" w:lineRule="auto"/>
              <w:rPr>
                <w:rFonts w:ascii="Times New Roman" w:hAnsi="Times New Roman"/>
                <w:sz w:val="20"/>
                <w:szCs w:val="20"/>
                <w:lang w:eastAsia="ru-RU"/>
              </w:rPr>
            </w:pPr>
          </w:p>
          <w:p w14:paraId="08894A85" w14:textId="77777777" w:rsidR="008C58A9" w:rsidRDefault="008C58A9" w:rsidP="008C58A9">
            <w:pPr>
              <w:spacing w:after="0" w:line="240" w:lineRule="auto"/>
              <w:rPr>
                <w:rFonts w:ascii="Times New Roman" w:hAnsi="Times New Roman"/>
                <w:sz w:val="20"/>
                <w:szCs w:val="20"/>
                <w:lang w:eastAsia="ru-RU"/>
              </w:rPr>
            </w:pPr>
          </w:p>
          <w:p w14:paraId="15FC8DD6" w14:textId="77777777" w:rsidR="008C58A9" w:rsidRDefault="008C58A9" w:rsidP="008C58A9">
            <w:pPr>
              <w:spacing w:after="0" w:line="240" w:lineRule="auto"/>
              <w:rPr>
                <w:rFonts w:ascii="Times New Roman" w:hAnsi="Times New Roman"/>
                <w:sz w:val="20"/>
                <w:szCs w:val="20"/>
                <w:lang w:eastAsia="ru-RU"/>
              </w:rPr>
            </w:pPr>
          </w:p>
          <w:p w14:paraId="17713484"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p>
        </w:tc>
        <w:tc>
          <w:tcPr>
            <w:tcW w:w="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CF85BAE" w14:textId="00B08570"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EE2171A" w14:textId="7E082E35"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29D01B6" w14:textId="377E296E"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575E9D" w14:textId="6480A386"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33B48663" w14:textId="77777777" w:rsidTr="00B6579D">
        <w:trPr>
          <w:gridAfter w:val="1"/>
          <w:wAfter w:w="44" w:type="dxa"/>
          <w:trHeight w:hRule="exact" w:val="994"/>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4C2C0485"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67.</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14DA0317" w14:textId="77777777" w:rsidR="008C58A9" w:rsidRPr="00D23B65" w:rsidRDefault="008C58A9" w:rsidP="008C58A9">
            <w:pPr>
              <w:spacing w:after="0" w:line="240" w:lineRule="auto"/>
              <w:rPr>
                <w:rFonts w:ascii="Times New Roman" w:hAnsi="Times New Roman"/>
                <w:sz w:val="20"/>
                <w:szCs w:val="20"/>
                <w:lang w:eastAsia="ru-RU"/>
              </w:rPr>
            </w:pPr>
            <w:r w:rsidRPr="00D23B65">
              <w:rPr>
                <w:rFonts w:ascii="Times New Roman" w:hAnsi="Times New Roman"/>
                <w:sz w:val="20"/>
                <w:szCs w:val="20"/>
                <w:lang w:eastAsia="ru-RU"/>
              </w:rPr>
              <w:t xml:space="preserve">Упражнение в правописании безударных падежных окончаний имен существительных </w:t>
            </w:r>
          </w:p>
          <w:p w14:paraId="4FB63244"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p>
        </w:tc>
        <w:tc>
          <w:tcPr>
            <w:tcW w:w="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BB32D47" w14:textId="0EFBDD5A"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3DCB6B6" w14:textId="10DBB81E"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55A4D9F" w14:textId="5832FF6F"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46076A5" w14:textId="360E31E2"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8C58A9" w:rsidRPr="00077F69" w14:paraId="4ADD5CD8" w14:textId="77777777" w:rsidTr="00B6579D">
        <w:trPr>
          <w:gridAfter w:val="1"/>
          <w:wAfter w:w="44" w:type="dxa"/>
          <w:trHeight w:hRule="exact" w:val="85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9453EA"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68.</w:t>
            </w:r>
          </w:p>
        </w:tc>
        <w:tc>
          <w:tcPr>
            <w:tcW w:w="2363" w:type="dxa"/>
            <w:tcBorders>
              <w:top w:val="single" w:sz="4" w:space="0" w:color="auto"/>
              <w:left w:val="single" w:sz="4" w:space="0" w:color="000000"/>
              <w:bottom w:val="single" w:sz="4" w:space="0" w:color="auto"/>
              <w:right w:val="single" w:sz="4" w:space="0" w:color="000000"/>
            </w:tcBorders>
            <w:tcMar>
              <w:left w:w="0" w:type="dxa"/>
              <w:right w:w="0" w:type="dxa"/>
            </w:tcMar>
          </w:tcPr>
          <w:p w14:paraId="68640A94" w14:textId="0AB5539D"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Сочинение по картине В.А. Тропинина «Кружевница»</w:t>
            </w:r>
          </w:p>
        </w:tc>
        <w:tc>
          <w:tcPr>
            <w:tcW w:w="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0F6B00C" w14:textId="6F6779FE"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2CCA5DB" w14:textId="1AE1B1E0"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003B92C" w14:textId="2FCCD04C"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19E39525" w14:textId="0887419B"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r>
              <w:rPr>
                <w:rFonts w:ascii="Times New Roman" w:hAnsi="Times New Roman" w:cs="Times New Roman"/>
                <w:sz w:val="20"/>
                <w:szCs w:val="20"/>
              </w:rPr>
              <w:t xml:space="preserve"> – сочинение</w:t>
            </w:r>
            <w:r w:rsidRPr="0065421D">
              <w:rPr>
                <w:rFonts w:ascii="Times New Roman" w:hAnsi="Times New Roman" w:cs="Times New Roman"/>
                <w:sz w:val="20"/>
                <w:szCs w:val="20"/>
              </w:rPr>
              <w:t>;</w:t>
            </w:r>
          </w:p>
        </w:tc>
      </w:tr>
      <w:tr w:rsidR="008C58A9" w:rsidRPr="00077F69" w14:paraId="61AFDED6" w14:textId="77777777" w:rsidTr="00B6579D">
        <w:trPr>
          <w:gridAfter w:val="1"/>
          <w:wAfter w:w="44" w:type="dxa"/>
          <w:trHeight w:hRule="exact" w:val="567"/>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293FB159"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69.</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0B8365DF" w14:textId="695561BC"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hAnsi="Times New Roman"/>
                <w:sz w:val="20"/>
                <w:szCs w:val="20"/>
                <w:lang w:eastAsia="ru-RU"/>
              </w:rPr>
              <w:t>Анализ сочинений. Закрепление изученного.</w:t>
            </w:r>
          </w:p>
        </w:tc>
        <w:tc>
          <w:tcPr>
            <w:tcW w:w="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AE7DAE0" w14:textId="6FC008BC"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BC4AC6D" w14:textId="4D535474"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3179E67" w14:textId="2CF1A4FD"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248FDD" w14:textId="0C3601A9"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5AC4FF0F" w14:textId="77777777" w:rsidTr="00B6579D">
        <w:trPr>
          <w:gridAfter w:val="1"/>
          <w:wAfter w:w="44" w:type="dxa"/>
          <w:trHeight w:hRule="exact" w:val="1412"/>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3304A883"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lastRenderedPageBreak/>
              <w:t>70.</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54C16B3A" w14:textId="0B934FE1"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D23B65">
              <w:rPr>
                <w:rFonts w:ascii="Times New Roman" w:hAnsi="Times New Roman"/>
                <w:sz w:val="20"/>
                <w:szCs w:val="20"/>
                <w:lang w:eastAsia="ru-RU"/>
              </w:rPr>
              <w:t>Контрольный диктант по теме «Правописание безударных падежных окончаний имен существительных в единственном числе»</w:t>
            </w:r>
          </w:p>
        </w:tc>
        <w:tc>
          <w:tcPr>
            <w:tcW w:w="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B3B6E68" w14:textId="351BF57B"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207598E" w14:textId="3AD52435"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F038B40" w14:textId="6F62660B"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022151" w14:textId="3195EBCA"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Диктант </w:t>
            </w:r>
          </w:p>
        </w:tc>
      </w:tr>
      <w:tr w:rsidR="008C58A9" w:rsidRPr="00077F69" w14:paraId="5F44ABCD" w14:textId="77777777" w:rsidTr="00B6579D">
        <w:trPr>
          <w:gridAfter w:val="1"/>
          <w:wAfter w:w="44" w:type="dxa"/>
          <w:trHeight w:hRule="exact" w:val="711"/>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5279CC19"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71.</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2597B945" w14:textId="2D6C116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Анализ контрольного диктанта. Повторение</w:t>
            </w:r>
          </w:p>
        </w:tc>
        <w:tc>
          <w:tcPr>
            <w:tcW w:w="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8AB4BE8" w14:textId="0CA539CB"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E8BD3D4" w14:textId="101777FA"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54A4FF9" w14:textId="080DAFA1"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EEAC2ED" w14:textId="503FDC9B"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8C58A9" w:rsidRPr="00077F69" w14:paraId="1E281863" w14:textId="77777777" w:rsidTr="00B6579D">
        <w:trPr>
          <w:gridAfter w:val="1"/>
          <w:wAfter w:w="44" w:type="dxa"/>
          <w:trHeight w:hRule="exact" w:val="790"/>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687FD008"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72.</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0A5CA6B7" w14:textId="25E46BC5"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Склонение имён существительных во множественном числе</w:t>
            </w:r>
          </w:p>
        </w:tc>
        <w:tc>
          <w:tcPr>
            <w:tcW w:w="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F746BDC" w14:textId="39A6C683"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05AA54C" w14:textId="0197F785"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0842E4D" w14:textId="3DFF5932"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F103B6" w14:textId="3CFF0F82"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8C58A9" w:rsidRPr="00077F69" w14:paraId="473AE021" w14:textId="77777777" w:rsidTr="00B6579D">
        <w:trPr>
          <w:gridAfter w:val="1"/>
          <w:wAfter w:w="44" w:type="dxa"/>
          <w:trHeight w:hRule="exact" w:val="71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3C5B72"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73.</w:t>
            </w:r>
          </w:p>
        </w:tc>
        <w:tc>
          <w:tcPr>
            <w:tcW w:w="2363" w:type="dxa"/>
            <w:tcBorders>
              <w:top w:val="single" w:sz="4" w:space="0" w:color="auto"/>
              <w:left w:val="single" w:sz="4" w:space="0" w:color="000000"/>
              <w:bottom w:val="single" w:sz="4" w:space="0" w:color="auto"/>
              <w:right w:val="single" w:sz="4" w:space="0" w:color="000000"/>
            </w:tcBorders>
            <w:tcMar>
              <w:left w:w="0" w:type="dxa"/>
              <w:right w:w="0" w:type="dxa"/>
            </w:tcMar>
          </w:tcPr>
          <w:p w14:paraId="3D8CD0D9" w14:textId="470725C1"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Именительный падеж имён существительных множественного числа</w:t>
            </w:r>
          </w:p>
        </w:tc>
        <w:tc>
          <w:tcPr>
            <w:tcW w:w="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E34E3A8" w14:textId="4E1A580C"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E0E982C" w14:textId="48CD2883"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0F0984B" w14:textId="57F0B7EF"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0F3397" w14:textId="3C1C8E98"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6C298B7F" w14:textId="77777777" w:rsidTr="00B6579D">
        <w:trPr>
          <w:gridAfter w:val="1"/>
          <w:wAfter w:w="44" w:type="dxa"/>
          <w:trHeight w:hRule="exact" w:val="838"/>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38B520C7"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74.</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17B738BA" w14:textId="78403800"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Родительный падеж имён существительных множественного числа</w:t>
            </w:r>
          </w:p>
        </w:tc>
        <w:tc>
          <w:tcPr>
            <w:tcW w:w="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B080784" w14:textId="63B090A2"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E154BE4" w14:textId="5F8380C5"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20D23E7" w14:textId="28FB9E32"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D26FFA0" w14:textId="2E973111"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4F359067" w14:textId="77777777" w:rsidTr="00B6579D">
        <w:trPr>
          <w:gridAfter w:val="1"/>
          <w:wAfter w:w="44" w:type="dxa"/>
          <w:trHeight w:hRule="exact" w:val="1857"/>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10D966F9"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75.</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7F501E38" w14:textId="2B57B6B5"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П</w:t>
            </w:r>
            <w:r>
              <w:rPr>
                <w:rFonts w:ascii="Times New Roman" w:hAnsi="Times New Roman"/>
                <w:sz w:val="20"/>
                <w:szCs w:val="20"/>
                <w:lang w:eastAsia="ru-RU"/>
              </w:rPr>
              <w:t xml:space="preserve">равописание окончаний имён существительных </w:t>
            </w:r>
            <w:r w:rsidRPr="00D23B65">
              <w:rPr>
                <w:rFonts w:ascii="Times New Roman" w:hAnsi="Times New Roman"/>
                <w:sz w:val="20"/>
                <w:szCs w:val="20"/>
                <w:lang w:eastAsia="ru-RU"/>
              </w:rPr>
              <w:t>мн</w:t>
            </w:r>
            <w:r>
              <w:rPr>
                <w:rFonts w:ascii="Times New Roman" w:hAnsi="Times New Roman"/>
                <w:sz w:val="20"/>
                <w:szCs w:val="20"/>
                <w:lang w:eastAsia="ru-RU"/>
              </w:rPr>
              <w:t xml:space="preserve">ожественного числа в родительном падеже. </w:t>
            </w:r>
            <w:r w:rsidRPr="00D23B65">
              <w:rPr>
                <w:rFonts w:ascii="Times New Roman" w:hAnsi="Times New Roman"/>
                <w:sz w:val="20"/>
                <w:szCs w:val="20"/>
                <w:lang w:eastAsia="ru-RU"/>
              </w:rPr>
              <w:t>Род</w:t>
            </w:r>
            <w:r>
              <w:rPr>
                <w:rFonts w:ascii="Times New Roman" w:hAnsi="Times New Roman"/>
                <w:sz w:val="20"/>
                <w:szCs w:val="20"/>
                <w:lang w:eastAsia="ru-RU"/>
              </w:rPr>
              <w:t>ительный</w:t>
            </w:r>
            <w:r w:rsidRPr="00D23B65">
              <w:rPr>
                <w:rFonts w:ascii="Times New Roman" w:hAnsi="Times New Roman"/>
                <w:sz w:val="20"/>
                <w:szCs w:val="20"/>
                <w:lang w:eastAsia="ru-RU"/>
              </w:rPr>
              <w:t xml:space="preserve"> и вин</w:t>
            </w:r>
            <w:r>
              <w:rPr>
                <w:rFonts w:ascii="Times New Roman" w:hAnsi="Times New Roman"/>
                <w:sz w:val="20"/>
                <w:szCs w:val="20"/>
                <w:lang w:eastAsia="ru-RU"/>
              </w:rPr>
              <w:t>ительный</w:t>
            </w:r>
            <w:r w:rsidRPr="00D23B65">
              <w:rPr>
                <w:rFonts w:ascii="Times New Roman" w:hAnsi="Times New Roman"/>
                <w:sz w:val="20"/>
                <w:szCs w:val="20"/>
                <w:lang w:eastAsia="ru-RU"/>
              </w:rPr>
              <w:t xml:space="preserve"> падежи имён сущ</w:t>
            </w:r>
            <w:r>
              <w:rPr>
                <w:rFonts w:ascii="Times New Roman" w:hAnsi="Times New Roman"/>
                <w:sz w:val="20"/>
                <w:szCs w:val="20"/>
                <w:lang w:eastAsia="ru-RU"/>
              </w:rPr>
              <w:t>ествительных</w:t>
            </w:r>
            <w:r w:rsidRPr="00D23B65">
              <w:rPr>
                <w:rFonts w:ascii="Times New Roman" w:hAnsi="Times New Roman"/>
                <w:sz w:val="20"/>
                <w:szCs w:val="20"/>
                <w:lang w:eastAsia="ru-RU"/>
              </w:rPr>
              <w:t xml:space="preserve"> мн</w:t>
            </w:r>
            <w:r>
              <w:rPr>
                <w:rFonts w:ascii="Times New Roman" w:hAnsi="Times New Roman"/>
                <w:sz w:val="20"/>
                <w:szCs w:val="20"/>
                <w:lang w:eastAsia="ru-RU"/>
              </w:rPr>
              <w:t xml:space="preserve">ожественного </w:t>
            </w:r>
            <w:r w:rsidRPr="00D23B65">
              <w:rPr>
                <w:rFonts w:ascii="Times New Roman" w:hAnsi="Times New Roman"/>
                <w:sz w:val="20"/>
                <w:szCs w:val="20"/>
                <w:lang w:eastAsia="ru-RU"/>
              </w:rPr>
              <w:t>числа</w:t>
            </w:r>
          </w:p>
        </w:tc>
        <w:tc>
          <w:tcPr>
            <w:tcW w:w="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FA43A49" w14:textId="07A9939C"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A5CEABF" w14:textId="1DE11259"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9A66E43" w14:textId="19DF12CD"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00E0E81F" w14:textId="794216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8C58A9" w:rsidRPr="00077F69" w14:paraId="63356B5B" w14:textId="77777777" w:rsidTr="00B6579D">
        <w:trPr>
          <w:gridAfter w:val="1"/>
          <w:wAfter w:w="44" w:type="dxa"/>
          <w:trHeight w:hRule="exact" w:val="1275"/>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54F1A086"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76.</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54A82991" w14:textId="74B7A0EB"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Дательный, творительный, предложный падежи имён существительных множественного числа</w:t>
            </w:r>
          </w:p>
        </w:tc>
        <w:tc>
          <w:tcPr>
            <w:tcW w:w="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24F874D" w14:textId="0F908BB6"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00676D4" w14:textId="60A44B06"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3098566" w14:textId="4A0FF12E"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4F607D" w14:textId="7764C365"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8C58A9" w:rsidRPr="00077F69" w14:paraId="16B5AB92" w14:textId="77777777" w:rsidTr="00B6579D">
        <w:trPr>
          <w:gridAfter w:val="1"/>
          <w:wAfter w:w="44" w:type="dxa"/>
          <w:trHeight w:hRule="exact" w:val="1277"/>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13647AFF"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77.</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10CF428F" w14:textId="77940C8C"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hAnsi="Times New Roman"/>
                <w:sz w:val="20"/>
                <w:szCs w:val="20"/>
                <w:lang w:eastAsia="ru-RU"/>
              </w:rPr>
              <w:t xml:space="preserve">Именительный и родительный падежи </w:t>
            </w:r>
            <w:r w:rsidRPr="00D23B65">
              <w:rPr>
                <w:rFonts w:ascii="Times New Roman" w:hAnsi="Times New Roman"/>
                <w:sz w:val="20"/>
                <w:szCs w:val="20"/>
                <w:lang w:eastAsia="ru-RU"/>
              </w:rPr>
              <w:t xml:space="preserve">имён существительных множественного числа </w:t>
            </w:r>
            <w:r>
              <w:rPr>
                <w:rFonts w:ascii="Times New Roman" w:hAnsi="Times New Roman"/>
                <w:sz w:val="20"/>
                <w:szCs w:val="20"/>
                <w:lang w:eastAsia="ru-RU"/>
              </w:rPr>
              <w:t>Закрепление.</w:t>
            </w:r>
          </w:p>
        </w:tc>
        <w:tc>
          <w:tcPr>
            <w:tcW w:w="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A392B15" w14:textId="374C75E5"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E36BB3D" w14:textId="78DA2849"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4BA01AF" w14:textId="6448707A"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EDF470E" w14:textId="723690FA"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61F466AF" w14:textId="77777777" w:rsidTr="00B6579D">
        <w:trPr>
          <w:gridAfter w:val="1"/>
          <w:wAfter w:w="44" w:type="dxa"/>
          <w:trHeight w:hRule="exact" w:val="126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83BE74"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78.</w:t>
            </w:r>
          </w:p>
        </w:tc>
        <w:tc>
          <w:tcPr>
            <w:tcW w:w="2363" w:type="dxa"/>
            <w:tcBorders>
              <w:top w:val="single" w:sz="4" w:space="0" w:color="auto"/>
              <w:left w:val="single" w:sz="4" w:space="0" w:color="000000"/>
              <w:bottom w:val="single" w:sz="4" w:space="0" w:color="auto"/>
              <w:right w:val="single" w:sz="4" w:space="0" w:color="000000"/>
            </w:tcBorders>
            <w:tcMar>
              <w:left w:w="0" w:type="dxa"/>
              <w:right w:w="0" w:type="dxa"/>
            </w:tcMar>
          </w:tcPr>
          <w:p w14:paraId="05B246CF" w14:textId="66D54A4B" w:rsidR="008C58A9" w:rsidRDefault="008C58A9" w:rsidP="008C58A9">
            <w:pPr>
              <w:spacing w:after="0" w:line="240" w:lineRule="auto"/>
              <w:rPr>
                <w:rFonts w:ascii="Times New Roman" w:hAnsi="Times New Roman"/>
                <w:sz w:val="20"/>
                <w:szCs w:val="20"/>
                <w:lang w:eastAsia="ru-RU"/>
              </w:rPr>
            </w:pPr>
            <w:r w:rsidRPr="00D23B65">
              <w:rPr>
                <w:rFonts w:ascii="Times New Roman" w:hAnsi="Times New Roman"/>
                <w:sz w:val="20"/>
                <w:szCs w:val="20"/>
                <w:lang w:eastAsia="ru-RU"/>
              </w:rPr>
              <w:t>Род</w:t>
            </w:r>
            <w:r>
              <w:rPr>
                <w:rFonts w:ascii="Times New Roman" w:hAnsi="Times New Roman"/>
                <w:sz w:val="20"/>
                <w:szCs w:val="20"/>
                <w:lang w:eastAsia="ru-RU"/>
              </w:rPr>
              <w:t>ительный</w:t>
            </w:r>
            <w:r w:rsidRPr="00D23B65">
              <w:rPr>
                <w:rFonts w:ascii="Times New Roman" w:hAnsi="Times New Roman"/>
                <w:sz w:val="20"/>
                <w:szCs w:val="20"/>
                <w:lang w:eastAsia="ru-RU"/>
              </w:rPr>
              <w:t xml:space="preserve"> и вин</w:t>
            </w:r>
            <w:r>
              <w:rPr>
                <w:rFonts w:ascii="Times New Roman" w:hAnsi="Times New Roman"/>
                <w:sz w:val="20"/>
                <w:szCs w:val="20"/>
                <w:lang w:eastAsia="ru-RU"/>
              </w:rPr>
              <w:t>ительный</w:t>
            </w:r>
            <w:r w:rsidRPr="00D23B65">
              <w:rPr>
                <w:rFonts w:ascii="Times New Roman" w:hAnsi="Times New Roman"/>
                <w:sz w:val="20"/>
                <w:szCs w:val="20"/>
                <w:lang w:eastAsia="ru-RU"/>
              </w:rPr>
              <w:t xml:space="preserve"> падежи имён сущ</w:t>
            </w:r>
            <w:r>
              <w:rPr>
                <w:rFonts w:ascii="Times New Roman" w:hAnsi="Times New Roman"/>
                <w:sz w:val="20"/>
                <w:szCs w:val="20"/>
                <w:lang w:eastAsia="ru-RU"/>
              </w:rPr>
              <w:t>ествительных</w:t>
            </w:r>
            <w:r w:rsidRPr="00D23B65">
              <w:rPr>
                <w:rFonts w:ascii="Times New Roman" w:hAnsi="Times New Roman"/>
                <w:sz w:val="20"/>
                <w:szCs w:val="20"/>
                <w:lang w:eastAsia="ru-RU"/>
              </w:rPr>
              <w:t xml:space="preserve"> мн</w:t>
            </w:r>
            <w:r>
              <w:rPr>
                <w:rFonts w:ascii="Times New Roman" w:hAnsi="Times New Roman"/>
                <w:sz w:val="20"/>
                <w:szCs w:val="20"/>
                <w:lang w:eastAsia="ru-RU"/>
              </w:rPr>
              <w:t>ожественного</w:t>
            </w:r>
            <w:r w:rsidRPr="00D23B65">
              <w:rPr>
                <w:rFonts w:ascii="Times New Roman" w:hAnsi="Times New Roman"/>
                <w:sz w:val="20"/>
                <w:szCs w:val="20"/>
                <w:lang w:eastAsia="ru-RU"/>
              </w:rPr>
              <w:t xml:space="preserve"> числа</w:t>
            </w:r>
          </w:p>
          <w:p w14:paraId="232E4DBF" w14:textId="235325A1"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hAnsi="Times New Roman"/>
                <w:sz w:val="20"/>
                <w:szCs w:val="20"/>
                <w:lang w:eastAsia="ru-RU"/>
              </w:rPr>
              <w:t>Закрепление</w:t>
            </w:r>
          </w:p>
        </w:tc>
        <w:tc>
          <w:tcPr>
            <w:tcW w:w="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269578D" w14:textId="0B53B58D"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E509AC8" w14:textId="1B1E6A21"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54ECD56" w14:textId="31300AE3"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B283E8C" w14:textId="3264C5FA"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3FE5C628" w14:textId="77777777" w:rsidTr="00B6579D">
        <w:trPr>
          <w:gridAfter w:val="1"/>
          <w:wAfter w:w="44" w:type="dxa"/>
          <w:trHeight w:hRule="exact" w:val="1428"/>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78144201"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79.</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3C3518EC" w14:textId="47D74E54"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Дательный, творительный, предложный падежи имён существительных множественного числа</w:t>
            </w:r>
            <w:r>
              <w:rPr>
                <w:rFonts w:ascii="Times New Roman" w:hAnsi="Times New Roman"/>
                <w:sz w:val="20"/>
                <w:szCs w:val="20"/>
                <w:lang w:eastAsia="ru-RU"/>
              </w:rPr>
              <w:t xml:space="preserve"> Закрепление.</w:t>
            </w:r>
          </w:p>
        </w:tc>
        <w:tc>
          <w:tcPr>
            <w:tcW w:w="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C09F99D" w14:textId="25689028"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14:paraId="05B9DAC0" w14:textId="38E2694C"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6099BA4" w14:textId="60EE4DEB"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A4BCA4" w14:textId="5F0BC4BC"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8C58A9" w:rsidRPr="00077F69" w14:paraId="27FDFD44" w14:textId="77777777" w:rsidTr="00B6579D">
        <w:trPr>
          <w:gridAfter w:val="1"/>
          <w:wAfter w:w="44" w:type="dxa"/>
          <w:trHeight w:hRule="exact" w:val="285"/>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6CEFB9A1"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80.</w:t>
            </w:r>
          </w:p>
        </w:tc>
        <w:tc>
          <w:tcPr>
            <w:tcW w:w="2363" w:type="dxa"/>
            <w:tcBorders>
              <w:top w:val="single" w:sz="4" w:space="0" w:color="auto"/>
              <w:left w:val="single" w:sz="4" w:space="0" w:color="auto"/>
              <w:bottom w:val="single" w:sz="4" w:space="0" w:color="auto"/>
              <w:right w:val="single" w:sz="4" w:space="0" w:color="auto"/>
            </w:tcBorders>
            <w:tcMar>
              <w:left w:w="0" w:type="dxa"/>
              <w:right w:w="0" w:type="dxa"/>
            </w:tcMar>
          </w:tcPr>
          <w:p w14:paraId="43B1522B" w14:textId="29E4D93D"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Обучающее изложение</w:t>
            </w:r>
          </w:p>
        </w:tc>
        <w:tc>
          <w:tcPr>
            <w:tcW w:w="89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4AA1F0E" w14:textId="376F0F45"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auto"/>
              <w:bottom w:val="single" w:sz="4" w:space="0" w:color="000000"/>
              <w:right w:val="single" w:sz="4" w:space="0" w:color="000000"/>
            </w:tcBorders>
            <w:tcMar>
              <w:left w:w="0" w:type="dxa"/>
              <w:right w:w="0" w:type="dxa"/>
            </w:tcMar>
          </w:tcPr>
          <w:p w14:paraId="0D7610FD" w14:textId="690C6745"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5767688" w14:textId="698CE703" w:rsidR="008C58A9" w:rsidRPr="00077F69" w:rsidRDefault="0096375C"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ADF0DC" w14:textId="7A7F808C"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Изложение </w:t>
            </w:r>
          </w:p>
        </w:tc>
      </w:tr>
      <w:tr w:rsidR="008C58A9" w:rsidRPr="00077F69" w14:paraId="0924F805" w14:textId="77777777" w:rsidTr="00B6579D">
        <w:trPr>
          <w:gridAfter w:val="1"/>
          <w:wAfter w:w="44" w:type="dxa"/>
          <w:trHeight w:hRule="exact" w:val="843"/>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55E9EF45"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81.</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4B6EC224" w14:textId="77777777" w:rsidR="008C58A9" w:rsidRDefault="008C58A9" w:rsidP="008C58A9">
            <w:pPr>
              <w:spacing w:after="0" w:line="240" w:lineRule="auto"/>
              <w:rPr>
                <w:rFonts w:ascii="Times New Roman" w:hAnsi="Times New Roman"/>
                <w:sz w:val="20"/>
                <w:szCs w:val="20"/>
                <w:lang w:eastAsia="ru-RU"/>
              </w:rPr>
            </w:pPr>
            <w:r>
              <w:rPr>
                <w:rFonts w:ascii="Times New Roman" w:hAnsi="Times New Roman"/>
                <w:sz w:val="20"/>
                <w:szCs w:val="20"/>
                <w:lang w:eastAsia="ru-RU"/>
              </w:rPr>
              <w:t>Работа над ошибками, допущенными в изложении.</w:t>
            </w:r>
          </w:p>
          <w:p w14:paraId="0A8D148B"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6159D03E" w14:textId="3AA9A182"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D96B9C2" w14:textId="0644D37C"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A611C26" w14:textId="450701F2"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6A819B05" w14:textId="03866C3F"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589CE4A0" w14:textId="77777777" w:rsidTr="008C58A9">
        <w:trPr>
          <w:gridAfter w:val="1"/>
          <w:wAfter w:w="44" w:type="dxa"/>
          <w:trHeight w:hRule="exact" w:val="573"/>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6A4B8C30"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82.</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6F4E0C5D" w14:textId="731AB5C4"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bCs/>
                <w:sz w:val="20"/>
                <w:szCs w:val="20"/>
              </w:rPr>
            </w:pPr>
            <w:r>
              <w:rPr>
                <w:rFonts w:ascii="Times New Roman" w:hAnsi="Times New Roman"/>
                <w:sz w:val="20"/>
                <w:szCs w:val="20"/>
                <w:lang w:eastAsia="ru-RU"/>
              </w:rPr>
              <w:t>Наши проекты</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203D4073" w14:textId="18A5D118"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8DE4E92" w14:textId="1971FD16"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3792C3A" w14:textId="1F901B41"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1</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4AA28A35" w14:textId="76D88E5A"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p>
        </w:tc>
      </w:tr>
      <w:tr w:rsidR="008C58A9" w:rsidRPr="00077F69" w14:paraId="515B0457" w14:textId="77777777" w:rsidTr="00B6579D">
        <w:trPr>
          <w:gridAfter w:val="1"/>
          <w:wAfter w:w="44" w:type="dxa"/>
          <w:trHeight w:hRule="exact" w:val="577"/>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15FBB202"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83.</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73E8AF12" w14:textId="066A836D"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D23B65">
              <w:rPr>
                <w:rFonts w:ascii="Times New Roman" w:hAnsi="Times New Roman"/>
                <w:sz w:val="20"/>
                <w:szCs w:val="20"/>
                <w:lang w:eastAsia="ru-RU"/>
              </w:rPr>
              <w:t>Имя прилагательное как часть речи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40913628" w14:textId="2C534988"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DD776AC" w14:textId="118FEE73"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DF06BAA" w14:textId="038B4984"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B5F4807" w14:textId="51DBA06C"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 опрос; Письменный контроль;</w:t>
            </w:r>
          </w:p>
        </w:tc>
      </w:tr>
      <w:tr w:rsidR="008C58A9" w:rsidRPr="00077F69" w14:paraId="38A415C0" w14:textId="77777777" w:rsidTr="00B6579D">
        <w:trPr>
          <w:gridAfter w:val="1"/>
          <w:wAfter w:w="44" w:type="dxa"/>
          <w:trHeight w:hRule="exact" w:val="571"/>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2BC2689B"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84.</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5C33C478" w14:textId="3F40AE16"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D23B65">
              <w:rPr>
                <w:rFonts w:ascii="Times New Roman" w:hAnsi="Times New Roman"/>
                <w:sz w:val="20"/>
                <w:szCs w:val="20"/>
                <w:lang w:eastAsia="ru-RU"/>
              </w:rPr>
              <w:t>Род и число имён прилагательных</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49051858" w14:textId="1238A8A5"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383BF42" w14:textId="6FF42062"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04D3844" w14:textId="59BB6CAB"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D747B1E" w14:textId="71A62E04"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 опрос; Письменный контроль;</w:t>
            </w:r>
          </w:p>
        </w:tc>
      </w:tr>
      <w:tr w:rsidR="008C58A9" w:rsidRPr="00077F69" w14:paraId="1907C3BC" w14:textId="77777777" w:rsidTr="008C58A9">
        <w:trPr>
          <w:gridAfter w:val="1"/>
          <w:wAfter w:w="44" w:type="dxa"/>
          <w:trHeight w:hRule="exact" w:val="506"/>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09E33727"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lastRenderedPageBreak/>
              <w:t>85.</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6CC782D2" w14:textId="2F635264"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D23B65">
              <w:rPr>
                <w:rFonts w:ascii="Times New Roman" w:hAnsi="Times New Roman"/>
                <w:sz w:val="20"/>
                <w:szCs w:val="20"/>
                <w:lang w:eastAsia="ru-RU"/>
              </w:rPr>
              <w:t>Описание игрушки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3CF2A036" w14:textId="22AA8B4C"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2F8FD13" w14:textId="3D61E753"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511AA5A" w14:textId="21736B8C"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1</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1C12079" w14:textId="6853B133"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1D93415C" w14:textId="77777777" w:rsidTr="00B6579D">
        <w:trPr>
          <w:gridAfter w:val="1"/>
          <w:wAfter w:w="44" w:type="dxa"/>
          <w:trHeight w:hRule="exact" w:val="57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ECCDD9"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86.</w:t>
            </w:r>
          </w:p>
        </w:tc>
        <w:tc>
          <w:tcPr>
            <w:tcW w:w="2410" w:type="dxa"/>
            <w:gridSpan w:val="2"/>
            <w:tcBorders>
              <w:top w:val="single" w:sz="4" w:space="0" w:color="auto"/>
              <w:left w:val="single" w:sz="4" w:space="0" w:color="000000"/>
              <w:bottom w:val="single" w:sz="4" w:space="0" w:color="auto"/>
              <w:right w:val="single" w:sz="4" w:space="0" w:color="000000"/>
            </w:tcBorders>
            <w:tcMar>
              <w:left w:w="0" w:type="dxa"/>
              <w:right w:w="0" w:type="dxa"/>
            </w:tcMar>
          </w:tcPr>
          <w:p w14:paraId="6CA1F3C4" w14:textId="105C9C59"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D23B65">
              <w:rPr>
                <w:rFonts w:ascii="Times New Roman" w:hAnsi="Times New Roman"/>
                <w:sz w:val="20"/>
                <w:szCs w:val="20"/>
                <w:lang w:eastAsia="ru-RU"/>
              </w:rPr>
              <w:t xml:space="preserve">Склонение имён прилагательных </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1C11A2A9" w14:textId="03AEB5C9"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B99FBFE" w14:textId="3BE98658"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D652DDF" w14:textId="08D3B8B7"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7D9D7B61" w14:textId="6DC1E211"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8C58A9" w14:paraId="61646FB4" w14:textId="77777777" w:rsidTr="008C58A9">
        <w:trPr>
          <w:gridAfter w:val="1"/>
          <w:wAfter w:w="44" w:type="dxa"/>
          <w:trHeight w:hRule="exact" w:val="989"/>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353F297C"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87.</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53274353" w14:textId="4BE6C9E3" w:rsidR="008C58A9" w:rsidRPr="00B6579D"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bCs/>
                <w:sz w:val="20"/>
                <w:szCs w:val="20"/>
              </w:rPr>
            </w:pPr>
            <w:r w:rsidRPr="00D23B65">
              <w:rPr>
                <w:rFonts w:ascii="Times New Roman" w:hAnsi="Times New Roman"/>
                <w:sz w:val="20"/>
                <w:szCs w:val="20"/>
                <w:lang w:eastAsia="ru-RU"/>
              </w:rPr>
              <w:t>Сочинение на тему «Чем мне запомнилась картина В.А. Серова «Мика Морозов»</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244EB9B8" w14:textId="608084F5"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B379744" w14:textId="0350556A"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EB2FA3A" w14:textId="47DDC24A"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1</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5336338C" w14:textId="7AB65B49" w:rsidR="008C58A9" w:rsidRPr="008C58A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 опрос; Письменный контроль</w:t>
            </w:r>
            <w:r>
              <w:rPr>
                <w:rFonts w:ascii="Times New Roman" w:hAnsi="Times New Roman" w:cs="Times New Roman"/>
                <w:sz w:val="20"/>
                <w:szCs w:val="20"/>
              </w:rPr>
              <w:t xml:space="preserve"> - сочинение</w:t>
            </w:r>
            <w:r w:rsidRPr="0065421D">
              <w:rPr>
                <w:rFonts w:ascii="Times New Roman" w:hAnsi="Times New Roman" w:cs="Times New Roman"/>
                <w:sz w:val="20"/>
                <w:szCs w:val="20"/>
              </w:rPr>
              <w:t>;</w:t>
            </w:r>
          </w:p>
        </w:tc>
      </w:tr>
      <w:tr w:rsidR="008C58A9" w:rsidRPr="00077F69" w14:paraId="1D514A8F" w14:textId="77777777" w:rsidTr="00B6579D">
        <w:trPr>
          <w:gridAfter w:val="1"/>
          <w:wAfter w:w="44" w:type="dxa"/>
          <w:trHeight w:hRule="exact" w:val="1074"/>
        </w:trPr>
        <w:tc>
          <w:tcPr>
            <w:tcW w:w="556" w:type="dxa"/>
            <w:tcBorders>
              <w:top w:val="single" w:sz="4" w:space="0" w:color="000000"/>
              <w:left w:val="single" w:sz="4" w:space="0" w:color="000000"/>
              <w:bottom w:val="single" w:sz="5" w:space="0" w:color="000000"/>
              <w:right w:val="single" w:sz="4" w:space="0" w:color="auto"/>
            </w:tcBorders>
            <w:tcMar>
              <w:left w:w="0" w:type="dxa"/>
              <w:right w:w="0" w:type="dxa"/>
            </w:tcMar>
          </w:tcPr>
          <w:p w14:paraId="651E312B"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88.</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52512439" w14:textId="6FDBF536" w:rsidR="008C58A9" w:rsidRPr="00B6579D"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bCs/>
                <w:sz w:val="20"/>
                <w:szCs w:val="20"/>
              </w:rPr>
            </w:pPr>
            <w:r w:rsidRPr="00D23B65">
              <w:rPr>
                <w:rFonts w:ascii="Times New Roman" w:hAnsi="Times New Roman"/>
                <w:sz w:val="20"/>
                <w:szCs w:val="20"/>
                <w:lang w:eastAsia="ru-RU"/>
              </w:rPr>
              <w:t xml:space="preserve">Склонение имён прилагательных мужского и среднего </w:t>
            </w:r>
            <w:r>
              <w:rPr>
                <w:rFonts w:ascii="Times New Roman" w:hAnsi="Times New Roman"/>
                <w:sz w:val="20"/>
                <w:szCs w:val="20"/>
                <w:lang w:eastAsia="ru-RU"/>
              </w:rPr>
              <w:t xml:space="preserve">рода в единственном </w:t>
            </w:r>
            <w:r w:rsidRPr="00D23B65">
              <w:rPr>
                <w:rFonts w:ascii="Times New Roman" w:hAnsi="Times New Roman"/>
                <w:sz w:val="20"/>
                <w:szCs w:val="20"/>
                <w:lang w:eastAsia="ru-RU"/>
              </w:rPr>
              <w:t>числе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0DE7843D" w14:textId="3D7999E6"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14:paraId="05C8D05C" w14:textId="1D05D1DA"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423"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14:paraId="03EE15BE" w14:textId="45490306"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2762" w:type="dxa"/>
            <w:tcBorders>
              <w:top w:val="single" w:sz="4" w:space="0" w:color="000000"/>
              <w:left w:val="single" w:sz="4" w:space="0" w:color="000000"/>
              <w:bottom w:val="single" w:sz="5" w:space="0" w:color="000000"/>
              <w:right w:val="single" w:sz="4" w:space="0" w:color="000000"/>
            </w:tcBorders>
            <w:tcMar>
              <w:left w:w="0" w:type="dxa"/>
              <w:right w:w="0" w:type="dxa"/>
            </w:tcMar>
          </w:tcPr>
          <w:p w14:paraId="5FC4D5F7" w14:textId="2C9AF4A0"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hAnsi="Times New Roman" w:cs="Times New Roman"/>
                <w:sz w:val="20"/>
                <w:szCs w:val="20"/>
              </w:rPr>
              <w:t>Устный опрос; Письменный контроль;</w:t>
            </w:r>
          </w:p>
        </w:tc>
      </w:tr>
      <w:tr w:rsidR="008C58A9" w:rsidRPr="00077F69" w14:paraId="68B57114" w14:textId="77777777" w:rsidTr="00B6579D">
        <w:trPr>
          <w:gridAfter w:val="1"/>
          <w:wAfter w:w="44" w:type="dxa"/>
          <w:trHeight w:hRule="exact" w:val="991"/>
        </w:trPr>
        <w:tc>
          <w:tcPr>
            <w:tcW w:w="556" w:type="dxa"/>
            <w:tcBorders>
              <w:top w:val="single" w:sz="5" w:space="0" w:color="000000"/>
              <w:left w:val="single" w:sz="4" w:space="0" w:color="000000"/>
              <w:bottom w:val="single" w:sz="4" w:space="0" w:color="000000"/>
              <w:right w:val="single" w:sz="4" w:space="0" w:color="auto"/>
            </w:tcBorders>
            <w:tcMar>
              <w:left w:w="0" w:type="dxa"/>
              <w:right w:w="0" w:type="dxa"/>
            </w:tcMar>
          </w:tcPr>
          <w:p w14:paraId="52A62405"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89.</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4AC0A603" w14:textId="645AFA19"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bCs/>
                <w:sz w:val="20"/>
                <w:szCs w:val="20"/>
              </w:rPr>
            </w:pPr>
            <w:r w:rsidRPr="00D23B65">
              <w:rPr>
                <w:rFonts w:ascii="Times New Roman" w:hAnsi="Times New Roman"/>
                <w:sz w:val="20"/>
                <w:szCs w:val="20"/>
                <w:lang w:eastAsia="ru-RU"/>
              </w:rPr>
              <w:t>Правописание окончаний имён прилагательных мужско</w:t>
            </w:r>
            <w:r>
              <w:rPr>
                <w:rFonts w:ascii="Times New Roman" w:hAnsi="Times New Roman"/>
                <w:sz w:val="20"/>
                <w:szCs w:val="20"/>
                <w:lang w:eastAsia="ru-RU"/>
              </w:rPr>
              <w:t xml:space="preserve">го и среднего рода в именительном </w:t>
            </w:r>
            <w:r w:rsidRPr="00D23B65">
              <w:rPr>
                <w:rFonts w:ascii="Times New Roman" w:hAnsi="Times New Roman"/>
                <w:sz w:val="20"/>
                <w:szCs w:val="20"/>
                <w:lang w:eastAsia="ru-RU"/>
              </w:rPr>
              <w:t>падеже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5BADA4E5" w14:textId="7D11DFCC"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14:paraId="2F9BBCEF" w14:textId="7FF083CF"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423"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14:paraId="04ABEB34" w14:textId="48FDA252"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2762" w:type="dxa"/>
            <w:tcBorders>
              <w:top w:val="single" w:sz="5" w:space="0" w:color="000000"/>
              <w:left w:val="single" w:sz="4" w:space="0" w:color="000000"/>
              <w:bottom w:val="single" w:sz="4" w:space="0" w:color="000000"/>
              <w:right w:val="single" w:sz="4" w:space="0" w:color="000000"/>
            </w:tcBorders>
            <w:tcMar>
              <w:left w:w="0" w:type="dxa"/>
              <w:right w:w="0" w:type="dxa"/>
            </w:tcMar>
          </w:tcPr>
          <w:p w14:paraId="526ADD37" w14:textId="086F9AF3"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14FB8119" w14:textId="77777777" w:rsidTr="00B6579D">
        <w:trPr>
          <w:gridAfter w:val="1"/>
          <w:wAfter w:w="44" w:type="dxa"/>
          <w:trHeight w:hRule="exact" w:val="100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BFEDE6"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90.</w:t>
            </w:r>
          </w:p>
        </w:tc>
        <w:tc>
          <w:tcPr>
            <w:tcW w:w="2410" w:type="dxa"/>
            <w:gridSpan w:val="2"/>
            <w:tcBorders>
              <w:top w:val="single" w:sz="4" w:space="0" w:color="auto"/>
              <w:left w:val="single" w:sz="4" w:space="0" w:color="000000"/>
              <w:bottom w:val="single" w:sz="4" w:space="0" w:color="auto"/>
              <w:right w:val="single" w:sz="4" w:space="0" w:color="000000"/>
            </w:tcBorders>
            <w:tcMar>
              <w:left w:w="0" w:type="dxa"/>
              <w:right w:w="0" w:type="dxa"/>
            </w:tcMar>
          </w:tcPr>
          <w:p w14:paraId="45165E08" w14:textId="11397710"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D23B65">
              <w:rPr>
                <w:rFonts w:ascii="Times New Roman" w:hAnsi="Times New Roman"/>
                <w:sz w:val="20"/>
                <w:szCs w:val="20"/>
                <w:lang w:eastAsia="ru-RU"/>
              </w:rPr>
              <w:t>Правописание окончаний имён прилагательных мужского и среднего рода в родительном падеже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06222BB5" w14:textId="31C38DBF"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Times New Roman" w:hAnsi="Times New Roman" w:cs="Times New Roman"/>
                <w:color w:val="000000"/>
                <w:sz w:val="20"/>
                <w:szCs w:val="20"/>
              </w:rPr>
              <w:t>1</w:t>
            </w:r>
          </w:p>
        </w:tc>
        <w:tc>
          <w:tcPr>
            <w:tcW w:w="155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7F36737" w14:textId="09438FCE"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423"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FCB861D" w14:textId="1E3C4584"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2762" w:type="dxa"/>
            <w:tcBorders>
              <w:top w:val="single" w:sz="4" w:space="0" w:color="000000"/>
              <w:left w:val="single" w:sz="4" w:space="0" w:color="000000"/>
              <w:bottom w:val="single" w:sz="4" w:space="0" w:color="000000"/>
              <w:right w:val="single" w:sz="4" w:space="0" w:color="000000"/>
            </w:tcBorders>
            <w:tcMar>
              <w:left w:w="0" w:type="dxa"/>
              <w:right w:w="0" w:type="dxa"/>
            </w:tcMar>
          </w:tcPr>
          <w:p w14:paraId="3DE4FE45" w14:textId="3C980FAE"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289663FB" w14:textId="77777777" w:rsidTr="00B6579D">
        <w:trPr>
          <w:trHeight w:hRule="exact" w:val="998"/>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0F94625E"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91.</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4A8E7229" w14:textId="64995C74"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D23B65">
              <w:rPr>
                <w:rFonts w:ascii="Times New Roman" w:hAnsi="Times New Roman"/>
                <w:sz w:val="20"/>
                <w:szCs w:val="20"/>
                <w:lang w:eastAsia="ru-RU"/>
              </w:rPr>
              <w:t>Правописание окончаний имён прилагательных мужского и среднего рода в дательном падеже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55BE69B5" w14:textId="74B9F3B2"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4EA244B" w14:textId="5A910D6A"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57EF510" w14:textId="09BC7760"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28C39E9" w14:textId="309E50EA"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 опрос; Письменный контроль;</w:t>
            </w:r>
          </w:p>
        </w:tc>
      </w:tr>
      <w:tr w:rsidR="008C58A9" w:rsidRPr="00077F69" w14:paraId="11356B85" w14:textId="77777777" w:rsidTr="00B6579D">
        <w:trPr>
          <w:trHeight w:hRule="exact" w:val="1258"/>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2C8660D6"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92.</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3A3DC49D" w14:textId="6A7CBE75" w:rsidR="008C58A9" w:rsidRPr="00B6579D"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D23B65">
              <w:rPr>
                <w:rFonts w:ascii="Times New Roman" w:hAnsi="Times New Roman"/>
                <w:sz w:val="20"/>
                <w:szCs w:val="20"/>
                <w:lang w:eastAsia="ru-RU"/>
              </w:rPr>
              <w:t>Правописание окончаний имён прилагательных мужского и среднего рода в творительном и предложном падежах</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6EAC90D3" w14:textId="1CC6E6E8"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D3CEE07" w14:textId="158641A5"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5847AA7" w14:textId="2E628B49"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662391A" w14:textId="4492FE85"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hAnsi="Times New Roman" w:cs="Times New Roman"/>
                <w:sz w:val="20"/>
                <w:szCs w:val="20"/>
              </w:rPr>
              <w:t>Устный опрос; Письменный контроль;</w:t>
            </w:r>
          </w:p>
        </w:tc>
      </w:tr>
      <w:tr w:rsidR="008C58A9" w:rsidRPr="00077F69" w14:paraId="498B3664" w14:textId="77777777" w:rsidTr="00B6579D">
        <w:trPr>
          <w:trHeight w:hRule="exact" w:val="1276"/>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496A9552"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93.</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4EA3730F" w14:textId="77777777" w:rsidR="008C58A9" w:rsidRDefault="008C58A9" w:rsidP="008C58A9">
            <w:pPr>
              <w:spacing w:after="0" w:line="240" w:lineRule="auto"/>
              <w:rPr>
                <w:rFonts w:ascii="Times New Roman" w:hAnsi="Times New Roman"/>
                <w:sz w:val="20"/>
                <w:szCs w:val="20"/>
                <w:lang w:eastAsia="ru-RU"/>
              </w:rPr>
            </w:pPr>
            <w:r w:rsidRPr="00D23B65">
              <w:rPr>
                <w:rFonts w:ascii="Times New Roman" w:hAnsi="Times New Roman"/>
                <w:sz w:val="20"/>
                <w:szCs w:val="20"/>
                <w:lang w:eastAsia="ru-RU"/>
              </w:rPr>
              <w:t>Упражнение в правописании окончаний имен прилагательных мужского и среднего рода</w:t>
            </w:r>
          </w:p>
          <w:p w14:paraId="18EF59FC" w14:textId="6F81D725"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hAnsi="Times New Roman"/>
                <w:sz w:val="20"/>
                <w:szCs w:val="20"/>
                <w:lang w:eastAsia="ru-RU"/>
              </w:rPr>
              <w:t>Тест</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315BE14E" w14:textId="159513D9"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CDF2F20" w14:textId="2B88C7A5"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091FA489" w14:textId="395FE1B4"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DF7E14E" w14:textId="3DB65A51"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01BD6FB2" w14:textId="77777777" w:rsidTr="00B6579D">
        <w:trPr>
          <w:trHeight w:hRule="exact" w:val="712"/>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7CB277FC"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94.</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65B200B2" w14:textId="63279855"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D23B65">
              <w:rPr>
                <w:rFonts w:ascii="Times New Roman" w:hAnsi="Times New Roman"/>
                <w:sz w:val="20"/>
                <w:szCs w:val="20"/>
                <w:lang w:eastAsia="ru-RU"/>
              </w:rPr>
              <w:t xml:space="preserve">Выборочное изложение описательного текста. </w:t>
            </w:r>
            <w:r>
              <w:rPr>
                <w:rFonts w:ascii="Times New Roman" w:hAnsi="Times New Roman"/>
                <w:sz w:val="20"/>
                <w:szCs w:val="20"/>
                <w:lang w:eastAsia="ru-RU"/>
              </w:rPr>
              <w:t>Наши проекты</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78D19A22" w14:textId="13271CD7"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C12F2A7" w14:textId="6332B64E"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1DF3C484" w14:textId="4E55AD14"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1</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BC6B93F" w14:textId="31DF3562"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r>
              <w:rPr>
                <w:rFonts w:ascii="Times New Roman" w:hAnsi="Times New Roman" w:cs="Times New Roman"/>
                <w:sz w:val="20"/>
                <w:szCs w:val="20"/>
              </w:rPr>
              <w:t xml:space="preserve"> - изложение</w:t>
            </w:r>
            <w:r w:rsidRPr="0065421D">
              <w:rPr>
                <w:rFonts w:ascii="Times New Roman" w:hAnsi="Times New Roman" w:cs="Times New Roman"/>
                <w:sz w:val="20"/>
                <w:szCs w:val="20"/>
              </w:rPr>
              <w:t>;</w:t>
            </w:r>
          </w:p>
        </w:tc>
      </w:tr>
      <w:tr w:rsidR="008C58A9" w:rsidRPr="00077F69" w14:paraId="53ADC666" w14:textId="77777777" w:rsidTr="00B6579D">
        <w:trPr>
          <w:trHeight w:hRule="exact" w:val="99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72AFEB"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95.</w:t>
            </w:r>
          </w:p>
        </w:tc>
        <w:tc>
          <w:tcPr>
            <w:tcW w:w="2410" w:type="dxa"/>
            <w:gridSpan w:val="2"/>
            <w:tcBorders>
              <w:top w:val="single" w:sz="4" w:space="0" w:color="auto"/>
              <w:left w:val="single" w:sz="4" w:space="0" w:color="000000"/>
              <w:bottom w:val="single" w:sz="4" w:space="0" w:color="000000"/>
              <w:right w:val="single" w:sz="4" w:space="0" w:color="000000"/>
            </w:tcBorders>
            <w:tcMar>
              <w:left w:w="0" w:type="dxa"/>
              <w:right w:w="0" w:type="dxa"/>
            </w:tcMar>
          </w:tcPr>
          <w:p w14:paraId="59D3A350" w14:textId="010BD252"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D23B65">
              <w:rPr>
                <w:rFonts w:ascii="Times New Roman" w:hAnsi="Times New Roman"/>
                <w:sz w:val="20"/>
                <w:szCs w:val="20"/>
                <w:lang w:eastAsia="ru-RU"/>
              </w:rPr>
              <w:t>Анализ изложения. Склонение имён прилагательных женского рода</w:t>
            </w: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272D15D9" w14:textId="5E8A0FA3"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7ABDAE3" w14:textId="3ED096B7"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66F8DAA7" w14:textId="1E79B990"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3E92E9A" w14:textId="60E7D170"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hAnsi="Times New Roman" w:cs="Times New Roman"/>
                <w:sz w:val="20"/>
                <w:szCs w:val="20"/>
              </w:rPr>
              <w:t>Устный опрос; Письменный контроль;</w:t>
            </w:r>
          </w:p>
        </w:tc>
      </w:tr>
      <w:tr w:rsidR="008C58A9" w:rsidRPr="00077F69" w14:paraId="30282A2D" w14:textId="77777777" w:rsidTr="00B6579D">
        <w:trPr>
          <w:trHeight w:hRule="exact" w:val="99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A12C04"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96.</w:t>
            </w:r>
          </w:p>
        </w:tc>
        <w:tc>
          <w:tcPr>
            <w:tcW w:w="2410" w:type="dxa"/>
            <w:gridSpan w:val="2"/>
            <w:tcBorders>
              <w:top w:val="single" w:sz="4" w:space="0" w:color="000000"/>
              <w:left w:val="single" w:sz="4" w:space="0" w:color="000000"/>
              <w:bottom w:val="single" w:sz="4" w:space="0" w:color="auto"/>
              <w:right w:val="single" w:sz="4" w:space="0" w:color="000000"/>
            </w:tcBorders>
            <w:tcMar>
              <w:left w:w="0" w:type="dxa"/>
              <w:right w:w="0" w:type="dxa"/>
            </w:tcMar>
          </w:tcPr>
          <w:p w14:paraId="5E22840C" w14:textId="3D90344F"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D23B65">
              <w:rPr>
                <w:rFonts w:ascii="Times New Roman" w:hAnsi="Times New Roman"/>
                <w:sz w:val="20"/>
                <w:szCs w:val="20"/>
                <w:lang w:eastAsia="ru-RU"/>
              </w:rPr>
              <w:t>Именительный и винительный падежи имён прилагательных женского рода</w:t>
            </w: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6D309E18" w14:textId="7186CE82"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D2DE179" w14:textId="0A54D4C3"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642FC861" w14:textId="73730452"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82720F6" w14:textId="385A9AFE"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hAnsi="Times New Roman" w:cs="Times New Roman"/>
                <w:sz w:val="20"/>
                <w:szCs w:val="20"/>
              </w:rPr>
              <w:t>Устный опрос; Письменный контроль;</w:t>
            </w:r>
          </w:p>
        </w:tc>
      </w:tr>
      <w:tr w:rsidR="008C58A9" w:rsidRPr="00077F69" w14:paraId="1FDBB8F8" w14:textId="77777777" w:rsidTr="00B6579D">
        <w:trPr>
          <w:trHeight w:hRule="exact" w:val="1276"/>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0FE6CBA7"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97.</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241F8E33" w14:textId="60338E18"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D23B65">
              <w:rPr>
                <w:rFonts w:ascii="Times New Roman" w:hAnsi="Times New Roman"/>
                <w:sz w:val="20"/>
                <w:szCs w:val="20"/>
                <w:lang w:eastAsia="ru-RU"/>
              </w:rPr>
              <w:t>Родительный, дательный, творительный и предложный падежи имен прилагательных женского рода</w:t>
            </w: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699F0DC5" w14:textId="5BAD3973"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5E03734" w14:textId="02A4E0E8"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5B28A4D" w14:textId="41F582BA"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D707F98" w14:textId="2B3070AB"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51E7EB17" w14:textId="77777777" w:rsidTr="00B6579D">
        <w:trPr>
          <w:trHeight w:hRule="exact" w:val="996"/>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4B53D843"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98.</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6A9C57D5" w14:textId="34DF1A64"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bCs/>
                <w:sz w:val="20"/>
                <w:szCs w:val="20"/>
              </w:rPr>
            </w:pPr>
            <w:r w:rsidRPr="00D23B65">
              <w:rPr>
                <w:rFonts w:ascii="Times New Roman" w:hAnsi="Times New Roman"/>
                <w:sz w:val="20"/>
                <w:szCs w:val="20"/>
                <w:lang w:eastAsia="ru-RU"/>
              </w:rPr>
              <w:t>Винительный и творительный падежи имен прилагательных женского рода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0AE269E3" w14:textId="1F81E418"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B04E556" w14:textId="2896558C"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5DECCBC" w14:textId="2A5CB76C"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F6146D9" w14:textId="7C5F137A"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5E9ADE3B" w14:textId="77777777" w:rsidTr="00B6579D">
        <w:trPr>
          <w:trHeight w:hRule="exact" w:val="996"/>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4932BFB9"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lastRenderedPageBreak/>
              <w:t>99.</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3AF20B67" w14:textId="6E0448D7"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bCs/>
                <w:sz w:val="20"/>
                <w:szCs w:val="20"/>
              </w:rPr>
            </w:pPr>
            <w:r w:rsidRPr="00D23B65">
              <w:rPr>
                <w:rFonts w:ascii="Times New Roman" w:hAnsi="Times New Roman"/>
                <w:sz w:val="20"/>
                <w:szCs w:val="20"/>
                <w:lang w:eastAsia="ru-RU"/>
              </w:rPr>
              <w:t>Упражнение в правописан</w:t>
            </w:r>
            <w:r>
              <w:rPr>
                <w:rFonts w:ascii="Times New Roman" w:hAnsi="Times New Roman"/>
                <w:sz w:val="20"/>
                <w:szCs w:val="20"/>
                <w:lang w:eastAsia="ru-RU"/>
              </w:rPr>
              <w:t>ии падежных окончаний имен прилагательных</w:t>
            </w: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72AC372C" w14:textId="55183519"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3CD7B22" w14:textId="2F13E073"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0CF9B3C7" w14:textId="4D46C582"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2728666" w14:textId="667B3AD6"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hAnsi="Times New Roman" w:cs="Times New Roman"/>
                <w:sz w:val="20"/>
                <w:szCs w:val="20"/>
              </w:rPr>
              <w:t>Устный опрос; Письменный контроль;</w:t>
            </w:r>
          </w:p>
        </w:tc>
      </w:tr>
      <w:tr w:rsidR="008C58A9" w:rsidRPr="008C58A9" w14:paraId="3A210EE0" w14:textId="77777777" w:rsidTr="00B6579D">
        <w:trPr>
          <w:trHeight w:hRule="exact" w:val="557"/>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764C5BD7"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100.</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6A6C4236" w14:textId="356B4A21"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bCs/>
                <w:sz w:val="20"/>
                <w:szCs w:val="20"/>
              </w:rPr>
            </w:pPr>
            <w:r w:rsidRPr="00D23B65">
              <w:rPr>
                <w:rFonts w:ascii="Times New Roman" w:hAnsi="Times New Roman"/>
                <w:sz w:val="20"/>
                <w:szCs w:val="20"/>
                <w:lang w:eastAsia="ru-RU"/>
              </w:rPr>
              <w:t>Изложение описательного текста</w:t>
            </w: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5634FC3D" w14:textId="1CB9EBC2"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9BD9C35" w14:textId="06E9B1C6"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0A1E7440" w14:textId="4FBE2964"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D5E6A4E" w14:textId="4147BD33" w:rsidR="008C58A9" w:rsidRPr="008C58A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65421D">
              <w:rPr>
                <w:rFonts w:ascii="Times New Roman" w:hAnsi="Times New Roman" w:cs="Times New Roman"/>
                <w:sz w:val="20"/>
                <w:szCs w:val="20"/>
              </w:rPr>
              <w:t>Письменный контроль</w:t>
            </w:r>
            <w:r>
              <w:rPr>
                <w:rFonts w:ascii="Times New Roman" w:hAnsi="Times New Roman" w:cs="Times New Roman"/>
                <w:sz w:val="20"/>
                <w:szCs w:val="20"/>
              </w:rPr>
              <w:t xml:space="preserve"> - изложение</w:t>
            </w:r>
            <w:r w:rsidRPr="0065421D">
              <w:rPr>
                <w:rFonts w:ascii="Times New Roman" w:hAnsi="Times New Roman" w:cs="Times New Roman"/>
                <w:sz w:val="20"/>
                <w:szCs w:val="20"/>
              </w:rPr>
              <w:t>;</w:t>
            </w:r>
          </w:p>
        </w:tc>
      </w:tr>
      <w:tr w:rsidR="008C58A9" w:rsidRPr="00077F69" w14:paraId="2B1C6155" w14:textId="77777777" w:rsidTr="00B6579D">
        <w:trPr>
          <w:trHeight w:hRule="exact" w:val="1146"/>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2144675E"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077F69">
              <w:rPr>
                <w:rFonts w:ascii="Times New Roman" w:eastAsia="Times New Roman" w:hAnsi="Times New Roman" w:cs="Times New Roman"/>
                <w:color w:val="000000"/>
                <w:sz w:val="20"/>
                <w:szCs w:val="20"/>
                <w:lang w:val="en-US"/>
              </w:rPr>
              <w:t xml:space="preserve">101.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583E3945" w14:textId="7007AEB9"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D23B65">
              <w:rPr>
                <w:rFonts w:ascii="Times New Roman" w:hAnsi="Times New Roman"/>
                <w:sz w:val="20"/>
                <w:szCs w:val="20"/>
                <w:lang w:eastAsia="ru-RU"/>
              </w:rPr>
              <w:t>Анализ изложения. Правописание падежных окончаний имён прилагательных</w:t>
            </w: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6627E7C7" w14:textId="239625A1"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3F3A3B9" w14:textId="6B986095"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4DCAF4C" w14:textId="4EAA0541"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13DCE34" w14:textId="4379EEF1"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01B27956" w14:textId="77777777" w:rsidTr="00B6579D">
        <w:trPr>
          <w:trHeight w:hRule="exact" w:val="790"/>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7ACEB572"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102.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6713BFC3" w14:textId="71C6EE22"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Склонение имён прилагательных во множественном числе</w:t>
            </w: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7BB084A9" w14:textId="522E5526"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MS Mincho" w:hAnsi="Times New Roman" w:cs="Times New Roman"/>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DDE4C05" w14:textId="4C2AF2F0"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141722C7" w14:textId="26B6D22E"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69DE04B" w14:textId="37D074F5"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600C462F" w14:textId="77777777" w:rsidTr="00B6579D">
        <w:trPr>
          <w:trHeight w:hRule="exact" w:val="71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E594C9"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103. </w:t>
            </w:r>
          </w:p>
        </w:tc>
        <w:tc>
          <w:tcPr>
            <w:tcW w:w="2410" w:type="dxa"/>
            <w:gridSpan w:val="2"/>
            <w:tcBorders>
              <w:top w:val="single" w:sz="4" w:space="0" w:color="auto"/>
              <w:left w:val="single" w:sz="4" w:space="0" w:color="000000"/>
              <w:bottom w:val="single" w:sz="4" w:space="0" w:color="auto"/>
              <w:right w:val="single" w:sz="4" w:space="0" w:color="000000"/>
            </w:tcBorders>
            <w:tcMar>
              <w:left w:w="0" w:type="dxa"/>
              <w:right w:w="0" w:type="dxa"/>
            </w:tcMar>
          </w:tcPr>
          <w:p w14:paraId="2089B3DF" w14:textId="77AA8329"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Сочинение-отзыв по картине Н.К. Рериха «Заморские гости»</w:t>
            </w: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5DC63C1D" w14:textId="56856D78"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MS Mincho" w:hAnsi="Times New Roman" w:cs="Times New Roman"/>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8FD1707" w14:textId="11ED0023"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0693000" w14:textId="08462AEE"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E633C48" w14:textId="6B889D33"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r>
              <w:rPr>
                <w:rFonts w:ascii="Times New Roman" w:hAnsi="Times New Roman" w:cs="Times New Roman"/>
                <w:sz w:val="20"/>
                <w:szCs w:val="20"/>
              </w:rPr>
              <w:t xml:space="preserve"> - сочинение</w:t>
            </w:r>
            <w:r w:rsidRPr="0065421D">
              <w:rPr>
                <w:rFonts w:ascii="Times New Roman" w:hAnsi="Times New Roman" w:cs="Times New Roman"/>
                <w:sz w:val="20"/>
                <w:szCs w:val="20"/>
              </w:rPr>
              <w:t>;</w:t>
            </w:r>
          </w:p>
        </w:tc>
      </w:tr>
      <w:tr w:rsidR="008C58A9" w:rsidRPr="00077F69" w14:paraId="4D934B43" w14:textId="77777777" w:rsidTr="00B6579D">
        <w:trPr>
          <w:trHeight w:hRule="exact" w:val="984"/>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51ED6379"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104.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1B0DF01A" w14:textId="6376C2FD"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Именительный и винительный падежи имен прилагательных множественного числа</w:t>
            </w: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00C0D271" w14:textId="57C56631"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MS Mincho" w:hAnsi="Times New Roman" w:cs="Times New Roman"/>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055E6FC" w14:textId="73D372EE"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A8B1248" w14:textId="1449F1F1"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4495D76" w14:textId="1CA10B59"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8C58A9" w:rsidRPr="00077F69" w14:paraId="54114545" w14:textId="77777777" w:rsidTr="00B6579D">
        <w:trPr>
          <w:trHeight w:hRule="exact" w:val="994"/>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26BB298D"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105.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7535C263" w14:textId="5E2350EE"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D23B65">
              <w:rPr>
                <w:rFonts w:ascii="Times New Roman" w:hAnsi="Times New Roman"/>
                <w:sz w:val="20"/>
                <w:szCs w:val="20"/>
                <w:lang w:eastAsia="ru-RU"/>
              </w:rPr>
              <w:t>Родительный и предложный падежи имен прилагательных множественного числа</w:t>
            </w: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2A6F4AB3" w14:textId="4AEE3839"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MS Mincho" w:hAnsi="Times New Roman" w:cs="Times New Roman"/>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A917CE3" w14:textId="4B0D5702"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0A70CB5D" w14:textId="59CFCF20"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436596C" w14:textId="7669EA11"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22A02C6B" w14:textId="77777777" w:rsidTr="00B6579D">
        <w:trPr>
          <w:trHeight w:hRule="exact" w:val="998"/>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359B5B62"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106.</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240D86FC" w14:textId="0BE49F51"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D23B65">
              <w:rPr>
                <w:rFonts w:ascii="Times New Roman" w:hAnsi="Times New Roman"/>
                <w:sz w:val="20"/>
                <w:szCs w:val="20"/>
                <w:lang w:eastAsia="ru-RU"/>
              </w:rPr>
              <w:t>Дательный и творительный падежи имен прилагательных множественного числа</w:t>
            </w: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360036DB" w14:textId="2FEFB50E"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MS Mincho" w:hAnsi="Times New Roman" w:cs="Times New Roman"/>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1454A12" w14:textId="25D3D7DF"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1A377E91" w14:textId="3A4C8D41"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DFF34F9" w14:textId="584573B4"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6BF31E3F" w14:textId="77777777" w:rsidTr="00B6579D">
        <w:trPr>
          <w:trHeight w:hRule="exact" w:val="488"/>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75D4D74A"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107.</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1542A99" w14:textId="5CC0ACA2"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D23B65">
              <w:rPr>
                <w:rFonts w:ascii="Times New Roman" w:hAnsi="Times New Roman"/>
                <w:sz w:val="20"/>
                <w:szCs w:val="20"/>
                <w:lang w:eastAsia="ru-RU"/>
              </w:rPr>
              <w:t>Обобщение по теме «Имя прилагательное»</w:t>
            </w: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14F2D4AD" w14:textId="1A01A5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2D5A0F4" w14:textId="3CA0F655"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188C8726" w14:textId="0616F89F"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2297825" w14:textId="7B749F06"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8C58A9" w:rsidRPr="008C58A9" w14:paraId="70C5E84A" w14:textId="77777777" w:rsidTr="00B6579D">
        <w:trPr>
          <w:trHeight w:hRule="exact" w:val="788"/>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68DC4BEC"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108.</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66599272" w14:textId="66ABA442"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Сочинение-отзыв по картине И.Э. Грабаря «Февральская лазурь»</w:t>
            </w: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155406F8" w14:textId="4C3595BB"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39C0C9E" w14:textId="017690E3"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49CEFE7" w14:textId="6FE03B0C" w:rsidR="008C58A9" w:rsidRPr="003B642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3AC36FA" w14:textId="0531FE7C" w:rsidR="008C58A9" w:rsidRPr="008C58A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r>
              <w:rPr>
                <w:rFonts w:ascii="Times New Roman" w:hAnsi="Times New Roman" w:cs="Times New Roman"/>
                <w:sz w:val="20"/>
                <w:szCs w:val="20"/>
              </w:rPr>
              <w:t xml:space="preserve"> - сочинение</w:t>
            </w:r>
            <w:r w:rsidRPr="0065421D">
              <w:rPr>
                <w:rFonts w:ascii="Times New Roman" w:hAnsi="Times New Roman" w:cs="Times New Roman"/>
                <w:sz w:val="20"/>
                <w:szCs w:val="20"/>
              </w:rPr>
              <w:t>;</w:t>
            </w:r>
          </w:p>
        </w:tc>
      </w:tr>
      <w:tr w:rsidR="008C58A9" w:rsidRPr="00077F69" w14:paraId="77259814" w14:textId="77777777" w:rsidTr="00B6579D">
        <w:trPr>
          <w:trHeight w:hRule="exact" w:val="1410"/>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736D460E"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109.</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61C956E9" w14:textId="77777777" w:rsidR="008C58A9" w:rsidRDefault="008C58A9" w:rsidP="008C58A9">
            <w:pPr>
              <w:spacing w:after="0" w:line="240" w:lineRule="auto"/>
              <w:rPr>
                <w:rFonts w:ascii="Times New Roman" w:hAnsi="Times New Roman"/>
                <w:sz w:val="20"/>
                <w:szCs w:val="20"/>
                <w:lang w:eastAsia="ru-RU"/>
              </w:rPr>
            </w:pPr>
            <w:r>
              <w:rPr>
                <w:rFonts w:ascii="Times New Roman" w:hAnsi="Times New Roman"/>
                <w:sz w:val="20"/>
                <w:szCs w:val="20"/>
                <w:lang w:eastAsia="ru-RU"/>
              </w:rPr>
              <w:t>Обобщение по теме «Имя прилагательное Проверка знаний.</w:t>
            </w:r>
          </w:p>
          <w:p w14:paraId="42258BEF" w14:textId="041807CF"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Контрольный диктант по теме «Имя прилагательное»</w:t>
            </w: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35762B9D" w14:textId="3EBDF60F"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173ED12" w14:textId="58B20A41"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75A8682" w14:textId="693716E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6E70131" w14:textId="1FD7FFF6"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Диктант </w:t>
            </w:r>
          </w:p>
        </w:tc>
      </w:tr>
      <w:tr w:rsidR="008C58A9" w:rsidRPr="00077F69" w14:paraId="4561708A" w14:textId="77777777" w:rsidTr="00B6579D">
        <w:trPr>
          <w:trHeight w:hRule="exact" w:val="579"/>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78482AF4"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110.</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3A4BDDE" w14:textId="28F0378A"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Анализ контрольного диктанта. Повторение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62149E6D" w14:textId="18957019"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C0E9EF4" w14:textId="3794611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67F4CAEF" w14:textId="525D87FF"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51A19ED" w14:textId="34D6B33E"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2376CD4C" w14:textId="77777777" w:rsidTr="00CD481F">
        <w:trPr>
          <w:trHeight w:hRule="exact" w:val="559"/>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462736FF"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111.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6975BECF" w14:textId="6743F1C9"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Местоимение как часть речи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6525F3CC" w14:textId="37FA2FF9"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C06C8D3" w14:textId="6C9F5532"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B534030" w14:textId="672AB645"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3D23CE4" w14:textId="2BA71F3A"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73D2AAE4" w14:textId="77777777" w:rsidTr="00CD481F">
        <w:trPr>
          <w:trHeight w:hRule="exact" w:val="425"/>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1FAEA79D"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112.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A61050F" w14:textId="349F8F00"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Личные местоимения</w:t>
            </w: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470BCDD1" w14:textId="140F227A"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AE39BB3" w14:textId="1C15BE20"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8D8F485" w14:textId="092B8F72"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62991FF" w14:textId="4565B568"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8C58A9" w:rsidRPr="00077F69" w14:paraId="667D0A98" w14:textId="77777777" w:rsidTr="00CD481F">
        <w:trPr>
          <w:trHeight w:hRule="exact" w:val="84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F2E310"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113. </w:t>
            </w:r>
          </w:p>
        </w:tc>
        <w:tc>
          <w:tcPr>
            <w:tcW w:w="2410" w:type="dxa"/>
            <w:gridSpan w:val="2"/>
            <w:tcBorders>
              <w:top w:val="single" w:sz="4" w:space="0" w:color="auto"/>
              <w:left w:val="single" w:sz="4" w:space="0" w:color="000000"/>
              <w:bottom w:val="single" w:sz="4" w:space="0" w:color="000000"/>
              <w:right w:val="single" w:sz="4" w:space="0" w:color="000000"/>
            </w:tcBorders>
            <w:tcMar>
              <w:left w:w="0" w:type="dxa"/>
              <w:right w:w="0" w:type="dxa"/>
            </w:tcMar>
          </w:tcPr>
          <w:p w14:paraId="47FDCEEE" w14:textId="683DCAD0"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 xml:space="preserve">Изменение личных местоимений 1-го и 2-го лица по падежам </w:t>
            </w: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6EF84C83" w14:textId="23AA4C95"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69C2571" w14:textId="702A268C"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6F553099" w14:textId="1929B5A4"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236418A" w14:textId="69ED3F9B"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8C58A9" w:rsidRPr="00077F69" w14:paraId="089507B8" w14:textId="77777777" w:rsidTr="00CD481F">
        <w:trPr>
          <w:trHeight w:hRule="exact" w:val="85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0C63A6"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114. </w:t>
            </w:r>
          </w:p>
        </w:tc>
        <w:tc>
          <w:tcPr>
            <w:tcW w:w="2410" w:type="dxa"/>
            <w:gridSpan w:val="2"/>
            <w:tcBorders>
              <w:top w:val="single" w:sz="4" w:space="0" w:color="000000"/>
              <w:left w:val="single" w:sz="4" w:space="0" w:color="000000"/>
              <w:bottom w:val="single" w:sz="4" w:space="0" w:color="auto"/>
              <w:right w:val="single" w:sz="4" w:space="0" w:color="000000"/>
            </w:tcBorders>
            <w:tcMar>
              <w:left w:w="0" w:type="dxa"/>
              <w:right w:w="0" w:type="dxa"/>
            </w:tcMar>
          </w:tcPr>
          <w:p w14:paraId="0457CFDE" w14:textId="259A8945"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Изменение личных местоимений 3-го лица по падежам</w:t>
            </w: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37CE3517" w14:textId="5748B4B0"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CD78B18" w14:textId="7504A4CC"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4000C74" w14:textId="4E3317ED"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0EABE58" w14:textId="189D017F"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71EE66B0" w14:textId="77777777" w:rsidTr="00CD481F">
        <w:trPr>
          <w:trHeight w:hRule="exact" w:val="569"/>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5855D7D6"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115.</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70461D35" w14:textId="3490F1A3"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Изменение личных местоимений по падежам.</w:t>
            </w: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4CDB6CBE" w14:textId="1B48A57F"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8E7A3D8" w14:textId="41F87DF3"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098561C0" w14:textId="367858EE"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D03B2C7" w14:textId="5A4F16AA"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5700471B" w14:textId="77777777" w:rsidTr="00CD481F">
        <w:trPr>
          <w:trHeight w:hRule="exact" w:val="861"/>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61E66B71"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lastRenderedPageBreak/>
              <w:t xml:space="preserve">116.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5FB4B17B" w14:textId="3792BE53"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hAnsi="Times New Roman"/>
                <w:sz w:val="20"/>
                <w:szCs w:val="20"/>
                <w:lang w:eastAsia="ru-RU"/>
              </w:rPr>
              <w:t>Изложение повествовательного текста с элементами описания.</w:t>
            </w: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320996F3" w14:textId="4D01BFA5"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4F0A4E5" w14:textId="25C9295E"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0EF2BD03" w14:textId="73DC67F4" w:rsidR="008C58A9" w:rsidRPr="00077F69" w:rsidRDefault="0096375C"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149CB13" w14:textId="27256B13"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8C58A9" w:rsidRPr="00077F69" w14:paraId="1A88266A" w14:textId="77777777" w:rsidTr="00CD481F">
        <w:trPr>
          <w:trHeight w:hRule="exact" w:val="70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B4C148"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117.</w:t>
            </w:r>
          </w:p>
        </w:tc>
        <w:tc>
          <w:tcPr>
            <w:tcW w:w="2410" w:type="dxa"/>
            <w:gridSpan w:val="2"/>
            <w:tcBorders>
              <w:top w:val="single" w:sz="4" w:space="0" w:color="auto"/>
              <w:left w:val="single" w:sz="4" w:space="0" w:color="000000"/>
              <w:bottom w:val="single" w:sz="4" w:space="0" w:color="auto"/>
              <w:right w:val="single" w:sz="4" w:space="0" w:color="000000"/>
            </w:tcBorders>
            <w:tcMar>
              <w:left w:w="0" w:type="dxa"/>
              <w:right w:w="0" w:type="dxa"/>
            </w:tcMar>
          </w:tcPr>
          <w:p w14:paraId="7167C543" w14:textId="139C5444"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hAnsi="Times New Roman"/>
                <w:sz w:val="20"/>
                <w:szCs w:val="20"/>
                <w:lang w:eastAsia="ru-RU"/>
              </w:rPr>
              <w:t>Анализ изложения Обобщение по теме «Местоимение»</w:t>
            </w: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3507A0F0" w14:textId="5721F3DB"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0B5EBF0" w14:textId="6B1BD50C"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E28F402" w14:textId="7E2EF938"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425D5CE" w14:textId="61898048"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8C58A9" w:rsidRPr="00077F69" w14:paraId="719057E4" w14:textId="77777777" w:rsidTr="00B6579D">
        <w:trPr>
          <w:trHeight w:hRule="exact" w:val="481"/>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74367D88"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118.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697AC01E" w14:textId="6F596D92"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Контрольный диктант по теме «Местоимение»</w:t>
            </w: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25292687" w14:textId="4C950D5F"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6B7C489" w14:textId="6FF2D578"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2FB9E27" w14:textId="2B9AC0F2"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9EF049A" w14:textId="271C40B5"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Диктант </w:t>
            </w:r>
          </w:p>
        </w:tc>
      </w:tr>
      <w:tr w:rsidR="008C58A9" w:rsidRPr="00077F69" w14:paraId="2B2C95DC" w14:textId="77777777" w:rsidTr="00B6579D">
        <w:trPr>
          <w:trHeight w:hRule="exact" w:val="559"/>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4988BEC3"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119.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1E0B1F46" w14:textId="54CD7512"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Анализ контрольного диктанта. Повторение</w:t>
            </w: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2BBB9181" w14:textId="0D2ED62C"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5C9C9DE" w14:textId="7BD81496"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395238D8" w14:textId="6AE8C08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25B7F3A" w14:textId="7CE4D630"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551D8434" w14:textId="77777777" w:rsidTr="00CD481F">
        <w:trPr>
          <w:trHeight w:hRule="exact" w:val="790"/>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687DDED4"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120.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5B4A77BE" w14:textId="77777777" w:rsidR="008C58A9" w:rsidRPr="00D23B65" w:rsidRDefault="008C58A9" w:rsidP="008C58A9">
            <w:pPr>
              <w:spacing w:after="0" w:line="240" w:lineRule="auto"/>
              <w:rPr>
                <w:rFonts w:ascii="Times New Roman" w:hAnsi="Times New Roman"/>
                <w:sz w:val="20"/>
                <w:szCs w:val="20"/>
                <w:lang w:eastAsia="ru-RU"/>
              </w:rPr>
            </w:pPr>
            <w:r w:rsidRPr="00D23B65">
              <w:rPr>
                <w:rFonts w:ascii="Times New Roman" w:hAnsi="Times New Roman"/>
                <w:sz w:val="20"/>
                <w:szCs w:val="20"/>
                <w:lang w:eastAsia="ru-RU"/>
              </w:rPr>
              <w:t>Роль глаголов в языке</w:t>
            </w:r>
          </w:p>
          <w:p w14:paraId="3FDA56EA" w14:textId="52E0AD68"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Изменение глаголов по временам</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36451810" w14:textId="58DB1599"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3B8FB7A" w14:textId="6B92DA92"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3A942CBF" w14:textId="49EB867A"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185626B" w14:textId="71F9ECF1"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41F71EA5" w14:textId="77777777" w:rsidTr="008C58A9">
        <w:trPr>
          <w:trHeight w:hRule="exact" w:val="512"/>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686596DB"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121.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1C5932D7" w14:textId="22892264"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Pr>
                <w:rFonts w:ascii="Times New Roman" w:hAnsi="Times New Roman"/>
                <w:sz w:val="20"/>
                <w:szCs w:val="20"/>
                <w:lang w:eastAsia="ru-RU"/>
              </w:rPr>
              <w:t>ВПР 1 часть</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25002F6F" w14:textId="67D87096"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3287A30" w14:textId="48FCD044"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12E43425" w14:textId="3B085682"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7B12577" w14:textId="0DF18D95"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Письменный контроль;</w:t>
            </w:r>
          </w:p>
        </w:tc>
      </w:tr>
      <w:tr w:rsidR="008C58A9" w:rsidRPr="00077F69" w14:paraId="5EF18758" w14:textId="77777777" w:rsidTr="00CD481F">
        <w:trPr>
          <w:trHeight w:hRule="exact" w:val="582"/>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405F86AB"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122.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2BBE2916" w14:textId="18B9FF06"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Изменение глаголов по временам</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393AF81A" w14:textId="75641ACF"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64CBF62" w14:textId="1EEE6794"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6956E672" w14:textId="3EC17691"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5D38712" w14:textId="5675C485"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8C58A9" w:rsidRPr="00077F69" w14:paraId="0F0BB079" w14:textId="77777777" w:rsidTr="00CD481F">
        <w:trPr>
          <w:trHeight w:hRule="exact" w:val="278"/>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72E21195"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123.</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65C9806E" w14:textId="537B8068"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hAnsi="Times New Roman"/>
                <w:sz w:val="20"/>
                <w:szCs w:val="20"/>
                <w:lang w:eastAsia="ru-RU"/>
              </w:rPr>
              <w:t>ВПР 2 часть</w:t>
            </w: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7E50ED2D" w14:textId="1C655BC1"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1A7C2CD" w14:textId="25CE9F1D"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1BE8D1DF" w14:textId="0F90BD79"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DC80F9C" w14:textId="489C4651"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7F6664B0" w14:textId="77777777" w:rsidTr="00CD481F">
        <w:trPr>
          <w:trHeight w:hRule="exact" w:val="56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7DD731"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124.</w:t>
            </w:r>
          </w:p>
        </w:tc>
        <w:tc>
          <w:tcPr>
            <w:tcW w:w="2410" w:type="dxa"/>
            <w:gridSpan w:val="2"/>
            <w:tcBorders>
              <w:top w:val="single" w:sz="4" w:space="0" w:color="auto"/>
              <w:left w:val="single" w:sz="4" w:space="0" w:color="000000"/>
              <w:bottom w:val="single" w:sz="4" w:space="0" w:color="000000"/>
              <w:right w:val="single" w:sz="4" w:space="0" w:color="000000"/>
            </w:tcBorders>
            <w:tcMar>
              <w:left w:w="0" w:type="dxa"/>
              <w:right w:w="0" w:type="dxa"/>
            </w:tcMar>
          </w:tcPr>
          <w:p w14:paraId="4CB54658" w14:textId="18587181"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Неопределённая форма глагола</w:t>
            </w: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61588C1D" w14:textId="777DCBF5"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D040ED4" w14:textId="21A0B8F0"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3FB989C5" w14:textId="2DE399D1"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BE73198" w14:textId="37A1555D"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798CA927" w14:textId="77777777" w:rsidTr="00936007">
        <w:trPr>
          <w:trHeight w:hRule="exact" w:val="98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31B74A"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125.</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25C8C182" w14:textId="77777777" w:rsidR="008C58A9" w:rsidRDefault="008C58A9" w:rsidP="008C58A9">
            <w:pPr>
              <w:spacing w:after="0" w:line="240" w:lineRule="auto"/>
              <w:rPr>
                <w:rFonts w:ascii="Times New Roman" w:hAnsi="Times New Roman"/>
                <w:sz w:val="20"/>
                <w:szCs w:val="20"/>
                <w:lang w:eastAsia="ru-RU"/>
              </w:rPr>
            </w:pPr>
            <w:r w:rsidRPr="00D23B65">
              <w:rPr>
                <w:rFonts w:ascii="Times New Roman" w:hAnsi="Times New Roman"/>
                <w:sz w:val="20"/>
                <w:szCs w:val="20"/>
                <w:lang w:eastAsia="ru-RU"/>
              </w:rPr>
              <w:t>Неопределённая форма глагола</w:t>
            </w:r>
          </w:p>
          <w:p w14:paraId="0C515566" w14:textId="21B46B53"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Изменение глаголов по временам</w:t>
            </w:r>
            <w:r>
              <w:rPr>
                <w:rFonts w:ascii="Times New Roman" w:hAnsi="Times New Roman"/>
                <w:sz w:val="20"/>
                <w:szCs w:val="20"/>
                <w:lang w:eastAsia="ru-RU"/>
              </w:rPr>
              <w:t xml:space="preserve"> (закрепление)</w:t>
            </w: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2745D06B" w14:textId="300675D5"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C5972B6" w14:textId="39AFA02D"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E9281CA" w14:textId="63150D64"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589FBC5" w14:textId="435494D2"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8C58A9" w:rsidRPr="008C58A9" w14:paraId="03AC5C65" w14:textId="77777777" w:rsidTr="00B6579D">
        <w:trPr>
          <w:trHeight w:hRule="exact" w:val="988"/>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24422F49"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126.</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1A1CCF93" w14:textId="2186137D"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Изложение повествовательного текста по цитатному плану</w:t>
            </w: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5E53FBE3" w14:textId="02E341BA"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6F32A3A" w14:textId="5392F5C6"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9A7C916" w14:textId="0050D871" w:rsidR="008C58A9" w:rsidRPr="00077F69" w:rsidRDefault="0096375C"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4DA3EE9" w14:textId="407128FF" w:rsidR="008C58A9" w:rsidRPr="008C58A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r>
              <w:rPr>
                <w:rFonts w:ascii="Times New Roman" w:hAnsi="Times New Roman" w:cs="Times New Roman"/>
                <w:sz w:val="20"/>
                <w:szCs w:val="20"/>
              </w:rPr>
              <w:t xml:space="preserve"> - изложение</w:t>
            </w:r>
            <w:r w:rsidRPr="0065421D">
              <w:rPr>
                <w:rFonts w:ascii="Times New Roman" w:hAnsi="Times New Roman" w:cs="Times New Roman"/>
                <w:sz w:val="20"/>
                <w:szCs w:val="20"/>
              </w:rPr>
              <w:t>;</w:t>
            </w:r>
          </w:p>
        </w:tc>
      </w:tr>
      <w:tr w:rsidR="008C58A9" w:rsidRPr="00077F69" w14:paraId="7FB0FE32" w14:textId="77777777" w:rsidTr="00B6579D">
        <w:trPr>
          <w:trHeight w:hRule="exact" w:val="520"/>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066149D0"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127.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5D59701A" w14:textId="2FA66F10"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Анал</w:t>
            </w:r>
            <w:r>
              <w:rPr>
                <w:rFonts w:ascii="Times New Roman" w:hAnsi="Times New Roman"/>
                <w:sz w:val="20"/>
                <w:szCs w:val="20"/>
                <w:lang w:eastAsia="ru-RU"/>
              </w:rPr>
              <w:t>из изложения. Закрепление изученного.</w:t>
            </w: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4B2E707C" w14:textId="635D2BC6"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F9E131F" w14:textId="1BE2ACB1"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E507070" w14:textId="3153489A"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EF67345" w14:textId="1B1B21DB"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772D7C71" w14:textId="77777777" w:rsidTr="008C58A9">
        <w:trPr>
          <w:trHeight w:hRule="exact" w:val="489"/>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4414C62A"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128.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6C0318CA" w14:textId="1EFF8BAF"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Спряжение глаголов</w:t>
            </w: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4DDAEDED" w14:textId="08653569"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2E67057" w14:textId="3339E54B"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3D70B23E" w14:textId="12DC9481"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772B8EF" w14:textId="7AEE8421"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2D4F8DA4" w14:textId="77777777" w:rsidTr="00CD481F">
        <w:trPr>
          <w:trHeight w:hRule="exact" w:val="996"/>
        </w:trPr>
        <w:tc>
          <w:tcPr>
            <w:tcW w:w="556" w:type="dxa"/>
            <w:tcBorders>
              <w:top w:val="single" w:sz="4" w:space="0" w:color="000000"/>
              <w:left w:val="single" w:sz="4" w:space="0" w:color="000000"/>
              <w:bottom w:val="single" w:sz="4" w:space="0" w:color="000000"/>
              <w:right w:val="single" w:sz="4" w:space="0" w:color="auto"/>
            </w:tcBorders>
            <w:tcMar>
              <w:left w:w="0" w:type="dxa"/>
              <w:right w:w="0" w:type="dxa"/>
            </w:tcMar>
          </w:tcPr>
          <w:p w14:paraId="270BF02A"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129.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4C9E8E5E" w14:textId="77777777" w:rsidR="008C58A9" w:rsidRDefault="008C58A9" w:rsidP="008C58A9">
            <w:pPr>
              <w:spacing w:after="0" w:line="240" w:lineRule="auto"/>
              <w:rPr>
                <w:rFonts w:ascii="Times New Roman" w:hAnsi="Times New Roman"/>
                <w:sz w:val="20"/>
                <w:szCs w:val="20"/>
                <w:lang w:eastAsia="ru-RU"/>
              </w:rPr>
            </w:pPr>
            <w:r w:rsidRPr="00D23B65">
              <w:rPr>
                <w:rFonts w:ascii="Times New Roman" w:hAnsi="Times New Roman"/>
                <w:sz w:val="20"/>
                <w:szCs w:val="20"/>
                <w:lang w:eastAsia="ru-RU"/>
              </w:rPr>
              <w:t>2-е лицо глаголов настоящего и будущего времени в единственном числе</w:t>
            </w:r>
            <w:r>
              <w:rPr>
                <w:rFonts w:ascii="Times New Roman" w:hAnsi="Times New Roman"/>
                <w:sz w:val="20"/>
                <w:szCs w:val="20"/>
                <w:lang w:eastAsia="ru-RU"/>
              </w:rPr>
              <w:t xml:space="preserve"> </w:t>
            </w:r>
          </w:p>
          <w:p w14:paraId="79C88529" w14:textId="77777777" w:rsidR="008C58A9" w:rsidRPr="00D23B65" w:rsidRDefault="008C58A9" w:rsidP="008C58A9">
            <w:pPr>
              <w:spacing w:after="0" w:line="240" w:lineRule="auto"/>
              <w:rPr>
                <w:rFonts w:ascii="Times New Roman" w:hAnsi="Times New Roman"/>
                <w:sz w:val="20"/>
                <w:szCs w:val="20"/>
                <w:lang w:eastAsia="ru-RU"/>
              </w:rPr>
            </w:pPr>
            <w:r>
              <w:rPr>
                <w:rFonts w:ascii="Times New Roman" w:hAnsi="Times New Roman"/>
                <w:sz w:val="20"/>
                <w:szCs w:val="20"/>
                <w:lang w:eastAsia="ru-RU"/>
              </w:rPr>
              <w:t>Закрепление</w:t>
            </w:r>
          </w:p>
          <w:p w14:paraId="10095181"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508877F6" w14:textId="2DBEA588"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E6EF7C1" w14:textId="4F1E2C36"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223635C" w14:textId="0DE4855A"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2A77565" w14:textId="2B4FE152"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8C58A9" w:rsidRPr="008C58A9" w14:paraId="0BE97FD0" w14:textId="77777777" w:rsidTr="00CD481F">
        <w:trPr>
          <w:trHeight w:hRule="exact" w:val="85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F9A045"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130.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6867327" w14:textId="1CA96E02"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 xml:space="preserve">Сочинение по картине </w:t>
            </w:r>
            <w:proofErr w:type="spellStart"/>
            <w:r w:rsidRPr="00D23B65">
              <w:rPr>
                <w:rFonts w:ascii="Times New Roman" w:hAnsi="Times New Roman"/>
                <w:sz w:val="20"/>
                <w:szCs w:val="20"/>
                <w:lang w:eastAsia="ru-RU"/>
              </w:rPr>
              <w:t>И.И.Левитана</w:t>
            </w:r>
            <w:proofErr w:type="spellEnd"/>
            <w:r w:rsidRPr="00D23B65">
              <w:rPr>
                <w:rFonts w:ascii="Times New Roman" w:hAnsi="Times New Roman"/>
                <w:sz w:val="20"/>
                <w:szCs w:val="20"/>
                <w:lang w:eastAsia="ru-RU"/>
              </w:rPr>
              <w:t xml:space="preserve"> «Весна. Большая вода»</w:t>
            </w: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6EFC4AD9" w14:textId="05E12894"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FD06310" w14:textId="73005C42"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8753CF2" w14:textId="63D8C403"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4AFEB7A" w14:textId="38CD5D22" w:rsidR="008C58A9" w:rsidRPr="008C58A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r>
              <w:rPr>
                <w:rFonts w:ascii="Times New Roman" w:hAnsi="Times New Roman" w:cs="Times New Roman"/>
                <w:sz w:val="20"/>
                <w:szCs w:val="20"/>
              </w:rPr>
              <w:t xml:space="preserve"> - сочинение</w:t>
            </w:r>
            <w:r w:rsidRPr="0065421D">
              <w:rPr>
                <w:rFonts w:ascii="Times New Roman" w:hAnsi="Times New Roman" w:cs="Times New Roman"/>
                <w:sz w:val="20"/>
                <w:szCs w:val="20"/>
              </w:rPr>
              <w:t>;</w:t>
            </w:r>
          </w:p>
        </w:tc>
      </w:tr>
      <w:tr w:rsidR="008C58A9" w:rsidRPr="00077F69" w14:paraId="47F1E4A2" w14:textId="77777777" w:rsidTr="00CD481F">
        <w:trPr>
          <w:trHeight w:hRule="exact" w:val="55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D915E6"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131.</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7E29C908" w14:textId="2AEDFCCC"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val="en-US" w:eastAsia="ru-RU"/>
              </w:rPr>
              <w:t>I</w:t>
            </w:r>
            <w:r w:rsidRPr="00D23B65">
              <w:rPr>
                <w:rFonts w:ascii="Times New Roman" w:hAnsi="Times New Roman"/>
                <w:sz w:val="20"/>
                <w:szCs w:val="20"/>
                <w:lang w:eastAsia="ru-RU"/>
              </w:rPr>
              <w:t xml:space="preserve"> и </w:t>
            </w:r>
            <w:r w:rsidRPr="00D23B65">
              <w:rPr>
                <w:rFonts w:ascii="Times New Roman" w:hAnsi="Times New Roman"/>
                <w:sz w:val="20"/>
                <w:szCs w:val="20"/>
                <w:lang w:val="en-US" w:eastAsia="ru-RU"/>
              </w:rPr>
              <w:t>II</w:t>
            </w:r>
            <w:r w:rsidRPr="00D23B65">
              <w:rPr>
                <w:rFonts w:ascii="Times New Roman" w:hAnsi="Times New Roman"/>
                <w:sz w:val="20"/>
                <w:szCs w:val="20"/>
                <w:lang w:eastAsia="ru-RU"/>
              </w:rPr>
              <w:t xml:space="preserve"> спряжение глаголов настоящего времени</w:t>
            </w: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241225C1" w14:textId="29DE64E6"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73F1BAD" w14:textId="00066CB6"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B15AF62" w14:textId="11853479"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9F64641" w14:textId="1DC73D52"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51A78FAD" w14:textId="77777777" w:rsidTr="00CD481F">
        <w:trPr>
          <w:trHeight w:hRule="exact" w:val="56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DCFD76"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132.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29F44CD8" w14:textId="0707EF30"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val="en-US" w:eastAsia="ru-RU"/>
              </w:rPr>
              <w:t>I</w:t>
            </w:r>
            <w:r w:rsidRPr="00D23B65">
              <w:rPr>
                <w:rFonts w:ascii="Times New Roman" w:hAnsi="Times New Roman"/>
                <w:sz w:val="20"/>
                <w:szCs w:val="20"/>
                <w:lang w:eastAsia="ru-RU"/>
              </w:rPr>
              <w:t xml:space="preserve"> и </w:t>
            </w:r>
            <w:r w:rsidRPr="00D23B65">
              <w:rPr>
                <w:rFonts w:ascii="Times New Roman" w:hAnsi="Times New Roman"/>
                <w:sz w:val="20"/>
                <w:szCs w:val="20"/>
                <w:lang w:val="en-US" w:eastAsia="ru-RU"/>
              </w:rPr>
              <w:t>II</w:t>
            </w:r>
            <w:r w:rsidRPr="00D23B65">
              <w:rPr>
                <w:rFonts w:ascii="Times New Roman" w:hAnsi="Times New Roman"/>
                <w:sz w:val="20"/>
                <w:szCs w:val="20"/>
                <w:lang w:eastAsia="ru-RU"/>
              </w:rPr>
              <w:t xml:space="preserve"> спряжение глаголов будущего времени</w:t>
            </w: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1C34BE0E" w14:textId="53D188B2"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E6BF2C8" w14:textId="0F27AC3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E4DB85F" w14:textId="3E3ABBD5"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6A70CED" w14:textId="7F883DDD"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588A8589" w14:textId="77777777" w:rsidTr="00936007">
        <w:trPr>
          <w:trHeight w:hRule="exact" w:val="100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3FC6CD"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133.</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3DBA6FFA" w14:textId="566FA614"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Правописание безударных личных окончаний глаголов в настоящем и будущем времени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3466AAEE" w14:textId="2875F6E6"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1B82F85" w14:textId="10FE845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203F0F5" w14:textId="6E44B283"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C3FD992" w14:textId="28BA47A4"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8C58A9" w:rsidRPr="00077F69" w14:paraId="6959D2F4" w14:textId="77777777" w:rsidTr="00936007">
        <w:trPr>
          <w:trHeight w:hRule="exact" w:val="98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31CE42"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134.</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72C28C9F" w14:textId="14433C76"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Правописание безударных личных окончаний глаголов в настоящем и будущем времени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2C999704" w14:textId="508D8E0D"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B43339F" w14:textId="124C379F"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7C2012F4" w14:textId="5C8134F0"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58423AE" w14:textId="0D5B17E7"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8C58A9" w:rsidRPr="00077F69" w14:paraId="4AD43F7D" w14:textId="77777777" w:rsidTr="00CD481F">
        <w:trPr>
          <w:trHeight w:hRule="exact" w:val="98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FEC783"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135.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A38C383" w14:textId="7273439F"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Правописание безударных личных окончаний глаголов в настоящем и будущем времени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3EB120AD" w14:textId="618F60E9"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C3F6D82" w14:textId="72C8896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1858D3D8" w14:textId="46096DDD"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2C3C11D" w14:textId="6CE0C08E"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68DE1CA8" w14:textId="77777777" w:rsidTr="008C58A9">
        <w:trPr>
          <w:trHeight w:hRule="exact" w:val="50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9482F7"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lastRenderedPageBreak/>
              <w:t xml:space="preserve">136.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1B710E6E" w14:textId="113C912A"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D23B65">
              <w:rPr>
                <w:rFonts w:ascii="Times New Roman" w:hAnsi="Times New Roman"/>
                <w:sz w:val="20"/>
                <w:szCs w:val="20"/>
                <w:lang w:eastAsia="ru-RU"/>
              </w:rPr>
              <w:t>Закрепление изученного.</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5B435D7D" w14:textId="5485C2D4"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26661D9" w14:textId="51F3DEC9"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6CC488B6" w14:textId="45373BDD"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ABDA7E0" w14:textId="054807DE"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1EC71062" w14:textId="77777777" w:rsidTr="00CD481F">
        <w:trPr>
          <w:trHeight w:hRule="exact" w:val="701"/>
        </w:trPr>
        <w:tc>
          <w:tcPr>
            <w:tcW w:w="556" w:type="dxa"/>
            <w:tcBorders>
              <w:top w:val="single" w:sz="4" w:space="0" w:color="000000"/>
              <w:left w:val="single" w:sz="4" w:space="0" w:color="000000"/>
              <w:bottom w:val="single" w:sz="4" w:space="0" w:color="auto"/>
              <w:right w:val="single" w:sz="4" w:space="0" w:color="000000"/>
            </w:tcBorders>
            <w:tcMar>
              <w:left w:w="0" w:type="dxa"/>
              <w:right w:w="0" w:type="dxa"/>
            </w:tcMar>
          </w:tcPr>
          <w:p w14:paraId="2BFE4288"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137. </w:t>
            </w:r>
          </w:p>
        </w:tc>
        <w:tc>
          <w:tcPr>
            <w:tcW w:w="241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544B2BA7" w14:textId="0D33A48E"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Возвратные глаголы</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62D6941C" w14:textId="2A902658"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CFCEC55" w14:textId="31134BDC"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6E0363E0" w14:textId="4C520752"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31B70E7" w14:textId="376281ED"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8C58A9" w:rsidRPr="00077F69" w14:paraId="4D708E50" w14:textId="77777777" w:rsidTr="00936007">
        <w:trPr>
          <w:trHeight w:hRule="exact" w:val="56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CC377F"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138. </w:t>
            </w:r>
          </w:p>
        </w:tc>
        <w:tc>
          <w:tcPr>
            <w:tcW w:w="2410" w:type="dxa"/>
            <w:gridSpan w:val="2"/>
            <w:tcBorders>
              <w:left w:val="single" w:sz="4" w:space="0" w:color="auto"/>
              <w:bottom w:val="single" w:sz="4" w:space="0" w:color="auto"/>
              <w:right w:val="single" w:sz="4" w:space="0" w:color="auto"/>
            </w:tcBorders>
            <w:tcMar>
              <w:left w:w="0" w:type="dxa"/>
              <w:right w:w="0" w:type="dxa"/>
            </w:tcMar>
          </w:tcPr>
          <w:p w14:paraId="1679F04F" w14:textId="45F80804"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Правописание -</w:t>
            </w:r>
            <w:proofErr w:type="spellStart"/>
            <w:r w:rsidRPr="00D23B65">
              <w:rPr>
                <w:rFonts w:ascii="Times New Roman" w:hAnsi="Times New Roman"/>
                <w:sz w:val="20"/>
                <w:szCs w:val="20"/>
                <w:lang w:eastAsia="ru-RU"/>
              </w:rPr>
              <w:t>тся</w:t>
            </w:r>
            <w:proofErr w:type="spellEnd"/>
            <w:r w:rsidRPr="00D23B65">
              <w:rPr>
                <w:rFonts w:ascii="Times New Roman" w:hAnsi="Times New Roman"/>
                <w:sz w:val="20"/>
                <w:szCs w:val="20"/>
                <w:lang w:eastAsia="ru-RU"/>
              </w:rPr>
              <w:t xml:space="preserve"> и -</w:t>
            </w:r>
            <w:proofErr w:type="spellStart"/>
            <w:r w:rsidRPr="00D23B65">
              <w:rPr>
                <w:rFonts w:ascii="Times New Roman" w:hAnsi="Times New Roman"/>
                <w:sz w:val="20"/>
                <w:szCs w:val="20"/>
                <w:lang w:eastAsia="ru-RU"/>
              </w:rPr>
              <w:t>ться</w:t>
            </w:r>
            <w:proofErr w:type="spellEnd"/>
            <w:r w:rsidRPr="00D23B65">
              <w:rPr>
                <w:rFonts w:ascii="Times New Roman" w:hAnsi="Times New Roman"/>
                <w:sz w:val="20"/>
                <w:szCs w:val="20"/>
                <w:lang w:eastAsia="ru-RU"/>
              </w:rPr>
              <w:t xml:space="preserve"> в возвратных глаголах</w:t>
            </w: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5F04D320" w14:textId="771BC3F3"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72456F4" w14:textId="24356FEB"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828B0CC" w14:textId="01EFAAD0"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C135A00" w14:textId="591F365D"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8C58A9" w:rsidRPr="00077F69" w14:paraId="07664873" w14:textId="77777777" w:rsidTr="00CD481F">
        <w:trPr>
          <w:trHeight w:hRule="exact" w:val="72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106482"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139.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9ECBA12" w14:textId="557BE956"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Правописание -</w:t>
            </w:r>
            <w:proofErr w:type="spellStart"/>
            <w:r w:rsidRPr="00D23B65">
              <w:rPr>
                <w:rFonts w:ascii="Times New Roman" w:hAnsi="Times New Roman"/>
                <w:sz w:val="20"/>
                <w:szCs w:val="20"/>
                <w:lang w:eastAsia="ru-RU"/>
              </w:rPr>
              <w:t>тся</w:t>
            </w:r>
            <w:proofErr w:type="spellEnd"/>
            <w:r w:rsidRPr="00D23B65">
              <w:rPr>
                <w:rFonts w:ascii="Times New Roman" w:hAnsi="Times New Roman"/>
                <w:sz w:val="20"/>
                <w:szCs w:val="20"/>
                <w:lang w:eastAsia="ru-RU"/>
              </w:rPr>
              <w:t xml:space="preserve"> и -</w:t>
            </w:r>
            <w:proofErr w:type="spellStart"/>
            <w:r w:rsidRPr="00D23B65">
              <w:rPr>
                <w:rFonts w:ascii="Times New Roman" w:hAnsi="Times New Roman"/>
                <w:sz w:val="20"/>
                <w:szCs w:val="20"/>
                <w:lang w:eastAsia="ru-RU"/>
              </w:rPr>
              <w:t>ться</w:t>
            </w:r>
            <w:proofErr w:type="spellEnd"/>
            <w:r w:rsidRPr="00D23B65">
              <w:rPr>
                <w:rFonts w:ascii="Times New Roman" w:hAnsi="Times New Roman"/>
                <w:sz w:val="20"/>
                <w:szCs w:val="20"/>
                <w:lang w:eastAsia="ru-RU"/>
              </w:rPr>
              <w:t xml:space="preserve"> в возвратных глаголах</w:t>
            </w: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09AB45A5" w14:textId="7F393424"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A9B7D39" w14:textId="05979B82"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0A1FA29E" w14:textId="62788EC1"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AAE2FA2" w14:textId="40392A54"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794A2490" w14:textId="77777777" w:rsidTr="008C58A9">
        <w:trPr>
          <w:trHeight w:hRule="exact" w:val="71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F61B25"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140.</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17C638F" w14:textId="1F32E524"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Закрепление изученного. Составление рассказа по серии картинок</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4C044E5F" w14:textId="50923473"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C3F823A" w14:textId="471B83AF"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0B73E49C" w14:textId="188F1C23"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815D99C" w14:textId="6C19A59D"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178092DC" w14:textId="77777777" w:rsidTr="003B6429">
        <w:trPr>
          <w:trHeight w:hRule="exact" w:val="64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69A1EC"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141.</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B75AD14" w14:textId="079E9D8C"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Правописание глаголов в прошедшем времени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1C7DCA02" w14:textId="13F304DC"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0BB7E61" w14:textId="44C14FB4"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3EC05EF" w14:textId="3EFB2B84"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0AC9298" w14:textId="2EF374B8"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8C58A9" w:rsidRPr="00077F69" w14:paraId="3600A87A" w14:textId="77777777" w:rsidTr="003B6429">
        <w:trPr>
          <w:trHeight w:hRule="exact" w:val="71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8EB9E5"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142.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07E53F8" w14:textId="6EA12C2C"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D23B65">
              <w:rPr>
                <w:rFonts w:ascii="Times New Roman" w:hAnsi="Times New Roman"/>
                <w:sz w:val="20"/>
                <w:szCs w:val="20"/>
                <w:lang w:eastAsia="ru-RU"/>
              </w:rPr>
              <w:t>Правописание родовых окончаний глаголов в прошедшем времени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59681966" w14:textId="6D0E20AB"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9A342C3" w14:textId="4E196316"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744EB1C" w14:textId="7CA7D814"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9FC7AD3" w14:textId="4CD173E9"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8C58A9" w:rsidRPr="00077F69" w14:paraId="43F76A8B" w14:textId="77777777" w:rsidTr="003B6429">
        <w:trPr>
          <w:trHeight w:hRule="exact" w:val="101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4C1029"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143.</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B14C571" w14:textId="41B2982E"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Правописание безударного суффикса в глаголах прошедшего времени</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76E76401" w14:textId="52083B8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5F4600B" w14:textId="5415C103"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B154C35" w14:textId="619A6F2C"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B19484C" w14:textId="15CAE6CF"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5548ABC4" w14:textId="77777777" w:rsidTr="00CD481F">
        <w:trPr>
          <w:trHeight w:hRule="exact" w:val="56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BF35BC"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144.</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37D1B9B" w14:textId="59714C80"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Закрепление изученного.</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4198C686" w14:textId="20E08A2E"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D04EBE2" w14:textId="4D15B035"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60D9F17A" w14:textId="56ADBA22" w:rsidR="008C58A9" w:rsidRPr="00077F69" w:rsidRDefault="0020521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411ADE3" w14:textId="240555AA"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4DA2E30D" w14:textId="77777777" w:rsidTr="003B6429">
        <w:trPr>
          <w:trHeight w:hRule="exact" w:val="70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F250EC"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145.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E175BF4" w14:textId="54FEC7CF"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Изложение повествовательного текста по вопросам</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112F80E7" w14:textId="6121BBE9"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670C8B3" w14:textId="5EFD5D40"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0FD0705E" w14:textId="19670DBF" w:rsidR="008C58A9" w:rsidRPr="00077F69" w:rsidRDefault="0020521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A738ADB" w14:textId="7BB412A7"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8C58A9" w:rsidRPr="00077F69" w14:paraId="48A44629" w14:textId="77777777" w:rsidTr="00B6579D">
        <w:trPr>
          <w:trHeight w:hRule="exact" w:val="77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ED4E59"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146.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6E3AA5D" w14:textId="4D443833"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Pr>
                <w:rFonts w:ascii="Times New Roman" w:hAnsi="Times New Roman"/>
                <w:sz w:val="20"/>
                <w:szCs w:val="20"/>
                <w:lang w:eastAsia="ru-RU"/>
              </w:rPr>
              <w:t>Анализ изложения Закрепление изученного.</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570B7957" w14:textId="6632B222"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E3AEA5A" w14:textId="38EF3D76"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653D602D" w14:textId="4BE981BF"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E9F8452" w14:textId="463C7DD7"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8C58A9" w:rsidRPr="00077F69" w14:paraId="213745DD" w14:textId="77777777" w:rsidTr="00B6579D">
        <w:trPr>
          <w:trHeight w:hRule="exact" w:val="56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245CD9"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147.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B0AD563" w14:textId="59918516"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D23B65">
              <w:rPr>
                <w:rFonts w:ascii="Times New Roman" w:hAnsi="Times New Roman"/>
                <w:sz w:val="20"/>
                <w:szCs w:val="20"/>
                <w:lang w:eastAsia="ru-RU"/>
              </w:rPr>
              <w:t>Контрольный диктант по теме «Глагол»</w:t>
            </w: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79A907A9" w14:textId="41E8B00C"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497D049" w14:textId="55BDBB3C"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F1E5DF5" w14:textId="394FF7FD"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B0746E3" w14:textId="55559FF5"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Диктант </w:t>
            </w:r>
          </w:p>
        </w:tc>
      </w:tr>
      <w:tr w:rsidR="008C58A9" w:rsidRPr="00077F69" w14:paraId="11C16A6C" w14:textId="77777777" w:rsidTr="00B6579D">
        <w:trPr>
          <w:trHeight w:hRule="exact" w:val="85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7FE921"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148.</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61F7985" w14:textId="3EAB8944"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D23B65">
              <w:rPr>
                <w:rFonts w:ascii="Times New Roman" w:hAnsi="Times New Roman"/>
                <w:sz w:val="20"/>
                <w:szCs w:val="20"/>
                <w:lang w:eastAsia="ru-RU"/>
              </w:rPr>
              <w:t>Анализ к</w:t>
            </w:r>
            <w:r>
              <w:rPr>
                <w:rFonts w:ascii="Times New Roman" w:hAnsi="Times New Roman"/>
                <w:sz w:val="20"/>
                <w:szCs w:val="20"/>
                <w:lang w:eastAsia="ru-RU"/>
              </w:rPr>
              <w:t xml:space="preserve">онтрольного диктанта. </w:t>
            </w:r>
            <w:r w:rsidRPr="00D23B65">
              <w:rPr>
                <w:rFonts w:ascii="Times New Roman" w:hAnsi="Times New Roman"/>
                <w:sz w:val="20"/>
                <w:szCs w:val="20"/>
                <w:lang w:eastAsia="ru-RU"/>
              </w:rPr>
              <w:t xml:space="preserve"> Обобщение по теме «Глагол»</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2085B7B0" w14:textId="16B69334"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4E4A2A5" w14:textId="603FD7C1"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12406744" w14:textId="0C44F0EB"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BC64E94" w14:textId="54172CA7"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3EA831F9" w14:textId="77777777" w:rsidTr="003B6429">
        <w:trPr>
          <w:trHeight w:hRule="exact" w:val="503"/>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1C5EDE"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149.</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F7035E1" w14:textId="75A8ED35"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D23B65">
              <w:rPr>
                <w:rFonts w:ascii="Times New Roman" w:hAnsi="Times New Roman"/>
                <w:sz w:val="20"/>
                <w:szCs w:val="20"/>
                <w:lang w:eastAsia="ru-RU"/>
              </w:rPr>
              <w:t>Изложение повествовательного текста</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5ECFBA4D" w14:textId="7539F95F"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22AF356" w14:textId="026B0F8A"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4C62281" w14:textId="427A2EE1" w:rsidR="008C58A9" w:rsidRPr="00077F69" w:rsidRDefault="0020521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02676CB" w14:textId="1818E234"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7D781405" w14:textId="77777777" w:rsidTr="003B6429">
        <w:trPr>
          <w:trHeight w:hRule="exact" w:val="707"/>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91EA55"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150.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9D7A6A7" w14:textId="6CA0FB3E"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Pr>
                <w:rFonts w:ascii="Times New Roman" w:hAnsi="Times New Roman"/>
                <w:sz w:val="20"/>
                <w:szCs w:val="20"/>
                <w:lang w:eastAsia="ru-RU"/>
              </w:rPr>
              <w:t>Анализ изложения, тестовая работа</w:t>
            </w:r>
            <w:r w:rsidRPr="00D23B65">
              <w:rPr>
                <w:rFonts w:ascii="Times New Roman" w:hAnsi="Times New Roman"/>
                <w:sz w:val="20"/>
                <w:szCs w:val="20"/>
                <w:lang w:eastAsia="ru-RU"/>
              </w:rPr>
              <w:t>. Повторение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41214476" w14:textId="4C20964A"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44C3D02" w14:textId="66B32A4F"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6BCD3CE8" w14:textId="3011E376"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BA67F8D" w14:textId="0DAAAF13"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8C58A9" w:rsidRPr="00077F69" w14:paraId="5B2A2151" w14:textId="77777777" w:rsidTr="008C58A9">
        <w:trPr>
          <w:trHeight w:hRule="exact" w:val="59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A4EED1"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151.</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C6A8A17" w14:textId="7F9C1CA4"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D23B65">
              <w:rPr>
                <w:rFonts w:ascii="Times New Roman" w:hAnsi="Times New Roman"/>
                <w:sz w:val="20"/>
                <w:szCs w:val="20"/>
                <w:lang w:eastAsia="ru-RU"/>
              </w:rPr>
              <w:t xml:space="preserve">Язык. Речь. Текст </w:t>
            </w: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6E4056BE" w14:textId="19327A90"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54CA54F" w14:textId="47D39775"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86EA0CA" w14:textId="1B663DCC"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71B3E1A" w14:textId="680B18A2"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8C58A9" w:rsidRPr="00077F69" w14:paraId="7018B9C4" w14:textId="77777777" w:rsidTr="008C58A9">
        <w:trPr>
          <w:trHeight w:hRule="exact" w:val="575"/>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4D1144"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152.</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99C4CAB" w14:textId="193DE4A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D23B65">
              <w:rPr>
                <w:rFonts w:ascii="Times New Roman" w:hAnsi="Times New Roman"/>
                <w:sz w:val="20"/>
                <w:szCs w:val="20"/>
                <w:lang w:eastAsia="ru-RU"/>
              </w:rPr>
              <w:t xml:space="preserve">Язык. Речь. Текст </w:t>
            </w: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7C363CC5" w14:textId="4094AC72"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7C64D1F" w14:textId="767028A1"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1D898C55" w14:textId="3C5D69DD"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0D96C33" w14:textId="7C0168E3"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296A6EEA" w14:textId="77777777" w:rsidTr="003B6429">
        <w:trPr>
          <w:trHeight w:hRule="exact" w:val="57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9B7ADA"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153.</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AC4F7B5" w14:textId="0DC92F03"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D23B65">
              <w:rPr>
                <w:rFonts w:ascii="Times New Roman" w:hAnsi="Times New Roman"/>
                <w:sz w:val="20"/>
                <w:szCs w:val="20"/>
                <w:lang w:eastAsia="ru-RU"/>
              </w:rPr>
              <w:t>Предложение и словосочетание</w:t>
            </w: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415F8DA1" w14:textId="22A86BDB"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9C94025" w14:textId="57AD050E"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08AE7914" w14:textId="79088A42"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8679922" w14:textId="5D21D030"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17B23F95" w14:textId="77777777" w:rsidTr="003B6429">
        <w:trPr>
          <w:trHeight w:hRule="exact" w:val="56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2DDE5F"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154.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1B8DAC6" w14:textId="1997913A"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bCs/>
                <w:color w:val="000000"/>
                <w:sz w:val="20"/>
                <w:szCs w:val="20"/>
              </w:rPr>
            </w:pPr>
            <w:r w:rsidRPr="00D23B65">
              <w:rPr>
                <w:rFonts w:ascii="Times New Roman" w:hAnsi="Times New Roman"/>
                <w:sz w:val="20"/>
                <w:szCs w:val="20"/>
                <w:lang w:eastAsia="ru-RU"/>
              </w:rPr>
              <w:t>Предложение и словосочетание</w:t>
            </w: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6BADA5EF" w14:textId="323E6D40"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FC3B104" w14:textId="23A7C653"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116AD593" w14:textId="357F8B1C"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A902A44" w14:textId="753CA7DD"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8C58A9" w:rsidRPr="00077F69" w14:paraId="7CA451E4" w14:textId="77777777" w:rsidTr="003B6429">
        <w:trPr>
          <w:trHeight w:hRule="exact" w:val="56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3DF88B"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155.</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074B5ED" w14:textId="10A58939"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Лексическое значение слова</w:t>
            </w: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78741F3C" w14:textId="1FF20F09"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9DF2E58" w14:textId="08490CDF"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201AF07" w14:textId="757F7384"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5A456D7" w14:textId="3300AEBD"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8C58A9" w:rsidRPr="008C58A9" w14:paraId="22ADFA43" w14:textId="77777777" w:rsidTr="008C58A9">
        <w:trPr>
          <w:trHeight w:hRule="exact" w:val="84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E68539"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156.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491BD0B" w14:textId="021BC9CA"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 xml:space="preserve">Сочинение на тему «Мои впечатления от картины </w:t>
            </w:r>
            <w:proofErr w:type="spellStart"/>
            <w:r w:rsidRPr="00D23B65">
              <w:rPr>
                <w:rFonts w:ascii="Times New Roman" w:hAnsi="Times New Roman"/>
                <w:sz w:val="20"/>
                <w:szCs w:val="20"/>
                <w:lang w:eastAsia="ru-RU"/>
              </w:rPr>
              <w:t>И.И.Шишкина</w:t>
            </w:r>
            <w:proofErr w:type="spellEnd"/>
            <w:r w:rsidRPr="00D23B65">
              <w:rPr>
                <w:rFonts w:ascii="Times New Roman" w:hAnsi="Times New Roman"/>
                <w:sz w:val="20"/>
                <w:szCs w:val="20"/>
                <w:lang w:eastAsia="ru-RU"/>
              </w:rPr>
              <w:t xml:space="preserve"> «Рожь»</w:t>
            </w: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360E0099" w14:textId="24379D7E"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239D0DC" w14:textId="536FEFA2"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0F0E7B9D" w14:textId="08D949FA" w:rsidR="008C58A9" w:rsidRPr="00077F69" w:rsidRDefault="0020521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9A8FAE5" w14:textId="597F70CD" w:rsidR="008C58A9" w:rsidRPr="008C58A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r>
              <w:rPr>
                <w:rFonts w:ascii="Times New Roman" w:hAnsi="Times New Roman" w:cs="Times New Roman"/>
                <w:sz w:val="20"/>
                <w:szCs w:val="20"/>
              </w:rPr>
              <w:t xml:space="preserve"> - сочинение</w:t>
            </w:r>
            <w:r w:rsidRPr="0065421D">
              <w:rPr>
                <w:rFonts w:ascii="Times New Roman" w:hAnsi="Times New Roman" w:cs="Times New Roman"/>
                <w:sz w:val="20"/>
                <w:szCs w:val="20"/>
              </w:rPr>
              <w:t>;</w:t>
            </w:r>
          </w:p>
        </w:tc>
      </w:tr>
      <w:tr w:rsidR="008C58A9" w:rsidRPr="00077F69" w14:paraId="560768E8" w14:textId="77777777" w:rsidTr="003B6429">
        <w:trPr>
          <w:trHeight w:hRule="exact" w:val="29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66925E"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157.</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BA44553" w14:textId="77777777" w:rsidR="008C58A9" w:rsidRPr="00D23B65" w:rsidRDefault="008C58A9" w:rsidP="008C58A9">
            <w:pPr>
              <w:spacing w:after="0" w:line="240" w:lineRule="auto"/>
              <w:rPr>
                <w:rFonts w:ascii="Times New Roman" w:hAnsi="Times New Roman"/>
                <w:sz w:val="20"/>
                <w:szCs w:val="20"/>
                <w:lang w:eastAsia="ru-RU"/>
              </w:rPr>
            </w:pPr>
            <w:r w:rsidRPr="00D23B65">
              <w:rPr>
                <w:rFonts w:ascii="Times New Roman" w:hAnsi="Times New Roman"/>
                <w:sz w:val="20"/>
                <w:szCs w:val="20"/>
                <w:lang w:eastAsia="ru-RU"/>
              </w:rPr>
              <w:t>Состав слова</w:t>
            </w:r>
          </w:p>
          <w:p w14:paraId="0509D234" w14:textId="0538BB0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64D1D541" w14:textId="04A1C0B8"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0EEF993" w14:textId="3A20D778"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AE969DF" w14:textId="39B399D2"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78F784F" w14:textId="0D3B1B20"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1642C82F" w14:textId="77777777" w:rsidTr="008C58A9">
        <w:trPr>
          <w:trHeight w:hRule="exact" w:val="50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507002"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lastRenderedPageBreak/>
              <w:t>158.</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80431DB" w14:textId="77777777" w:rsidR="008C58A9" w:rsidRPr="00D23B65" w:rsidRDefault="008C58A9" w:rsidP="008C58A9">
            <w:pPr>
              <w:spacing w:after="0" w:line="240" w:lineRule="auto"/>
              <w:rPr>
                <w:rFonts w:ascii="Times New Roman" w:hAnsi="Times New Roman"/>
                <w:sz w:val="20"/>
                <w:szCs w:val="20"/>
                <w:lang w:eastAsia="ru-RU"/>
              </w:rPr>
            </w:pPr>
            <w:r w:rsidRPr="00D23B65">
              <w:rPr>
                <w:rFonts w:ascii="Times New Roman" w:hAnsi="Times New Roman"/>
                <w:sz w:val="20"/>
                <w:szCs w:val="20"/>
                <w:lang w:eastAsia="ru-RU"/>
              </w:rPr>
              <w:t>Части речи</w:t>
            </w:r>
          </w:p>
          <w:p w14:paraId="29E5F3DD" w14:textId="6C6BB815"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75C937EE" w14:textId="4C6B136E"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3738CB6" w14:textId="44ACFE23"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2EA07A5" w14:textId="298A4CDE"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7342381" w14:textId="2F8C56F2"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p>
        </w:tc>
      </w:tr>
      <w:tr w:rsidR="008C58A9" w:rsidRPr="00077F69" w14:paraId="7A2F6D77" w14:textId="77777777" w:rsidTr="008C58A9">
        <w:trPr>
          <w:trHeight w:hRule="exact" w:val="57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066F05"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159.</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0839677" w14:textId="77777777" w:rsidR="008C58A9" w:rsidRPr="00D23B65" w:rsidRDefault="008C58A9" w:rsidP="008C58A9">
            <w:pPr>
              <w:spacing w:after="0" w:line="240" w:lineRule="auto"/>
              <w:rPr>
                <w:rFonts w:ascii="Times New Roman" w:hAnsi="Times New Roman"/>
                <w:sz w:val="20"/>
                <w:szCs w:val="20"/>
                <w:lang w:eastAsia="ru-RU"/>
              </w:rPr>
            </w:pPr>
            <w:r w:rsidRPr="00D23B65">
              <w:rPr>
                <w:rFonts w:ascii="Times New Roman" w:hAnsi="Times New Roman"/>
                <w:sz w:val="20"/>
                <w:szCs w:val="20"/>
                <w:lang w:eastAsia="ru-RU"/>
              </w:rPr>
              <w:t>Части речи</w:t>
            </w:r>
          </w:p>
          <w:p w14:paraId="60DDD247" w14:textId="7DE08352"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38D8E83A" w14:textId="42D552D4"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451CB44" w14:textId="7AC66E81"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00EFD383" w14:textId="6BB430F1"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B91F9F9" w14:textId="35F03DDC"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8C58A9" w:rsidRPr="00077F69" w14:paraId="21D31CD9" w14:textId="77777777" w:rsidTr="003B6429">
        <w:trPr>
          <w:trHeight w:hRule="exact" w:val="707"/>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8779CA"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160.</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057E684" w14:textId="46699BD5"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Изложение повествовательного текста по цитатному плану</w:t>
            </w: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57332F44" w14:textId="0CD77020"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1A93152" w14:textId="6D927BA1"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32D60D07" w14:textId="75F6EC61" w:rsidR="008C58A9" w:rsidRPr="00077F69" w:rsidRDefault="0020521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8BE9125" w14:textId="43304B8D"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proofErr w:type="gramStart"/>
            <w:r w:rsidRPr="0065421D">
              <w:rPr>
                <w:rFonts w:ascii="Times New Roman" w:hAnsi="Times New Roman" w:cs="Times New Roman"/>
                <w:sz w:val="20"/>
                <w:szCs w:val="20"/>
              </w:rPr>
              <w:t>Письменный</w:t>
            </w:r>
            <w:r>
              <w:rPr>
                <w:rFonts w:ascii="Times New Roman" w:hAnsi="Times New Roman" w:cs="Times New Roman"/>
                <w:sz w:val="20"/>
                <w:szCs w:val="20"/>
              </w:rPr>
              <w:t xml:space="preserve"> </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roofErr w:type="gramEnd"/>
            <w:r>
              <w:rPr>
                <w:rFonts w:ascii="Times New Roman" w:hAnsi="Times New Roman" w:cs="Times New Roman"/>
                <w:sz w:val="20"/>
                <w:szCs w:val="20"/>
              </w:rPr>
              <w:t xml:space="preserve"> - изложение</w:t>
            </w:r>
            <w:r w:rsidRPr="0065421D">
              <w:rPr>
                <w:rFonts w:ascii="Times New Roman" w:hAnsi="Times New Roman" w:cs="Times New Roman"/>
                <w:sz w:val="20"/>
                <w:szCs w:val="20"/>
              </w:rPr>
              <w:t>;</w:t>
            </w:r>
          </w:p>
        </w:tc>
      </w:tr>
      <w:tr w:rsidR="008C58A9" w:rsidRPr="00077F69" w14:paraId="65C3F17E" w14:textId="77777777" w:rsidTr="00B6579D">
        <w:trPr>
          <w:trHeight w:hRule="exact" w:val="579"/>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067398"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161.</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18D61FE" w14:textId="5C8C254D"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Анализ изложения. Части речи</w:t>
            </w: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27F50399" w14:textId="3FF53EB0"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D97D281" w14:textId="25775206"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473A6F8"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3D96351" w14:textId="00C82C0F"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34AD089D" w14:textId="77777777" w:rsidTr="00B6579D">
        <w:trPr>
          <w:trHeight w:hRule="exact" w:val="70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144B29"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162.</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A943C50" w14:textId="35E30268"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Анализ изложения. Части речи</w:t>
            </w: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73DA896C" w14:textId="3E72AF38"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1D6F590" w14:textId="595B7A7F"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E975C92" w14:textId="0FDAD649"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FC71CEA" w14:textId="1A4EE928"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8C58A9" w:rsidRPr="00077F69" w14:paraId="18009422" w14:textId="77777777" w:rsidTr="00B6579D">
        <w:trPr>
          <w:trHeight w:hRule="exact" w:val="701"/>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302D13"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163.</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C3E1B06" w14:textId="60E029FE"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D23B65">
              <w:rPr>
                <w:rFonts w:ascii="Times New Roman" w:hAnsi="Times New Roman"/>
                <w:sz w:val="20"/>
                <w:szCs w:val="20"/>
                <w:lang w:eastAsia="ru-RU"/>
              </w:rPr>
              <w:t>Итоговый контрольный диктант</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259FAF64" w14:textId="50B8C38C"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A184CB1" w14:textId="6207C7FB"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11431971" w14:textId="01CF7C29"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633B055" w14:textId="1263594A"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Pr>
                <w:rFonts w:ascii="Times New Roman" w:hAnsi="Times New Roman" w:cs="Times New Roman"/>
                <w:sz w:val="20"/>
                <w:szCs w:val="20"/>
              </w:rPr>
              <w:t xml:space="preserve">Диктант </w:t>
            </w:r>
          </w:p>
        </w:tc>
      </w:tr>
      <w:tr w:rsidR="008C58A9" w:rsidRPr="00077F69" w14:paraId="4B83EBBC" w14:textId="77777777" w:rsidTr="00B6579D">
        <w:trPr>
          <w:trHeight w:hRule="exact" w:val="720"/>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3F9B5D"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164.</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83835C5" w14:textId="5DC61B0B"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E073A">
              <w:rPr>
                <w:rFonts w:ascii="Times New Roman" w:hAnsi="Times New Roman"/>
                <w:sz w:val="20"/>
                <w:szCs w:val="20"/>
                <w:lang w:eastAsia="ru-RU"/>
              </w:rPr>
              <w:t>Анализ контрольного диктанта. Повторение</w:t>
            </w: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2F73B17E" w14:textId="5B32A148"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46CE9F9" w14:textId="70A4EAC5"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61589599"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E700BDD" w14:textId="10E4021C"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63B7A6B8" w14:textId="77777777" w:rsidTr="00B6579D">
        <w:trPr>
          <w:trHeight w:hRule="exact" w:val="56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F76BF5"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077F69">
              <w:rPr>
                <w:rFonts w:ascii="Times New Roman" w:eastAsia="Times New Roman" w:hAnsi="Times New Roman" w:cs="Times New Roman"/>
                <w:color w:val="000000"/>
                <w:sz w:val="20"/>
                <w:szCs w:val="20"/>
                <w:lang w:val="en-US"/>
              </w:rPr>
              <w:t xml:space="preserve">165. </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4F5559F" w14:textId="14086158" w:rsidR="008C58A9" w:rsidRPr="00077F69" w:rsidRDefault="008C58A9" w:rsidP="008C58A9">
            <w:pPr>
              <w:tabs>
                <w:tab w:val="left" w:pos="121"/>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E073A">
              <w:rPr>
                <w:rFonts w:ascii="Times New Roman" w:hAnsi="Times New Roman"/>
                <w:sz w:val="20"/>
                <w:szCs w:val="20"/>
                <w:lang w:eastAsia="ru-RU"/>
              </w:rPr>
              <w:t>Звуки и буквы</w:t>
            </w: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22E27068" w14:textId="406235AD"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3FF0FBC" w14:textId="3EAC3CCA"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B0B83DA" w14:textId="166869B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3CE12E5" w14:textId="1631B4EE"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опрос;</w:t>
            </w:r>
            <w:r w:rsidRPr="0065421D">
              <w:rPr>
                <w:rFonts w:ascii="Times New Roman" w:hAnsi="Times New Roman" w:cs="Times New Roman"/>
                <w:spacing w:val="1"/>
                <w:sz w:val="20"/>
                <w:szCs w:val="20"/>
              </w:rPr>
              <w:t xml:space="preserve"> </w:t>
            </w:r>
            <w:r w:rsidRPr="0065421D">
              <w:rPr>
                <w:rFonts w:ascii="Times New Roman" w:hAnsi="Times New Roman" w:cs="Times New Roman"/>
                <w:sz w:val="20"/>
                <w:szCs w:val="20"/>
              </w:rPr>
              <w:t>Письменный</w:t>
            </w:r>
            <w:r w:rsidRPr="0065421D">
              <w:rPr>
                <w:rFonts w:ascii="Times New Roman" w:hAnsi="Times New Roman" w:cs="Times New Roman"/>
                <w:spacing w:val="-58"/>
                <w:sz w:val="20"/>
                <w:szCs w:val="20"/>
              </w:rPr>
              <w:t xml:space="preserve"> </w:t>
            </w:r>
            <w:r w:rsidRPr="0065421D">
              <w:rPr>
                <w:rFonts w:ascii="Times New Roman" w:hAnsi="Times New Roman" w:cs="Times New Roman"/>
                <w:sz w:val="20"/>
                <w:szCs w:val="20"/>
              </w:rPr>
              <w:t>контроль;</w:t>
            </w:r>
          </w:p>
        </w:tc>
      </w:tr>
      <w:tr w:rsidR="008C58A9" w:rsidRPr="00077F69" w14:paraId="042D7AC1" w14:textId="77777777" w:rsidTr="00B6579D">
        <w:trPr>
          <w:trHeight w:hRule="exact" w:val="121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83BE48"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166</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427970A" w14:textId="208B3979" w:rsidR="008C58A9" w:rsidRPr="00077F69" w:rsidRDefault="008C58A9" w:rsidP="008C58A9">
            <w:pPr>
              <w:tabs>
                <w:tab w:val="left" w:pos="121"/>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E073A">
              <w:rPr>
                <w:rFonts w:ascii="Times New Roman" w:hAnsi="Times New Roman"/>
                <w:sz w:val="20"/>
                <w:szCs w:val="20"/>
                <w:lang w:eastAsia="ru-RU"/>
              </w:rPr>
              <w:t>Звуки и буквы</w:t>
            </w: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6DDA2E07" w14:textId="12B2049E"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624A2C0" w14:textId="483E3AF3"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26848248" w14:textId="1D40565F"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486D887" w14:textId="0BF6D040" w:rsidR="008C58A9" w:rsidRPr="00077F6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lang w:val="en-US"/>
              </w:rPr>
            </w:pPr>
            <w:r w:rsidRPr="0065421D">
              <w:rPr>
                <w:rFonts w:ascii="Times New Roman" w:hAnsi="Times New Roman" w:cs="Times New Roman"/>
                <w:sz w:val="20"/>
                <w:szCs w:val="20"/>
              </w:rPr>
              <w:t>Устный опрос; Письменный контроль;</w:t>
            </w:r>
          </w:p>
        </w:tc>
      </w:tr>
      <w:tr w:rsidR="008C58A9" w:rsidRPr="008C58A9" w14:paraId="6E55028D" w14:textId="77777777" w:rsidTr="00B6579D">
        <w:trPr>
          <w:trHeight w:hRule="exact" w:val="942"/>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CAEB12"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167</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6A8EAC8" w14:textId="2E82CF14" w:rsidR="008C58A9" w:rsidRPr="00077F69" w:rsidRDefault="008C58A9" w:rsidP="008C58A9">
            <w:pPr>
              <w:tabs>
                <w:tab w:val="left" w:pos="121"/>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E073A">
              <w:rPr>
                <w:rFonts w:ascii="Times New Roman" w:hAnsi="Times New Roman"/>
                <w:sz w:val="20"/>
                <w:szCs w:val="20"/>
                <w:lang w:eastAsia="ru-RU"/>
              </w:rPr>
              <w:t>Игра «По галактике Частей Речи»</w:t>
            </w:r>
          </w:p>
        </w:tc>
        <w:tc>
          <w:tcPr>
            <w:tcW w:w="851" w:type="dxa"/>
            <w:tcBorders>
              <w:top w:val="single" w:sz="4" w:space="0" w:color="000000"/>
              <w:left w:val="single" w:sz="4" w:space="0" w:color="auto"/>
              <w:bottom w:val="single" w:sz="4" w:space="0" w:color="000000"/>
              <w:right w:val="single" w:sz="4" w:space="0" w:color="000000"/>
            </w:tcBorders>
            <w:tcMar>
              <w:left w:w="0" w:type="dxa"/>
              <w:right w:w="0" w:type="dxa"/>
            </w:tcMar>
          </w:tcPr>
          <w:p w14:paraId="1943BAF3" w14:textId="5267E1E9"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667A9E8" w14:textId="5B5ADE36"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61EE1ADF" w14:textId="480BA40B"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689C4F1" w14:textId="3E1FACA1" w:rsidR="008C58A9" w:rsidRPr="008C58A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r>
              <w:rPr>
                <w:rFonts w:ascii="Times New Roman" w:hAnsi="Times New Roman" w:cs="Times New Roman"/>
                <w:sz w:val="20"/>
                <w:szCs w:val="20"/>
              </w:rPr>
              <w:t xml:space="preserve"> игра</w:t>
            </w:r>
          </w:p>
        </w:tc>
      </w:tr>
      <w:tr w:rsidR="008C58A9" w:rsidRPr="008C58A9" w14:paraId="4F9E2250" w14:textId="77777777" w:rsidTr="00B6579D">
        <w:trPr>
          <w:trHeight w:hRule="exact" w:val="93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4FD37B"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168</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771040D" w14:textId="6B4EEFB4" w:rsidR="008C58A9" w:rsidRPr="00077F69" w:rsidRDefault="008C58A9" w:rsidP="008C58A9">
            <w:pPr>
              <w:spacing w:after="0" w:line="240" w:lineRule="auto"/>
              <w:ind w:left="57" w:right="57"/>
              <w:jc w:val="both"/>
              <w:rPr>
                <w:rFonts w:ascii="Times New Roman" w:eastAsia="Times New Roman" w:hAnsi="Times New Roman" w:cs="Times New Roman"/>
                <w:color w:val="000000"/>
                <w:sz w:val="20"/>
                <w:szCs w:val="20"/>
              </w:rPr>
            </w:pPr>
            <w:r w:rsidRPr="000E073A">
              <w:rPr>
                <w:rFonts w:ascii="Times New Roman" w:hAnsi="Times New Roman"/>
                <w:sz w:val="20"/>
                <w:szCs w:val="20"/>
                <w:lang w:eastAsia="ru-RU"/>
              </w:rPr>
              <w:t>Игра «По галактике Частей Речи»</w:t>
            </w:r>
          </w:p>
        </w:tc>
        <w:tc>
          <w:tcPr>
            <w:tcW w:w="851" w:type="dxa"/>
            <w:tcBorders>
              <w:top w:val="single" w:sz="4" w:space="0" w:color="000000"/>
              <w:left w:val="single" w:sz="4" w:space="0" w:color="000000"/>
              <w:bottom w:val="single" w:sz="4" w:space="0" w:color="auto"/>
              <w:right w:val="single" w:sz="4" w:space="0" w:color="000000"/>
            </w:tcBorders>
            <w:tcMar>
              <w:left w:w="0" w:type="dxa"/>
              <w:right w:w="0" w:type="dxa"/>
            </w:tcMar>
          </w:tcPr>
          <w:p w14:paraId="75B555EA" w14:textId="7652908B"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8ADE120" w14:textId="1550E481"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51A270D9" w14:textId="01A11F74"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FD02812" w14:textId="41C544F0" w:rsidR="008C58A9" w:rsidRPr="008C58A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r>
              <w:rPr>
                <w:rFonts w:ascii="Times New Roman" w:hAnsi="Times New Roman" w:cs="Times New Roman"/>
                <w:sz w:val="20"/>
                <w:szCs w:val="20"/>
              </w:rPr>
              <w:t xml:space="preserve"> игра</w:t>
            </w:r>
          </w:p>
        </w:tc>
      </w:tr>
      <w:tr w:rsidR="008C58A9" w:rsidRPr="008C58A9" w14:paraId="65B15B15" w14:textId="77777777" w:rsidTr="00B6579D">
        <w:trPr>
          <w:trHeight w:hRule="exact" w:val="958"/>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9746DC"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169</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68619B2" w14:textId="4E4ECA7F" w:rsidR="008C58A9" w:rsidRPr="00077F69" w:rsidRDefault="008C58A9" w:rsidP="008C58A9">
            <w:pPr>
              <w:tabs>
                <w:tab w:val="left" w:pos="121"/>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E073A">
              <w:rPr>
                <w:rFonts w:ascii="Times New Roman" w:hAnsi="Times New Roman"/>
                <w:sz w:val="20"/>
                <w:szCs w:val="20"/>
                <w:lang w:eastAsia="ru-RU"/>
              </w:rPr>
              <w:t>Игра «По галактике Частей Речи»</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2194AF36" w14:textId="588009B9"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0127EFC" w14:textId="51CF35D4"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409E779E" w14:textId="0ECC61C3"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A5FBBB9" w14:textId="0B5C5878" w:rsidR="008C58A9" w:rsidRPr="008C58A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r>
              <w:rPr>
                <w:rFonts w:ascii="Times New Roman" w:hAnsi="Times New Roman" w:cs="Times New Roman"/>
                <w:sz w:val="20"/>
                <w:szCs w:val="20"/>
              </w:rPr>
              <w:t xml:space="preserve"> игра</w:t>
            </w:r>
          </w:p>
        </w:tc>
      </w:tr>
      <w:tr w:rsidR="008C58A9" w:rsidRPr="008C58A9" w14:paraId="72CA6360" w14:textId="77777777" w:rsidTr="00B6579D">
        <w:trPr>
          <w:trHeight w:hRule="exact" w:val="986"/>
        </w:trPr>
        <w:tc>
          <w:tcPr>
            <w:tcW w:w="5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001B47"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170</w:t>
            </w:r>
          </w:p>
        </w:tc>
        <w:tc>
          <w:tcPr>
            <w:tcW w:w="24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F236D26" w14:textId="3FBB3896" w:rsidR="008C58A9" w:rsidRPr="00077F69" w:rsidRDefault="008C58A9" w:rsidP="008C58A9">
            <w:pPr>
              <w:tabs>
                <w:tab w:val="left" w:pos="121"/>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E073A">
              <w:rPr>
                <w:rFonts w:ascii="Times New Roman" w:hAnsi="Times New Roman"/>
                <w:sz w:val="20"/>
                <w:szCs w:val="20"/>
                <w:lang w:eastAsia="ru-RU"/>
              </w:rPr>
              <w:t>Игра «По галактике Частей Речи»</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0D1F3C66" w14:textId="4301E755"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077F69">
              <w:rPr>
                <w:rFonts w:ascii="Times New Roman" w:eastAsia="Times New Roman" w:hAnsi="Times New Roman" w:cs="Times New Roman"/>
                <w:color w:val="000000"/>
                <w:sz w:val="20"/>
                <w:szCs w:val="20"/>
              </w:rPr>
              <w:t>1</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25CD69F" w14:textId="5F8FE589"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14:paraId="3EA242C4" w14:textId="2E65B48D" w:rsidR="008C58A9" w:rsidRPr="00077F69" w:rsidRDefault="008C58A9" w:rsidP="008C58A9">
            <w:pPr>
              <w:tabs>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1E82B19" w14:textId="3F8AE2A9" w:rsidR="008C58A9" w:rsidRPr="008C58A9" w:rsidRDefault="008C58A9" w:rsidP="008C58A9">
            <w:pPr>
              <w:tabs>
                <w:tab w:val="left" w:pos="156"/>
                <w:tab w:val="left" w:pos="709"/>
              </w:tabs>
              <w:autoSpaceDE w:val="0"/>
              <w:autoSpaceDN w:val="0"/>
              <w:spacing w:after="0" w:line="240" w:lineRule="auto"/>
              <w:ind w:left="57" w:right="57"/>
              <w:jc w:val="both"/>
              <w:rPr>
                <w:rFonts w:ascii="Times New Roman" w:eastAsia="Times New Roman" w:hAnsi="Times New Roman" w:cs="Times New Roman"/>
                <w:color w:val="000000"/>
                <w:sz w:val="20"/>
                <w:szCs w:val="20"/>
              </w:rPr>
            </w:pPr>
            <w:r w:rsidRPr="0065421D">
              <w:rPr>
                <w:rFonts w:ascii="Times New Roman" w:hAnsi="Times New Roman" w:cs="Times New Roman"/>
                <w:sz w:val="20"/>
                <w:szCs w:val="20"/>
              </w:rPr>
              <w:t>Устный опрос; Письменный контроль;</w:t>
            </w:r>
            <w:r>
              <w:rPr>
                <w:rFonts w:ascii="Times New Roman" w:hAnsi="Times New Roman" w:cs="Times New Roman"/>
                <w:sz w:val="20"/>
                <w:szCs w:val="20"/>
              </w:rPr>
              <w:t xml:space="preserve"> игра </w:t>
            </w:r>
          </w:p>
        </w:tc>
      </w:tr>
      <w:tr w:rsidR="008C58A9" w:rsidRPr="00077F69" w14:paraId="533585EF" w14:textId="77777777" w:rsidTr="00B6579D">
        <w:trPr>
          <w:trHeight w:hRule="exact" w:val="492"/>
        </w:trPr>
        <w:tc>
          <w:tcPr>
            <w:tcW w:w="296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9535F79"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Times New Roman" w:hAnsi="Times New Roman" w:cs="Times New Roman"/>
                <w:color w:val="000000"/>
                <w:sz w:val="20"/>
                <w:szCs w:val="20"/>
              </w:rPr>
              <w:t>ОБЩЕЕ КОЛИЧЕСТВО ЧАСОВ ПО ПРОГРАММЕ</w:t>
            </w:r>
          </w:p>
        </w:tc>
        <w:tc>
          <w:tcPr>
            <w:tcW w:w="851" w:type="dxa"/>
            <w:tcBorders>
              <w:top w:val="single" w:sz="4" w:space="0" w:color="000000"/>
              <w:left w:val="single" w:sz="4" w:space="0" w:color="000000"/>
              <w:bottom w:val="single" w:sz="4" w:space="0" w:color="000000"/>
              <w:right w:val="single" w:sz="4" w:space="0" w:color="000000"/>
            </w:tcBorders>
            <w:tcMar>
              <w:left w:w="0" w:type="dxa"/>
              <w:right w:w="0" w:type="dxa"/>
            </w:tcMar>
          </w:tcPr>
          <w:p w14:paraId="6E8279B3"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Times New Roman" w:hAnsi="Times New Roman" w:cs="Times New Roman"/>
                <w:color w:val="000000"/>
                <w:sz w:val="20"/>
                <w:szCs w:val="20"/>
                <w:lang w:val="en-US"/>
              </w:rPr>
              <w:t>1</w:t>
            </w:r>
            <w:r w:rsidRPr="00077F69">
              <w:rPr>
                <w:rFonts w:ascii="Times New Roman" w:eastAsia="Times New Roman" w:hAnsi="Times New Roman" w:cs="Times New Roman"/>
                <w:color w:val="000000"/>
                <w:sz w:val="20"/>
                <w:szCs w:val="20"/>
              </w:rPr>
              <w:t>70</w:t>
            </w:r>
          </w:p>
        </w:tc>
        <w:tc>
          <w:tcPr>
            <w:tcW w:w="1559"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E83B294"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sidRPr="00077F69">
              <w:rPr>
                <w:rFonts w:ascii="Times New Roman" w:eastAsia="MS Mincho" w:hAnsi="Times New Roman" w:cs="Times New Roman"/>
                <w:sz w:val="20"/>
                <w:szCs w:val="20"/>
              </w:rPr>
              <w:t>17</w:t>
            </w:r>
          </w:p>
        </w:tc>
        <w:tc>
          <w:tcPr>
            <w:tcW w:w="1417" w:type="dxa"/>
            <w:tcBorders>
              <w:top w:val="single" w:sz="4" w:space="0" w:color="000000"/>
              <w:left w:val="single" w:sz="4" w:space="0" w:color="000000"/>
              <w:bottom w:val="single" w:sz="4" w:space="0" w:color="000000"/>
              <w:right w:val="single" w:sz="4" w:space="0" w:color="auto"/>
            </w:tcBorders>
            <w:tcMar>
              <w:left w:w="0" w:type="dxa"/>
              <w:right w:w="0" w:type="dxa"/>
            </w:tcMar>
          </w:tcPr>
          <w:p w14:paraId="3D6696A2" w14:textId="2D247674" w:rsidR="008C58A9" w:rsidRPr="00077F69" w:rsidRDefault="0096375C"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rPr>
            </w:pPr>
            <w:r>
              <w:rPr>
                <w:rFonts w:ascii="Times New Roman" w:eastAsia="MS Mincho" w:hAnsi="Times New Roman" w:cs="Times New Roman"/>
                <w:sz w:val="20"/>
                <w:szCs w:val="20"/>
              </w:rPr>
              <w:t>2</w:t>
            </w:r>
            <w:r w:rsidR="008C58A9">
              <w:rPr>
                <w:rFonts w:ascii="Times New Roman" w:eastAsia="MS Mincho" w:hAnsi="Times New Roman" w:cs="Times New Roman"/>
                <w:sz w:val="20"/>
                <w:szCs w:val="20"/>
              </w:rPr>
              <w:t>3</w:t>
            </w:r>
          </w:p>
        </w:tc>
        <w:tc>
          <w:tcPr>
            <w:tcW w:w="2806" w:type="dxa"/>
            <w:gridSpan w:val="2"/>
            <w:tcBorders>
              <w:top w:val="single" w:sz="4" w:space="0" w:color="000000"/>
              <w:left w:val="single" w:sz="4" w:space="0" w:color="auto"/>
              <w:bottom w:val="single" w:sz="4" w:space="0" w:color="000000"/>
              <w:right w:val="single" w:sz="4" w:space="0" w:color="000000"/>
            </w:tcBorders>
          </w:tcPr>
          <w:p w14:paraId="23AD878A" w14:textId="77777777" w:rsidR="008C58A9" w:rsidRPr="00077F69" w:rsidRDefault="008C58A9" w:rsidP="008C58A9">
            <w:pPr>
              <w:tabs>
                <w:tab w:val="left" w:pos="709"/>
              </w:tabs>
              <w:autoSpaceDE w:val="0"/>
              <w:autoSpaceDN w:val="0"/>
              <w:spacing w:after="0" w:line="240" w:lineRule="auto"/>
              <w:ind w:left="57" w:right="57"/>
              <w:jc w:val="both"/>
              <w:rPr>
                <w:rFonts w:ascii="Times New Roman" w:eastAsia="MS Mincho" w:hAnsi="Times New Roman" w:cs="Times New Roman"/>
                <w:sz w:val="20"/>
                <w:szCs w:val="20"/>
                <w:lang w:val="en-US"/>
              </w:rPr>
            </w:pPr>
          </w:p>
        </w:tc>
      </w:tr>
    </w:tbl>
    <w:p w14:paraId="6E5DD36D" w14:textId="75A3184F" w:rsidR="00077F69" w:rsidRPr="00D923E5" w:rsidRDefault="00077F69" w:rsidP="00077F69">
      <w:pPr>
        <w:spacing w:after="200" w:line="276" w:lineRule="auto"/>
        <w:rPr>
          <w:rFonts w:ascii="Cambria" w:eastAsia="MS Mincho" w:hAnsi="Cambria" w:cs="Times New Roman"/>
        </w:rPr>
        <w:sectPr w:rsidR="00077F69" w:rsidRPr="00D923E5" w:rsidSect="004734DB">
          <w:pgSz w:w="11900" w:h="16840"/>
          <w:pgMar w:top="1134" w:right="567" w:bottom="1134" w:left="1701" w:header="720" w:footer="720" w:gutter="0"/>
          <w:cols w:space="720" w:equalWidth="0">
            <w:col w:w="10667" w:space="0"/>
          </w:cols>
          <w:docGrid w:linePitch="360"/>
        </w:sectPr>
      </w:pPr>
    </w:p>
    <w:p w14:paraId="2084F9CE" w14:textId="77777777" w:rsidR="00857C3A" w:rsidRPr="00D923E5" w:rsidRDefault="00857C3A" w:rsidP="00857C3A">
      <w:pPr>
        <w:autoSpaceDE w:val="0"/>
        <w:autoSpaceDN w:val="0"/>
        <w:spacing w:after="78" w:line="220" w:lineRule="exact"/>
        <w:rPr>
          <w:rFonts w:ascii="Cambria" w:eastAsia="MS Mincho" w:hAnsi="Cambria" w:cs="Times New Roman"/>
        </w:rPr>
      </w:pPr>
    </w:p>
    <w:p w14:paraId="58E21D90" w14:textId="5263F1AC" w:rsidR="004D39F2" w:rsidRPr="000342C5" w:rsidRDefault="004D39F2" w:rsidP="0027427A">
      <w:pPr>
        <w:autoSpaceDE w:val="0"/>
        <w:autoSpaceDN w:val="0"/>
        <w:spacing w:after="0" w:line="276" w:lineRule="auto"/>
        <w:ind w:right="-1" w:firstLine="709"/>
        <w:jc w:val="both"/>
        <w:rPr>
          <w:rFonts w:ascii="Times New Roman" w:eastAsia="Times New Roman" w:hAnsi="Times New Roman" w:cs="Times New Roman"/>
          <w:b/>
          <w:color w:val="000000"/>
          <w:sz w:val="24"/>
        </w:rPr>
      </w:pPr>
      <w:r w:rsidRPr="000342C5">
        <w:rPr>
          <w:rFonts w:ascii="Times New Roman" w:eastAsia="Times New Roman" w:hAnsi="Times New Roman" w:cs="Times New Roman"/>
          <w:b/>
          <w:color w:val="000000"/>
          <w:sz w:val="24"/>
        </w:rPr>
        <w:t>Учебно-методическое обеспечение образовательного процесса</w:t>
      </w:r>
    </w:p>
    <w:p w14:paraId="75950D07" w14:textId="77777777" w:rsidR="004D39F2" w:rsidRPr="000342C5" w:rsidRDefault="004D39F2" w:rsidP="0027427A">
      <w:pPr>
        <w:autoSpaceDE w:val="0"/>
        <w:autoSpaceDN w:val="0"/>
        <w:spacing w:after="0" w:line="276" w:lineRule="auto"/>
        <w:ind w:right="-1" w:firstLine="709"/>
        <w:jc w:val="both"/>
        <w:rPr>
          <w:rFonts w:ascii="Cambria" w:eastAsia="MS Mincho" w:hAnsi="Cambria" w:cs="Times New Roman"/>
        </w:rPr>
      </w:pPr>
    </w:p>
    <w:p w14:paraId="7221BF13" w14:textId="7EFA9374" w:rsidR="004D39F2" w:rsidRPr="000342C5" w:rsidRDefault="004D39F2" w:rsidP="0027427A">
      <w:pPr>
        <w:autoSpaceDE w:val="0"/>
        <w:autoSpaceDN w:val="0"/>
        <w:spacing w:after="0" w:line="276" w:lineRule="auto"/>
        <w:ind w:right="-1" w:firstLine="709"/>
        <w:jc w:val="both"/>
        <w:rPr>
          <w:rFonts w:ascii="Times New Roman" w:eastAsia="Times New Roman" w:hAnsi="Times New Roman" w:cs="Times New Roman"/>
          <w:b/>
          <w:color w:val="000000"/>
          <w:sz w:val="24"/>
        </w:rPr>
      </w:pPr>
      <w:r w:rsidRPr="000342C5">
        <w:rPr>
          <w:rFonts w:ascii="Times New Roman" w:eastAsia="Times New Roman" w:hAnsi="Times New Roman" w:cs="Times New Roman"/>
          <w:b/>
          <w:color w:val="000000"/>
          <w:sz w:val="24"/>
        </w:rPr>
        <w:t>Обязательные учебные материалы для ученика</w:t>
      </w:r>
    </w:p>
    <w:p w14:paraId="13AC2DB9" w14:textId="5686A032" w:rsidR="004D39F2" w:rsidRPr="000342C5" w:rsidRDefault="004D39F2" w:rsidP="0027427A">
      <w:pPr>
        <w:autoSpaceDE w:val="0"/>
        <w:autoSpaceDN w:val="0"/>
        <w:spacing w:after="0" w:line="276" w:lineRule="auto"/>
        <w:ind w:right="-1" w:firstLine="709"/>
        <w:jc w:val="both"/>
        <w:rPr>
          <w:rFonts w:ascii="Times New Roman" w:eastAsia="MS Mincho" w:hAnsi="Times New Roman" w:cs="Times New Roman"/>
          <w:b/>
          <w:bCs/>
          <w:sz w:val="24"/>
          <w:szCs w:val="24"/>
        </w:rPr>
      </w:pPr>
      <w:r w:rsidRPr="000342C5">
        <w:rPr>
          <w:rFonts w:ascii="Times New Roman" w:eastAsia="MS Mincho" w:hAnsi="Times New Roman" w:cs="Times New Roman"/>
          <w:b/>
          <w:bCs/>
          <w:sz w:val="24"/>
          <w:szCs w:val="24"/>
        </w:rPr>
        <w:t xml:space="preserve">1 </w:t>
      </w:r>
      <w:proofErr w:type="spellStart"/>
      <w:r w:rsidRPr="000342C5">
        <w:rPr>
          <w:rFonts w:ascii="Times New Roman" w:eastAsia="MS Mincho" w:hAnsi="Times New Roman" w:cs="Times New Roman"/>
          <w:b/>
          <w:bCs/>
          <w:sz w:val="24"/>
          <w:szCs w:val="24"/>
        </w:rPr>
        <w:t>каласс</w:t>
      </w:r>
      <w:proofErr w:type="spellEnd"/>
    </w:p>
    <w:p w14:paraId="4F62C263" w14:textId="77777777" w:rsidR="004D39F2" w:rsidRPr="000342C5" w:rsidRDefault="004D39F2" w:rsidP="0027427A">
      <w:pPr>
        <w:autoSpaceDE w:val="0"/>
        <w:autoSpaceDN w:val="0"/>
        <w:spacing w:after="0" w:line="276" w:lineRule="auto"/>
        <w:ind w:right="-1" w:firstLine="709"/>
        <w:jc w:val="both"/>
        <w:rPr>
          <w:rFonts w:ascii="Times New Roman" w:eastAsia="Times New Roman" w:hAnsi="Times New Roman" w:cs="Times New Roman"/>
          <w:color w:val="000000"/>
          <w:sz w:val="24"/>
        </w:rPr>
      </w:pPr>
      <w:r w:rsidRPr="000342C5">
        <w:rPr>
          <w:rFonts w:ascii="Times New Roman" w:eastAsia="Times New Roman" w:hAnsi="Times New Roman" w:cs="Times New Roman"/>
          <w:color w:val="000000"/>
          <w:sz w:val="24"/>
        </w:rPr>
        <w:t>Горецкий В.Г., Кирюшкин В.А., Виноградская Л.А. и другие, Азбука (в 2 частях). Учебник. 1 класс. Акционерное общество «Издательство «Просвещение»;</w:t>
      </w:r>
    </w:p>
    <w:p w14:paraId="13ABADEA" w14:textId="77777777" w:rsidR="000342C5" w:rsidRDefault="004D39F2" w:rsidP="0027427A">
      <w:pPr>
        <w:autoSpaceDE w:val="0"/>
        <w:autoSpaceDN w:val="0"/>
        <w:spacing w:after="0" w:line="276" w:lineRule="auto"/>
        <w:ind w:right="-1" w:firstLine="709"/>
        <w:jc w:val="both"/>
        <w:rPr>
          <w:rFonts w:ascii="Cambria" w:eastAsia="MS Mincho" w:hAnsi="Cambria" w:cs="Times New Roman"/>
        </w:rPr>
      </w:pPr>
      <w:proofErr w:type="spellStart"/>
      <w:r w:rsidRPr="000342C5">
        <w:rPr>
          <w:rFonts w:ascii="Times New Roman" w:eastAsia="MS Mincho" w:hAnsi="Times New Roman" w:cs="Times New Roman"/>
          <w:color w:val="000000"/>
          <w:sz w:val="24"/>
          <w:szCs w:val="24"/>
          <w:shd w:val="clear" w:color="auto" w:fill="F7FDF7"/>
        </w:rPr>
        <w:t>Канакина</w:t>
      </w:r>
      <w:proofErr w:type="spellEnd"/>
      <w:r w:rsidRPr="000342C5">
        <w:rPr>
          <w:rFonts w:ascii="Times New Roman" w:eastAsia="MS Mincho" w:hAnsi="Times New Roman" w:cs="Times New Roman"/>
          <w:color w:val="000000"/>
          <w:sz w:val="24"/>
          <w:szCs w:val="24"/>
          <w:shd w:val="clear" w:color="auto" w:fill="F7FDF7"/>
        </w:rPr>
        <w:t xml:space="preserve"> В.П., Горецкий В.Г., Русский язык. Учебник. 1 класс. Акционерное общество «Издательство «Просвещение»; </w:t>
      </w:r>
      <w:r w:rsidRPr="000342C5">
        <w:rPr>
          <w:rFonts w:ascii="Times New Roman" w:eastAsia="Times New Roman" w:hAnsi="Times New Roman" w:cs="Times New Roman"/>
          <w:color w:val="000000"/>
          <w:sz w:val="24"/>
          <w:szCs w:val="24"/>
        </w:rPr>
        <w:t>Акционерное общество «Издательство Просвещение»;</w:t>
      </w:r>
      <w:r w:rsidRPr="000342C5">
        <w:rPr>
          <w:rFonts w:ascii="Times New Roman" w:eastAsia="Times New Roman" w:hAnsi="Times New Roman" w:cs="Times New Roman"/>
          <w:color w:val="000000"/>
          <w:sz w:val="28"/>
          <w:szCs w:val="24"/>
        </w:rPr>
        <w:t xml:space="preserve"> </w:t>
      </w:r>
    </w:p>
    <w:p w14:paraId="701FBD61" w14:textId="31F098C1" w:rsidR="000342C5" w:rsidRPr="000F2975" w:rsidRDefault="004D39F2" w:rsidP="0027427A">
      <w:pPr>
        <w:autoSpaceDE w:val="0"/>
        <w:autoSpaceDN w:val="0"/>
        <w:spacing w:after="0" w:line="276" w:lineRule="auto"/>
        <w:ind w:right="-1" w:firstLine="709"/>
        <w:jc w:val="both"/>
        <w:rPr>
          <w:rFonts w:ascii="Times New Roman" w:eastAsia="Times New Roman" w:hAnsi="Times New Roman" w:cs="Times New Roman"/>
          <w:color w:val="000000"/>
          <w:sz w:val="24"/>
        </w:rPr>
      </w:pPr>
      <w:r w:rsidRPr="000342C5">
        <w:rPr>
          <w:rFonts w:ascii="Times New Roman" w:eastAsia="Times New Roman" w:hAnsi="Times New Roman" w:cs="Times New Roman"/>
          <w:color w:val="000000"/>
          <w:sz w:val="24"/>
        </w:rPr>
        <w:t xml:space="preserve">Горецкий В.Г., Федосова Н.А. Прописи. 1 класс. Рабочая тетрадь №1-4.; </w:t>
      </w:r>
    </w:p>
    <w:p w14:paraId="0ACAC317" w14:textId="5CA63A84" w:rsidR="004D39F2" w:rsidRPr="000342C5" w:rsidRDefault="004D39F2" w:rsidP="0027427A">
      <w:pPr>
        <w:autoSpaceDE w:val="0"/>
        <w:autoSpaceDN w:val="0"/>
        <w:spacing w:after="0" w:line="276" w:lineRule="auto"/>
        <w:ind w:right="-1" w:firstLine="709"/>
        <w:jc w:val="both"/>
        <w:rPr>
          <w:rFonts w:ascii="Times New Roman" w:eastAsia="MS Mincho" w:hAnsi="Times New Roman" w:cs="Times New Roman"/>
          <w:b/>
          <w:bCs/>
          <w:sz w:val="24"/>
          <w:szCs w:val="24"/>
        </w:rPr>
      </w:pPr>
      <w:r w:rsidRPr="000342C5">
        <w:rPr>
          <w:rFonts w:ascii="Times New Roman" w:eastAsia="MS Mincho" w:hAnsi="Times New Roman" w:cs="Times New Roman"/>
          <w:b/>
          <w:bCs/>
          <w:sz w:val="24"/>
          <w:szCs w:val="24"/>
        </w:rPr>
        <w:t xml:space="preserve">2 </w:t>
      </w:r>
      <w:proofErr w:type="spellStart"/>
      <w:r w:rsidRPr="000342C5">
        <w:rPr>
          <w:rFonts w:ascii="Times New Roman" w:eastAsia="MS Mincho" w:hAnsi="Times New Roman" w:cs="Times New Roman"/>
          <w:b/>
          <w:bCs/>
          <w:sz w:val="24"/>
          <w:szCs w:val="24"/>
        </w:rPr>
        <w:t>каласс</w:t>
      </w:r>
      <w:proofErr w:type="spellEnd"/>
    </w:p>
    <w:p w14:paraId="126F885E" w14:textId="7620E380" w:rsidR="000342C5" w:rsidRPr="000F2975" w:rsidRDefault="000342C5" w:rsidP="0027427A">
      <w:pPr>
        <w:autoSpaceDE w:val="0"/>
        <w:autoSpaceDN w:val="0"/>
        <w:spacing w:after="0" w:line="276" w:lineRule="auto"/>
        <w:ind w:right="-1" w:firstLine="709"/>
        <w:jc w:val="both"/>
        <w:rPr>
          <w:rFonts w:ascii="Times New Roman" w:eastAsia="MS Mincho" w:hAnsi="Times New Roman" w:cs="Times New Roman"/>
          <w:sz w:val="24"/>
          <w:szCs w:val="24"/>
          <w:highlight w:val="yellow"/>
        </w:rPr>
      </w:pPr>
      <w:proofErr w:type="spellStart"/>
      <w:r w:rsidRPr="000342C5">
        <w:rPr>
          <w:rFonts w:ascii="Times New Roman" w:eastAsia="MS Mincho" w:hAnsi="Times New Roman" w:cs="Times New Roman"/>
          <w:sz w:val="24"/>
          <w:szCs w:val="24"/>
        </w:rPr>
        <w:t>Канакина</w:t>
      </w:r>
      <w:proofErr w:type="spellEnd"/>
      <w:r w:rsidRPr="000342C5">
        <w:rPr>
          <w:rFonts w:ascii="Times New Roman" w:eastAsia="MS Mincho" w:hAnsi="Times New Roman" w:cs="Times New Roman"/>
          <w:sz w:val="24"/>
          <w:szCs w:val="24"/>
        </w:rPr>
        <w:t xml:space="preserve"> В.П., Горецкий В.Г., Русский язык (в 2 частях). Учебник. 2 класс. Акционерное общество «Издательство «Просвещение»;</w:t>
      </w:r>
    </w:p>
    <w:p w14:paraId="7F3C1754" w14:textId="48F5A2B3" w:rsidR="004D39F2" w:rsidRPr="000342C5" w:rsidRDefault="004D39F2" w:rsidP="0027427A">
      <w:pPr>
        <w:autoSpaceDE w:val="0"/>
        <w:autoSpaceDN w:val="0"/>
        <w:spacing w:after="0" w:line="276" w:lineRule="auto"/>
        <w:ind w:right="-1" w:firstLine="709"/>
        <w:jc w:val="both"/>
        <w:rPr>
          <w:rFonts w:ascii="Times New Roman" w:eastAsia="MS Mincho" w:hAnsi="Times New Roman" w:cs="Times New Roman"/>
          <w:b/>
          <w:bCs/>
          <w:sz w:val="24"/>
          <w:szCs w:val="24"/>
        </w:rPr>
      </w:pPr>
      <w:r w:rsidRPr="000342C5">
        <w:rPr>
          <w:rFonts w:ascii="Times New Roman" w:eastAsia="MS Mincho" w:hAnsi="Times New Roman" w:cs="Times New Roman"/>
          <w:b/>
          <w:bCs/>
          <w:sz w:val="24"/>
          <w:szCs w:val="24"/>
        </w:rPr>
        <w:t xml:space="preserve">3 </w:t>
      </w:r>
      <w:proofErr w:type="spellStart"/>
      <w:r w:rsidRPr="000342C5">
        <w:rPr>
          <w:rFonts w:ascii="Times New Roman" w:eastAsia="MS Mincho" w:hAnsi="Times New Roman" w:cs="Times New Roman"/>
          <w:b/>
          <w:bCs/>
          <w:sz w:val="24"/>
          <w:szCs w:val="24"/>
        </w:rPr>
        <w:t>каласс</w:t>
      </w:r>
      <w:proofErr w:type="spellEnd"/>
    </w:p>
    <w:p w14:paraId="39199CFE" w14:textId="795467F1" w:rsidR="000342C5" w:rsidRPr="000F2975" w:rsidRDefault="000342C5" w:rsidP="0027427A">
      <w:pPr>
        <w:autoSpaceDE w:val="0"/>
        <w:autoSpaceDN w:val="0"/>
        <w:spacing w:after="0" w:line="276" w:lineRule="auto"/>
        <w:ind w:right="-1" w:firstLine="709"/>
        <w:jc w:val="both"/>
        <w:rPr>
          <w:rFonts w:ascii="Times New Roman" w:eastAsia="MS Mincho" w:hAnsi="Times New Roman" w:cs="Times New Roman"/>
          <w:sz w:val="24"/>
          <w:szCs w:val="24"/>
        </w:rPr>
      </w:pPr>
      <w:proofErr w:type="spellStart"/>
      <w:r w:rsidRPr="000342C5">
        <w:rPr>
          <w:rFonts w:ascii="Times New Roman" w:eastAsia="MS Mincho" w:hAnsi="Times New Roman" w:cs="Times New Roman"/>
          <w:sz w:val="24"/>
          <w:szCs w:val="24"/>
        </w:rPr>
        <w:t>Канакина</w:t>
      </w:r>
      <w:proofErr w:type="spellEnd"/>
      <w:r w:rsidRPr="000342C5">
        <w:rPr>
          <w:rFonts w:ascii="Times New Roman" w:eastAsia="MS Mincho" w:hAnsi="Times New Roman" w:cs="Times New Roman"/>
          <w:sz w:val="24"/>
          <w:szCs w:val="24"/>
        </w:rPr>
        <w:t xml:space="preserve"> В.П., Горецкий В.Г., Русский язык (в 2 частях). Учебник. 3 класс. Акционерное общество «Издательство «Просвещение»;</w:t>
      </w:r>
    </w:p>
    <w:p w14:paraId="2D707FB1" w14:textId="5BCF41BB" w:rsidR="004D39F2" w:rsidRPr="000342C5" w:rsidRDefault="004D39F2" w:rsidP="0027427A">
      <w:pPr>
        <w:autoSpaceDE w:val="0"/>
        <w:autoSpaceDN w:val="0"/>
        <w:spacing w:after="0" w:line="276" w:lineRule="auto"/>
        <w:ind w:right="-1" w:firstLine="709"/>
        <w:jc w:val="both"/>
        <w:rPr>
          <w:rFonts w:ascii="Times New Roman" w:eastAsia="MS Mincho" w:hAnsi="Times New Roman" w:cs="Times New Roman"/>
          <w:b/>
          <w:bCs/>
          <w:sz w:val="24"/>
          <w:szCs w:val="24"/>
        </w:rPr>
      </w:pPr>
      <w:r w:rsidRPr="000342C5">
        <w:rPr>
          <w:rFonts w:ascii="Times New Roman" w:eastAsia="MS Mincho" w:hAnsi="Times New Roman" w:cs="Times New Roman"/>
          <w:b/>
          <w:bCs/>
          <w:sz w:val="24"/>
          <w:szCs w:val="24"/>
        </w:rPr>
        <w:t xml:space="preserve">4 </w:t>
      </w:r>
      <w:proofErr w:type="spellStart"/>
      <w:r w:rsidRPr="000342C5">
        <w:rPr>
          <w:rFonts w:ascii="Times New Roman" w:eastAsia="MS Mincho" w:hAnsi="Times New Roman" w:cs="Times New Roman"/>
          <w:b/>
          <w:bCs/>
          <w:sz w:val="24"/>
          <w:szCs w:val="24"/>
        </w:rPr>
        <w:t>каласс</w:t>
      </w:r>
      <w:proofErr w:type="spellEnd"/>
    </w:p>
    <w:p w14:paraId="4FDF6CE3" w14:textId="6D4E8BC1" w:rsidR="004D39F2" w:rsidRPr="000F2975" w:rsidRDefault="000F2975" w:rsidP="0027427A">
      <w:pPr>
        <w:autoSpaceDE w:val="0"/>
        <w:autoSpaceDN w:val="0"/>
        <w:spacing w:after="0" w:line="276" w:lineRule="auto"/>
        <w:ind w:right="-1" w:firstLine="709"/>
        <w:jc w:val="both"/>
        <w:rPr>
          <w:rFonts w:ascii="Times New Roman" w:eastAsia="MS Mincho" w:hAnsi="Times New Roman" w:cs="Times New Roman"/>
          <w:sz w:val="28"/>
          <w:szCs w:val="28"/>
          <w:highlight w:val="yellow"/>
        </w:rPr>
      </w:pPr>
      <w:proofErr w:type="spellStart"/>
      <w:r w:rsidRPr="000F2975">
        <w:rPr>
          <w:rFonts w:ascii="Times New Roman" w:hAnsi="Times New Roman" w:cs="Times New Roman"/>
          <w:color w:val="000000"/>
          <w:sz w:val="24"/>
          <w:szCs w:val="24"/>
          <w:shd w:val="clear" w:color="auto" w:fill="F7FDF7"/>
        </w:rPr>
        <w:t>Канакина</w:t>
      </w:r>
      <w:proofErr w:type="spellEnd"/>
      <w:r w:rsidRPr="000F2975">
        <w:rPr>
          <w:rFonts w:ascii="Times New Roman" w:hAnsi="Times New Roman" w:cs="Times New Roman"/>
          <w:color w:val="000000"/>
          <w:sz w:val="24"/>
          <w:szCs w:val="24"/>
          <w:shd w:val="clear" w:color="auto" w:fill="F7FDF7"/>
        </w:rPr>
        <w:t xml:space="preserve"> В.П., Горецкий В.Г., Русский язык (в 2 частях). Учебник. 4 класс. Акционерное общество «Издательство «Просвещение»;</w:t>
      </w:r>
    </w:p>
    <w:p w14:paraId="1F1D19AA" w14:textId="77777777" w:rsidR="000F2975" w:rsidRPr="004D39F2" w:rsidRDefault="000F2975" w:rsidP="0027427A">
      <w:pPr>
        <w:autoSpaceDE w:val="0"/>
        <w:autoSpaceDN w:val="0"/>
        <w:spacing w:after="0" w:line="276" w:lineRule="auto"/>
        <w:ind w:right="-1" w:firstLine="709"/>
        <w:jc w:val="both"/>
        <w:rPr>
          <w:rFonts w:ascii="Cambria" w:eastAsia="MS Mincho" w:hAnsi="Cambria" w:cs="Times New Roman"/>
          <w:highlight w:val="yellow"/>
        </w:rPr>
      </w:pPr>
    </w:p>
    <w:p w14:paraId="49611429" w14:textId="61031968" w:rsidR="004D39F2" w:rsidRPr="000F2975" w:rsidRDefault="004D39F2" w:rsidP="0027427A">
      <w:pPr>
        <w:autoSpaceDE w:val="0"/>
        <w:autoSpaceDN w:val="0"/>
        <w:spacing w:after="0" w:line="276" w:lineRule="auto"/>
        <w:ind w:right="-1" w:firstLine="709"/>
        <w:jc w:val="both"/>
        <w:rPr>
          <w:rFonts w:ascii="Times New Roman" w:eastAsia="Times New Roman" w:hAnsi="Times New Roman" w:cs="Times New Roman"/>
          <w:b/>
          <w:color w:val="000000"/>
          <w:sz w:val="24"/>
        </w:rPr>
      </w:pPr>
      <w:r w:rsidRPr="000F2975">
        <w:rPr>
          <w:rFonts w:ascii="Times New Roman" w:eastAsia="Times New Roman" w:hAnsi="Times New Roman" w:cs="Times New Roman"/>
          <w:b/>
          <w:color w:val="000000"/>
          <w:sz w:val="24"/>
        </w:rPr>
        <w:t>Методические материалы для учителя</w:t>
      </w:r>
    </w:p>
    <w:p w14:paraId="2C4F3E9D" w14:textId="4D3D66BD" w:rsidR="004D39F2" w:rsidRPr="000F2975" w:rsidRDefault="004D39F2" w:rsidP="0027427A">
      <w:pPr>
        <w:autoSpaceDE w:val="0"/>
        <w:autoSpaceDN w:val="0"/>
        <w:spacing w:after="0" w:line="276" w:lineRule="auto"/>
        <w:ind w:right="-1" w:firstLine="709"/>
        <w:jc w:val="both"/>
        <w:rPr>
          <w:rFonts w:ascii="Times New Roman" w:eastAsia="MS Mincho" w:hAnsi="Times New Roman" w:cs="Times New Roman"/>
          <w:b/>
          <w:bCs/>
          <w:sz w:val="24"/>
          <w:szCs w:val="24"/>
        </w:rPr>
      </w:pPr>
      <w:r w:rsidRPr="000F2975">
        <w:rPr>
          <w:rFonts w:ascii="Times New Roman" w:eastAsia="MS Mincho" w:hAnsi="Times New Roman" w:cs="Times New Roman"/>
          <w:b/>
          <w:bCs/>
          <w:sz w:val="24"/>
          <w:szCs w:val="24"/>
        </w:rPr>
        <w:t xml:space="preserve">1 </w:t>
      </w:r>
      <w:proofErr w:type="spellStart"/>
      <w:r w:rsidRPr="000F2975">
        <w:rPr>
          <w:rFonts w:ascii="Times New Roman" w:eastAsia="MS Mincho" w:hAnsi="Times New Roman" w:cs="Times New Roman"/>
          <w:b/>
          <w:bCs/>
          <w:sz w:val="24"/>
          <w:szCs w:val="24"/>
        </w:rPr>
        <w:t>каласс</w:t>
      </w:r>
      <w:proofErr w:type="spellEnd"/>
    </w:p>
    <w:p w14:paraId="7721DF14" w14:textId="77777777" w:rsidR="004D39F2" w:rsidRPr="000F2975" w:rsidRDefault="004D39F2" w:rsidP="0027427A">
      <w:pPr>
        <w:autoSpaceDE w:val="0"/>
        <w:autoSpaceDN w:val="0"/>
        <w:spacing w:after="0" w:line="276" w:lineRule="auto"/>
        <w:ind w:right="-1" w:firstLine="709"/>
        <w:jc w:val="both"/>
        <w:rPr>
          <w:rFonts w:ascii="Cambria" w:eastAsia="MS Mincho" w:hAnsi="Cambria" w:cs="Times New Roman"/>
        </w:rPr>
      </w:pPr>
      <w:r w:rsidRPr="000F2975">
        <w:rPr>
          <w:rFonts w:ascii="Times New Roman" w:eastAsia="Times New Roman" w:hAnsi="Times New Roman" w:cs="Times New Roman"/>
          <w:color w:val="000000"/>
          <w:sz w:val="24"/>
        </w:rPr>
        <w:t xml:space="preserve">Русский язык. Обучение грамоте. 1 класс. Методические комментарии к урокам 16187 авторы: </w:t>
      </w:r>
      <w:proofErr w:type="spellStart"/>
      <w:r w:rsidRPr="000F2975">
        <w:rPr>
          <w:rFonts w:ascii="Times New Roman" w:eastAsia="Times New Roman" w:hAnsi="Times New Roman" w:cs="Times New Roman"/>
          <w:color w:val="000000"/>
          <w:sz w:val="24"/>
        </w:rPr>
        <w:t>Журова</w:t>
      </w:r>
      <w:proofErr w:type="spellEnd"/>
      <w:r w:rsidRPr="000F2975">
        <w:rPr>
          <w:rFonts w:ascii="Times New Roman" w:eastAsia="Times New Roman" w:hAnsi="Times New Roman" w:cs="Times New Roman"/>
          <w:color w:val="000000"/>
          <w:sz w:val="24"/>
        </w:rPr>
        <w:t xml:space="preserve"> Лидия Ефремовна, Евдокимова Антонина Олеговна</w:t>
      </w:r>
    </w:p>
    <w:p w14:paraId="6977FE7F" w14:textId="77777777" w:rsidR="004D39F2" w:rsidRPr="000F2975" w:rsidRDefault="004D39F2" w:rsidP="0027427A">
      <w:pPr>
        <w:autoSpaceDE w:val="0"/>
        <w:autoSpaceDN w:val="0"/>
        <w:spacing w:after="0" w:line="276" w:lineRule="auto"/>
        <w:ind w:right="-1" w:firstLine="709"/>
        <w:jc w:val="both"/>
        <w:rPr>
          <w:rFonts w:ascii="Cambria" w:eastAsia="MS Mincho" w:hAnsi="Cambria" w:cs="Times New Roman"/>
        </w:rPr>
      </w:pPr>
      <w:r w:rsidRPr="000F2975">
        <w:rPr>
          <w:rFonts w:ascii="Times New Roman" w:eastAsia="Times New Roman" w:hAnsi="Times New Roman" w:cs="Times New Roman"/>
          <w:color w:val="000000"/>
          <w:sz w:val="24"/>
        </w:rPr>
        <w:t xml:space="preserve">Источник: </w:t>
      </w:r>
      <w:r w:rsidRPr="000F2975">
        <w:rPr>
          <w:rFonts w:ascii="Times New Roman" w:eastAsia="Times New Roman" w:hAnsi="Times New Roman" w:cs="Times New Roman"/>
          <w:color w:val="000000"/>
          <w:sz w:val="24"/>
          <w:lang w:val="en-US"/>
        </w:rPr>
        <w:t>https</w:t>
      </w:r>
      <w:r w:rsidRPr="000F2975">
        <w:rPr>
          <w:rFonts w:ascii="Times New Roman" w:eastAsia="Times New Roman" w:hAnsi="Times New Roman" w:cs="Times New Roman"/>
          <w:color w:val="000000"/>
          <w:sz w:val="24"/>
        </w:rPr>
        <w:t>://</w:t>
      </w:r>
      <w:proofErr w:type="spellStart"/>
      <w:r w:rsidRPr="000F2975">
        <w:rPr>
          <w:rFonts w:ascii="Times New Roman" w:eastAsia="Times New Roman" w:hAnsi="Times New Roman" w:cs="Times New Roman"/>
          <w:color w:val="000000"/>
          <w:sz w:val="24"/>
          <w:lang w:val="en-US"/>
        </w:rPr>
        <w:t>rosuchebnik</w:t>
      </w:r>
      <w:proofErr w:type="spellEnd"/>
      <w:r w:rsidRPr="000F2975">
        <w:rPr>
          <w:rFonts w:ascii="Times New Roman" w:eastAsia="Times New Roman" w:hAnsi="Times New Roman" w:cs="Times New Roman"/>
          <w:color w:val="000000"/>
          <w:sz w:val="24"/>
        </w:rPr>
        <w:t>.</w:t>
      </w:r>
      <w:proofErr w:type="spellStart"/>
      <w:r w:rsidRPr="000F2975">
        <w:rPr>
          <w:rFonts w:ascii="Times New Roman" w:eastAsia="Times New Roman" w:hAnsi="Times New Roman" w:cs="Times New Roman"/>
          <w:color w:val="000000"/>
          <w:sz w:val="24"/>
          <w:lang w:val="en-US"/>
        </w:rPr>
        <w:t>ru</w:t>
      </w:r>
      <w:proofErr w:type="spellEnd"/>
      <w:r w:rsidRPr="000F2975">
        <w:rPr>
          <w:rFonts w:ascii="Times New Roman" w:eastAsia="Times New Roman" w:hAnsi="Times New Roman" w:cs="Times New Roman"/>
          <w:color w:val="000000"/>
          <w:sz w:val="24"/>
        </w:rPr>
        <w:t>/</w:t>
      </w:r>
      <w:r w:rsidRPr="000F2975">
        <w:rPr>
          <w:rFonts w:ascii="Times New Roman" w:eastAsia="Times New Roman" w:hAnsi="Times New Roman" w:cs="Times New Roman"/>
          <w:color w:val="000000"/>
          <w:sz w:val="24"/>
          <w:lang w:val="en-US"/>
        </w:rPr>
        <w:t>material</w:t>
      </w:r>
      <w:r w:rsidRPr="000F2975">
        <w:rPr>
          <w:rFonts w:ascii="Times New Roman" w:eastAsia="Times New Roman" w:hAnsi="Times New Roman" w:cs="Times New Roman"/>
          <w:color w:val="000000"/>
          <w:sz w:val="24"/>
        </w:rPr>
        <w:t>/</w:t>
      </w:r>
      <w:proofErr w:type="spellStart"/>
      <w:r w:rsidRPr="000F2975">
        <w:rPr>
          <w:rFonts w:ascii="Times New Roman" w:eastAsia="Times New Roman" w:hAnsi="Times New Roman" w:cs="Times New Roman"/>
          <w:color w:val="000000"/>
          <w:sz w:val="24"/>
          <w:lang w:val="en-US"/>
        </w:rPr>
        <w:t>russkiy</w:t>
      </w:r>
      <w:proofErr w:type="spellEnd"/>
      <w:r w:rsidRPr="000F2975">
        <w:rPr>
          <w:rFonts w:ascii="Times New Roman" w:eastAsia="Times New Roman" w:hAnsi="Times New Roman" w:cs="Times New Roman"/>
          <w:color w:val="000000"/>
          <w:sz w:val="24"/>
        </w:rPr>
        <w:t>-</w:t>
      </w:r>
      <w:proofErr w:type="spellStart"/>
      <w:r w:rsidRPr="000F2975">
        <w:rPr>
          <w:rFonts w:ascii="Times New Roman" w:eastAsia="Times New Roman" w:hAnsi="Times New Roman" w:cs="Times New Roman"/>
          <w:color w:val="000000"/>
          <w:sz w:val="24"/>
          <w:lang w:val="en-US"/>
        </w:rPr>
        <w:t>yazyk</w:t>
      </w:r>
      <w:proofErr w:type="spellEnd"/>
      <w:r w:rsidRPr="000F2975">
        <w:rPr>
          <w:rFonts w:ascii="Times New Roman" w:eastAsia="Times New Roman" w:hAnsi="Times New Roman" w:cs="Times New Roman"/>
          <w:color w:val="000000"/>
          <w:sz w:val="24"/>
        </w:rPr>
        <w:t>-1-</w:t>
      </w:r>
      <w:proofErr w:type="spellStart"/>
      <w:r w:rsidRPr="000F2975">
        <w:rPr>
          <w:rFonts w:ascii="Times New Roman" w:eastAsia="Times New Roman" w:hAnsi="Times New Roman" w:cs="Times New Roman"/>
          <w:color w:val="000000"/>
          <w:sz w:val="24"/>
          <w:lang w:val="en-US"/>
        </w:rPr>
        <w:t>klass</w:t>
      </w:r>
      <w:proofErr w:type="spellEnd"/>
      <w:r w:rsidRPr="000F2975">
        <w:rPr>
          <w:rFonts w:ascii="Times New Roman" w:eastAsia="Times New Roman" w:hAnsi="Times New Roman" w:cs="Times New Roman"/>
          <w:color w:val="000000"/>
          <w:sz w:val="24"/>
        </w:rPr>
        <w:t>-</w:t>
      </w:r>
      <w:proofErr w:type="spellStart"/>
      <w:r w:rsidRPr="000F2975">
        <w:rPr>
          <w:rFonts w:ascii="Times New Roman" w:eastAsia="Times New Roman" w:hAnsi="Times New Roman" w:cs="Times New Roman"/>
          <w:color w:val="000000"/>
          <w:sz w:val="24"/>
          <w:lang w:val="en-US"/>
        </w:rPr>
        <w:t>metodicheskie</w:t>
      </w:r>
      <w:proofErr w:type="spellEnd"/>
      <w:r w:rsidRPr="000F2975">
        <w:rPr>
          <w:rFonts w:ascii="Times New Roman" w:eastAsia="Times New Roman" w:hAnsi="Times New Roman" w:cs="Times New Roman"/>
          <w:color w:val="000000"/>
          <w:sz w:val="24"/>
        </w:rPr>
        <w:t>-</w:t>
      </w:r>
      <w:proofErr w:type="spellStart"/>
      <w:r w:rsidRPr="000F2975">
        <w:rPr>
          <w:rFonts w:ascii="Times New Roman" w:eastAsia="Times New Roman" w:hAnsi="Times New Roman" w:cs="Times New Roman"/>
          <w:color w:val="000000"/>
          <w:sz w:val="24"/>
          <w:lang w:val="en-US"/>
        </w:rPr>
        <w:t>kommentarii</w:t>
      </w:r>
      <w:proofErr w:type="spellEnd"/>
      <w:r w:rsidRPr="000F2975">
        <w:rPr>
          <w:rFonts w:ascii="Times New Roman" w:eastAsia="Times New Roman" w:hAnsi="Times New Roman" w:cs="Times New Roman"/>
          <w:color w:val="000000"/>
          <w:sz w:val="24"/>
        </w:rPr>
        <w:t>-</w:t>
      </w:r>
      <w:r w:rsidRPr="000F2975">
        <w:rPr>
          <w:rFonts w:ascii="Times New Roman" w:eastAsia="Times New Roman" w:hAnsi="Times New Roman" w:cs="Times New Roman"/>
          <w:color w:val="000000"/>
          <w:sz w:val="24"/>
          <w:lang w:val="en-US"/>
        </w:rPr>
        <w:t>k</w:t>
      </w:r>
      <w:r w:rsidRPr="000F2975">
        <w:rPr>
          <w:rFonts w:ascii="Times New Roman" w:eastAsia="Times New Roman" w:hAnsi="Times New Roman" w:cs="Times New Roman"/>
          <w:color w:val="000000"/>
          <w:sz w:val="24"/>
        </w:rPr>
        <w:t>-</w:t>
      </w:r>
      <w:proofErr w:type="spellStart"/>
      <w:r w:rsidRPr="000F2975">
        <w:rPr>
          <w:rFonts w:ascii="Times New Roman" w:eastAsia="Times New Roman" w:hAnsi="Times New Roman" w:cs="Times New Roman"/>
          <w:color w:val="000000"/>
          <w:sz w:val="24"/>
          <w:lang w:val="en-US"/>
        </w:rPr>
        <w:t>urokam</w:t>
      </w:r>
      <w:proofErr w:type="spellEnd"/>
      <w:r w:rsidRPr="000F2975">
        <w:rPr>
          <w:rFonts w:ascii="Times New Roman" w:eastAsia="Times New Roman" w:hAnsi="Times New Roman" w:cs="Times New Roman"/>
          <w:color w:val="000000"/>
          <w:sz w:val="24"/>
        </w:rPr>
        <w:t xml:space="preserve">/ Русский язык. Обучение грамоте. 1 класс. Программа с </w:t>
      </w:r>
      <w:r w:rsidRPr="000F2975">
        <w:rPr>
          <w:rFonts w:ascii="Times New Roman" w:eastAsia="Times New Roman" w:hAnsi="Times New Roman" w:cs="Times New Roman"/>
          <w:color w:val="000000"/>
          <w:sz w:val="24"/>
          <w:lang w:val="en-US"/>
        </w:rPr>
        <w:t>CD</w:t>
      </w:r>
      <w:r w:rsidRPr="000F2975">
        <w:rPr>
          <w:rFonts w:ascii="Times New Roman" w:eastAsia="Times New Roman" w:hAnsi="Times New Roman" w:cs="Times New Roman"/>
          <w:color w:val="000000"/>
          <w:sz w:val="24"/>
        </w:rPr>
        <w:t>-диском.</w:t>
      </w:r>
    </w:p>
    <w:p w14:paraId="3B6B2E45" w14:textId="77777777" w:rsidR="004D39F2" w:rsidRPr="000F2975" w:rsidRDefault="004D39F2" w:rsidP="0027427A">
      <w:pPr>
        <w:autoSpaceDE w:val="0"/>
        <w:autoSpaceDN w:val="0"/>
        <w:spacing w:after="0" w:line="276" w:lineRule="auto"/>
        <w:ind w:right="-1" w:firstLine="709"/>
        <w:jc w:val="both"/>
        <w:rPr>
          <w:rFonts w:ascii="Times New Roman" w:eastAsia="Times New Roman" w:hAnsi="Times New Roman" w:cs="Times New Roman"/>
          <w:color w:val="000000"/>
          <w:sz w:val="24"/>
        </w:rPr>
      </w:pPr>
      <w:r w:rsidRPr="000F2975">
        <w:rPr>
          <w:rFonts w:ascii="Times New Roman" w:eastAsia="Times New Roman" w:hAnsi="Times New Roman" w:cs="Times New Roman"/>
          <w:color w:val="000000"/>
          <w:sz w:val="24"/>
        </w:rPr>
        <w:t xml:space="preserve">Источник: </w:t>
      </w:r>
      <w:hyperlink r:id="rId88" w:history="1">
        <w:r w:rsidRPr="000F2975">
          <w:rPr>
            <w:rFonts w:ascii="Times New Roman" w:eastAsia="Times New Roman" w:hAnsi="Times New Roman" w:cs="Times New Roman"/>
            <w:sz w:val="24"/>
            <w:lang w:val="en-US"/>
          </w:rPr>
          <w:t>https</w:t>
        </w:r>
        <w:r w:rsidRPr="000F2975">
          <w:rPr>
            <w:rFonts w:ascii="Times New Roman" w:eastAsia="Times New Roman" w:hAnsi="Times New Roman" w:cs="Times New Roman"/>
            <w:sz w:val="24"/>
          </w:rPr>
          <w:t>://</w:t>
        </w:r>
        <w:proofErr w:type="spellStart"/>
        <w:r w:rsidRPr="000F2975">
          <w:rPr>
            <w:rFonts w:ascii="Times New Roman" w:eastAsia="Times New Roman" w:hAnsi="Times New Roman" w:cs="Times New Roman"/>
            <w:sz w:val="24"/>
            <w:lang w:val="en-US"/>
          </w:rPr>
          <w:t>rosuchebnik</w:t>
        </w:r>
        <w:proofErr w:type="spellEnd"/>
        <w:r w:rsidRPr="000F2975">
          <w:rPr>
            <w:rFonts w:ascii="Times New Roman" w:eastAsia="Times New Roman" w:hAnsi="Times New Roman" w:cs="Times New Roman"/>
            <w:sz w:val="24"/>
          </w:rPr>
          <w:t>.</w:t>
        </w:r>
        <w:proofErr w:type="spellStart"/>
        <w:r w:rsidRPr="000F2975">
          <w:rPr>
            <w:rFonts w:ascii="Times New Roman" w:eastAsia="Times New Roman" w:hAnsi="Times New Roman" w:cs="Times New Roman"/>
            <w:sz w:val="24"/>
            <w:lang w:val="en-US"/>
          </w:rPr>
          <w:t>ru</w:t>
        </w:r>
        <w:proofErr w:type="spellEnd"/>
        <w:r w:rsidRPr="000F2975">
          <w:rPr>
            <w:rFonts w:ascii="Times New Roman" w:eastAsia="Times New Roman" w:hAnsi="Times New Roman" w:cs="Times New Roman"/>
            <w:sz w:val="24"/>
          </w:rPr>
          <w:t>/</w:t>
        </w:r>
        <w:r w:rsidRPr="000F2975">
          <w:rPr>
            <w:rFonts w:ascii="Times New Roman" w:eastAsia="Times New Roman" w:hAnsi="Times New Roman" w:cs="Times New Roman"/>
            <w:sz w:val="24"/>
            <w:lang w:val="en-US"/>
          </w:rPr>
          <w:t>product</w:t>
        </w:r>
        <w:r w:rsidRPr="000F2975">
          <w:rPr>
            <w:rFonts w:ascii="Times New Roman" w:eastAsia="Times New Roman" w:hAnsi="Times New Roman" w:cs="Times New Roman"/>
            <w:sz w:val="24"/>
          </w:rPr>
          <w:t>/</w:t>
        </w:r>
        <w:proofErr w:type="spellStart"/>
        <w:r w:rsidRPr="000F2975">
          <w:rPr>
            <w:rFonts w:ascii="Times New Roman" w:eastAsia="Times New Roman" w:hAnsi="Times New Roman" w:cs="Times New Roman"/>
            <w:sz w:val="24"/>
            <w:lang w:val="en-US"/>
          </w:rPr>
          <w:t>russkiy</w:t>
        </w:r>
        <w:proofErr w:type="spellEnd"/>
        <w:r w:rsidRPr="000F2975">
          <w:rPr>
            <w:rFonts w:ascii="Times New Roman" w:eastAsia="Times New Roman" w:hAnsi="Times New Roman" w:cs="Times New Roman"/>
            <w:sz w:val="24"/>
          </w:rPr>
          <w:t>-</w:t>
        </w:r>
        <w:proofErr w:type="spellStart"/>
        <w:r w:rsidRPr="000F2975">
          <w:rPr>
            <w:rFonts w:ascii="Times New Roman" w:eastAsia="Times New Roman" w:hAnsi="Times New Roman" w:cs="Times New Roman"/>
            <w:sz w:val="24"/>
            <w:lang w:val="en-US"/>
          </w:rPr>
          <w:t>yazyk</w:t>
        </w:r>
        <w:proofErr w:type="spellEnd"/>
        <w:r w:rsidRPr="000F2975">
          <w:rPr>
            <w:rFonts w:ascii="Times New Roman" w:eastAsia="Times New Roman" w:hAnsi="Times New Roman" w:cs="Times New Roman"/>
            <w:sz w:val="24"/>
          </w:rPr>
          <w:t>-</w:t>
        </w:r>
        <w:proofErr w:type="spellStart"/>
        <w:r w:rsidRPr="000F2975">
          <w:rPr>
            <w:rFonts w:ascii="Times New Roman" w:eastAsia="Times New Roman" w:hAnsi="Times New Roman" w:cs="Times New Roman"/>
            <w:sz w:val="24"/>
            <w:lang w:val="en-US"/>
          </w:rPr>
          <w:t>obuchenie</w:t>
        </w:r>
        <w:proofErr w:type="spellEnd"/>
        <w:r w:rsidRPr="000F2975">
          <w:rPr>
            <w:rFonts w:ascii="Times New Roman" w:eastAsia="Times New Roman" w:hAnsi="Times New Roman" w:cs="Times New Roman"/>
            <w:sz w:val="24"/>
          </w:rPr>
          <w:t>-</w:t>
        </w:r>
        <w:proofErr w:type="spellStart"/>
        <w:r w:rsidRPr="000F2975">
          <w:rPr>
            <w:rFonts w:ascii="Times New Roman" w:eastAsia="Times New Roman" w:hAnsi="Times New Roman" w:cs="Times New Roman"/>
            <w:sz w:val="24"/>
            <w:lang w:val="en-US"/>
          </w:rPr>
          <w:t>gramote</w:t>
        </w:r>
        <w:proofErr w:type="spellEnd"/>
        <w:r w:rsidRPr="000F2975">
          <w:rPr>
            <w:rFonts w:ascii="Times New Roman" w:eastAsia="Times New Roman" w:hAnsi="Times New Roman" w:cs="Times New Roman"/>
            <w:sz w:val="24"/>
          </w:rPr>
          <w:t>-1</w:t>
        </w:r>
        <w:r w:rsidRPr="000F2975">
          <w:rPr>
            <w:rFonts w:ascii="Times New Roman" w:eastAsia="Times New Roman" w:hAnsi="Times New Roman" w:cs="Times New Roman"/>
            <w:sz w:val="24"/>
            <w:lang w:val="en-US"/>
          </w:rPr>
          <w:t>kl</w:t>
        </w:r>
        <w:r w:rsidRPr="000F2975">
          <w:rPr>
            <w:rFonts w:ascii="Times New Roman" w:eastAsia="Times New Roman" w:hAnsi="Times New Roman" w:cs="Times New Roman"/>
            <w:sz w:val="24"/>
          </w:rPr>
          <w:t>-</w:t>
        </w:r>
        <w:proofErr w:type="spellStart"/>
        <w:r w:rsidRPr="000F2975">
          <w:rPr>
            <w:rFonts w:ascii="Times New Roman" w:eastAsia="Times New Roman" w:hAnsi="Times New Roman" w:cs="Times New Roman"/>
            <w:sz w:val="24"/>
            <w:lang w:val="en-US"/>
          </w:rPr>
          <w:t>programma</w:t>
        </w:r>
        <w:proofErr w:type="spellEnd"/>
        <w:r w:rsidRPr="000F2975">
          <w:rPr>
            <w:rFonts w:ascii="Times New Roman" w:eastAsia="Times New Roman" w:hAnsi="Times New Roman" w:cs="Times New Roman"/>
            <w:sz w:val="24"/>
          </w:rPr>
          <w:t>-</w:t>
        </w:r>
        <w:r w:rsidRPr="000F2975">
          <w:rPr>
            <w:rFonts w:ascii="Times New Roman" w:eastAsia="Times New Roman" w:hAnsi="Times New Roman" w:cs="Times New Roman"/>
            <w:sz w:val="24"/>
            <w:lang w:val="en-US"/>
          </w:rPr>
          <w:t>s</w:t>
        </w:r>
        <w:r w:rsidRPr="000F2975">
          <w:rPr>
            <w:rFonts w:ascii="Times New Roman" w:eastAsia="Times New Roman" w:hAnsi="Times New Roman" w:cs="Times New Roman"/>
            <w:sz w:val="24"/>
          </w:rPr>
          <w:t>-</w:t>
        </w:r>
        <w:r w:rsidRPr="000F2975">
          <w:rPr>
            <w:rFonts w:ascii="Times New Roman" w:eastAsia="Times New Roman" w:hAnsi="Times New Roman" w:cs="Times New Roman"/>
            <w:sz w:val="24"/>
            <w:lang w:val="en-US"/>
          </w:rPr>
          <w:t>cd</w:t>
        </w:r>
        <w:r w:rsidRPr="000F2975">
          <w:rPr>
            <w:rFonts w:ascii="Times New Roman" w:eastAsia="Times New Roman" w:hAnsi="Times New Roman" w:cs="Times New Roman"/>
            <w:sz w:val="24"/>
          </w:rPr>
          <w:t>-</w:t>
        </w:r>
        <w:proofErr w:type="spellStart"/>
        <w:r w:rsidRPr="000F2975">
          <w:rPr>
            <w:rFonts w:ascii="Times New Roman" w:eastAsia="Times New Roman" w:hAnsi="Times New Roman" w:cs="Times New Roman"/>
            <w:sz w:val="24"/>
            <w:lang w:val="en-US"/>
          </w:rPr>
          <w:t>diskom</w:t>
        </w:r>
        <w:proofErr w:type="spellEnd"/>
        <w:r w:rsidRPr="000F2975">
          <w:rPr>
            <w:rFonts w:ascii="Times New Roman" w:eastAsia="Times New Roman" w:hAnsi="Times New Roman" w:cs="Times New Roman"/>
            <w:sz w:val="24"/>
          </w:rPr>
          <w:t>-</w:t>
        </w:r>
        <w:proofErr w:type="spellStart"/>
        <w:r w:rsidRPr="000F2975">
          <w:rPr>
            <w:rFonts w:ascii="Times New Roman" w:eastAsia="Times New Roman" w:hAnsi="Times New Roman" w:cs="Times New Roman"/>
            <w:sz w:val="24"/>
            <w:lang w:val="en-US"/>
          </w:rPr>
          <w:t>izd</w:t>
        </w:r>
        <w:proofErr w:type="spellEnd"/>
        <w:r w:rsidRPr="000F2975">
          <w:rPr>
            <w:rFonts w:ascii="Times New Roman" w:eastAsia="Times New Roman" w:hAnsi="Times New Roman" w:cs="Times New Roman"/>
            <w:sz w:val="24"/>
          </w:rPr>
          <w:t>-1/</w:t>
        </w:r>
      </w:hyperlink>
    </w:p>
    <w:p w14:paraId="19DAE8A2" w14:textId="286DDA31" w:rsidR="004D39F2" w:rsidRPr="000F2975" w:rsidRDefault="004D39F2" w:rsidP="0027427A">
      <w:pPr>
        <w:autoSpaceDE w:val="0"/>
        <w:autoSpaceDN w:val="0"/>
        <w:spacing w:after="0" w:line="276" w:lineRule="auto"/>
        <w:ind w:right="-1" w:firstLine="709"/>
        <w:jc w:val="both"/>
        <w:rPr>
          <w:rFonts w:ascii="Times New Roman" w:eastAsia="MS Mincho" w:hAnsi="Times New Roman" w:cs="Times New Roman"/>
          <w:b/>
          <w:bCs/>
          <w:sz w:val="24"/>
          <w:szCs w:val="24"/>
        </w:rPr>
      </w:pPr>
      <w:r w:rsidRPr="000F2975">
        <w:rPr>
          <w:rFonts w:ascii="Times New Roman" w:eastAsia="MS Mincho" w:hAnsi="Times New Roman" w:cs="Times New Roman"/>
          <w:b/>
          <w:bCs/>
          <w:sz w:val="24"/>
          <w:szCs w:val="24"/>
        </w:rPr>
        <w:t xml:space="preserve">2 </w:t>
      </w:r>
      <w:proofErr w:type="spellStart"/>
      <w:r w:rsidRPr="000F2975">
        <w:rPr>
          <w:rFonts w:ascii="Times New Roman" w:eastAsia="MS Mincho" w:hAnsi="Times New Roman" w:cs="Times New Roman"/>
          <w:b/>
          <w:bCs/>
          <w:sz w:val="24"/>
          <w:szCs w:val="24"/>
        </w:rPr>
        <w:t>каласс</w:t>
      </w:r>
      <w:proofErr w:type="spellEnd"/>
    </w:p>
    <w:p w14:paraId="7D09563C" w14:textId="77777777" w:rsidR="000F2975" w:rsidRPr="000F2975" w:rsidRDefault="000F2975" w:rsidP="0027427A">
      <w:pPr>
        <w:autoSpaceDE w:val="0"/>
        <w:autoSpaceDN w:val="0"/>
        <w:spacing w:after="0" w:line="276" w:lineRule="auto"/>
        <w:ind w:right="-1" w:firstLine="709"/>
        <w:jc w:val="both"/>
        <w:rPr>
          <w:rFonts w:ascii="Times New Roman" w:eastAsia="MS Mincho" w:hAnsi="Times New Roman" w:cs="Times New Roman"/>
          <w:sz w:val="24"/>
          <w:szCs w:val="24"/>
        </w:rPr>
      </w:pPr>
      <w:r w:rsidRPr="000F2975">
        <w:rPr>
          <w:rFonts w:ascii="Times New Roman" w:eastAsia="MS Mincho" w:hAnsi="Times New Roman" w:cs="Times New Roman"/>
          <w:sz w:val="24"/>
          <w:szCs w:val="24"/>
        </w:rPr>
        <w:t>Примерные программы по учебным предметам. Начальная школа. В 2 ч. – М.: Просвещение, 2011</w:t>
      </w:r>
    </w:p>
    <w:p w14:paraId="6A3E3939" w14:textId="77777777" w:rsidR="000F2975" w:rsidRPr="000F2975" w:rsidRDefault="000F2975" w:rsidP="0027427A">
      <w:pPr>
        <w:autoSpaceDE w:val="0"/>
        <w:autoSpaceDN w:val="0"/>
        <w:spacing w:after="0" w:line="276" w:lineRule="auto"/>
        <w:ind w:right="-1" w:firstLine="709"/>
        <w:jc w:val="both"/>
        <w:rPr>
          <w:rFonts w:ascii="Times New Roman" w:eastAsia="MS Mincho" w:hAnsi="Times New Roman" w:cs="Times New Roman"/>
          <w:sz w:val="24"/>
          <w:szCs w:val="24"/>
        </w:rPr>
      </w:pPr>
      <w:r w:rsidRPr="000F2975">
        <w:rPr>
          <w:rFonts w:ascii="Times New Roman" w:eastAsia="MS Mincho" w:hAnsi="Times New Roman" w:cs="Times New Roman"/>
          <w:sz w:val="24"/>
          <w:szCs w:val="24"/>
        </w:rPr>
        <w:t xml:space="preserve">Русский язык. Рабочие программы. </w:t>
      </w:r>
      <w:proofErr w:type="spellStart"/>
      <w:r w:rsidRPr="000F2975">
        <w:rPr>
          <w:rFonts w:ascii="Times New Roman" w:eastAsia="MS Mincho" w:hAnsi="Times New Roman" w:cs="Times New Roman"/>
          <w:sz w:val="24"/>
          <w:szCs w:val="24"/>
        </w:rPr>
        <w:t>Канакина</w:t>
      </w:r>
      <w:proofErr w:type="spellEnd"/>
      <w:r w:rsidRPr="000F2975">
        <w:rPr>
          <w:rFonts w:ascii="Times New Roman" w:eastAsia="MS Mincho" w:hAnsi="Times New Roman" w:cs="Times New Roman"/>
          <w:sz w:val="24"/>
          <w:szCs w:val="24"/>
        </w:rPr>
        <w:t xml:space="preserve"> В.П., Горецкий В.Г. Предметная линия учебников системы «Школа России» 1 – 4 классы. М. «Просвещение» 2014 г.</w:t>
      </w:r>
    </w:p>
    <w:p w14:paraId="7026429B" w14:textId="77777777" w:rsidR="000F2975" w:rsidRPr="000F2975" w:rsidRDefault="000F2975" w:rsidP="0027427A">
      <w:pPr>
        <w:autoSpaceDE w:val="0"/>
        <w:autoSpaceDN w:val="0"/>
        <w:spacing w:after="0" w:line="276" w:lineRule="auto"/>
        <w:ind w:right="-1" w:firstLine="709"/>
        <w:jc w:val="both"/>
        <w:rPr>
          <w:rFonts w:ascii="Times New Roman" w:eastAsia="MS Mincho" w:hAnsi="Times New Roman" w:cs="Times New Roman"/>
          <w:sz w:val="24"/>
          <w:szCs w:val="24"/>
        </w:rPr>
      </w:pPr>
      <w:proofErr w:type="spellStart"/>
      <w:r w:rsidRPr="000F2975">
        <w:rPr>
          <w:rFonts w:ascii="Times New Roman" w:eastAsia="MS Mincho" w:hAnsi="Times New Roman" w:cs="Times New Roman"/>
          <w:sz w:val="24"/>
          <w:szCs w:val="24"/>
        </w:rPr>
        <w:t>Канакина</w:t>
      </w:r>
      <w:proofErr w:type="spellEnd"/>
      <w:r w:rsidRPr="000F2975">
        <w:rPr>
          <w:rFonts w:ascii="Times New Roman" w:eastAsia="MS Mincho" w:hAnsi="Times New Roman" w:cs="Times New Roman"/>
          <w:sz w:val="24"/>
          <w:szCs w:val="24"/>
        </w:rPr>
        <w:t xml:space="preserve"> В.П., Щёголева Г.С. Сборник диктантов и самостоятельных работ. 1 – 4 </w:t>
      </w:r>
      <w:proofErr w:type="spellStart"/>
      <w:r w:rsidRPr="000F2975">
        <w:rPr>
          <w:rFonts w:ascii="Times New Roman" w:eastAsia="MS Mincho" w:hAnsi="Times New Roman" w:cs="Times New Roman"/>
          <w:sz w:val="24"/>
          <w:szCs w:val="24"/>
        </w:rPr>
        <w:t>кл</w:t>
      </w:r>
      <w:proofErr w:type="spellEnd"/>
      <w:r w:rsidRPr="000F2975">
        <w:rPr>
          <w:rFonts w:ascii="Times New Roman" w:eastAsia="MS Mincho" w:hAnsi="Times New Roman" w:cs="Times New Roman"/>
          <w:sz w:val="24"/>
          <w:szCs w:val="24"/>
        </w:rPr>
        <w:t>. М.: «Просвещение», 2014 г.</w:t>
      </w:r>
    </w:p>
    <w:p w14:paraId="7E1B40FA" w14:textId="5EC9A407" w:rsidR="004D39F2" w:rsidRPr="000F2975" w:rsidRDefault="000F2975" w:rsidP="0027427A">
      <w:pPr>
        <w:autoSpaceDE w:val="0"/>
        <w:autoSpaceDN w:val="0"/>
        <w:spacing w:after="0" w:line="276" w:lineRule="auto"/>
        <w:ind w:right="-1" w:firstLine="709"/>
        <w:jc w:val="both"/>
        <w:rPr>
          <w:rFonts w:ascii="Times New Roman" w:eastAsia="MS Mincho" w:hAnsi="Times New Roman" w:cs="Times New Roman"/>
          <w:sz w:val="24"/>
          <w:szCs w:val="24"/>
          <w:highlight w:val="yellow"/>
        </w:rPr>
      </w:pPr>
      <w:r w:rsidRPr="000F2975">
        <w:rPr>
          <w:rFonts w:ascii="Times New Roman" w:eastAsia="MS Mincho" w:hAnsi="Times New Roman" w:cs="Times New Roman"/>
          <w:sz w:val="24"/>
          <w:szCs w:val="24"/>
        </w:rPr>
        <w:t xml:space="preserve">Виноградова Е.А., Васина В.А., </w:t>
      </w:r>
      <w:proofErr w:type="spellStart"/>
      <w:r w:rsidRPr="000F2975">
        <w:rPr>
          <w:rFonts w:ascii="Times New Roman" w:eastAsia="MS Mincho" w:hAnsi="Times New Roman" w:cs="Times New Roman"/>
          <w:sz w:val="24"/>
          <w:szCs w:val="24"/>
        </w:rPr>
        <w:t>Максимочкина</w:t>
      </w:r>
      <w:proofErr w:type="spellEnd"/>
      <w:r w:rsidRPr="000F2975">
        <w:rPr>
          <w:rFonts w:ascii="Times New Roman" w:eastAsia="MS Mincho" w:hAnsi="Times New Roman" w:cs="Times New Roman"/>
          <w:sz w:val="24"/>
          <w:szCs w:val="24"/>
        </w:rPr>
        <w:t xml:space="preserve"> В.Н, Кузнецова Н.Н. Рабочая программа и технологические карты уроков по учебнику </w:t>
      </w:r>
      <w:proofErr w:type="spellStart"/>
      <w:r w:rsidRPr="000F2975">
        <w:rPr>
          <w:rFonts w:ascii="Times New Roman" w:eastAsia="MS Mincho" w:hAnsi="Times New Roman" w:cs="Times New Roman"/>
          <w:sz w:val="24"/>
          <w:szCs w:val="24"/>
        </w:rPr>
        <w:t>Канакиной</w:t>
      </w:r>
      <w:proofErr w:type="spellEnd"/>
      <w:r w:rsidRPr="000F2975">
        <w:rPr>
          <w:rFonts w:ascii="Times New Roman" w:eastAsia="MS Mincho" w:hAnsi="Times New Roman" w:cs="Times New Roman"/>
          <w:sz w:val="24"/>
          <w:szCs w:val="24"/>
        </w:rPr>
        <w:t xml:space="preserve"> В.П., Горецкого В.Г. Волгоград «Учитель», 2019 г.</w:t>
      </w:r>
    </w:p>
    <w:p w14:paraId="7698A483" w14:textId="6CEDF387" w:rsidR="004D39F2" w:rsidRPr="000F2975" w:rsidRDefault="004D39F2" w:rsidP="0027427A">
      <w:pPr>
        <w:autoSpaceDE w:val="0"/>
        <w:autoSpaceDN w:val="0"/>
        <w:spacing w:after="0" w:line="276" w:lineRule="auto"/>
        <w:ind w:right="-1" w:firstLine="709"/>
        <w:jc w:val="both"/>
        <w:rPr>
          <w:rFonts w:ascii="Times New Roman" w:eastAsia="MS Mincho" w:hAnsi="Times New Roman" w:cs="Times New Roman"/>
          <w:b/>
          <w:bCs/>
          <w:sz w:val="24"/>
          <w:szCs w:val="24"/>
        </w:rPr>
      </w:pPr>
      <w:r w:rsidRPr="000F2975">
        <w:rPr>
          <w:rFonts w:ascii="Times New Roman" w:eastAsia="MS Mincho" w:hAnsi="Times New Roman" w:cs="Times New Roman"/>
          <w:b/>
          <w:bCs/>
          <w:sz w:val="24"/>
          <w:szCs w:val="24"/>
        </w:rPr>
        <w:t xml:space="preserve">3 </w:t>
      </w:r>
      <w:proofErr w:type="spellStart"/>
      <w:r w:rsidRPr="000F2975">
        <w:rPr>
          <w:rFonts w:ascii="Times New Roman" w:eastAsia="MS Mincho" w:hAnsi="Times New Roman" w:cs="Times New Roman"/>
          <w:b/>
          <w:bCs/>
          <w:sz w:val="24"/>
          <w:szCs w:val="24"/>
        </w:rPr>
        <w:t>каласс</w:t>
      </w:r>
      <w:proofErr w:type="spellEnd"/>
    </w:p>
    <w:p w14:paraId="4CEA1DA9" w14:textId="6D459DC3" w:rsidR="000F2975" w:rsidRPr="000F2975" w:rsidRDefault="000F2975" w:rsidP="0027427A">
      <w:pPr>
        <w:autoSpaceDE w:val="0"/>
        <w:autoSpaceDN w:val="0"/>
        <w:spacing w:after="0" w:line="276" w:lineRule="auto"/>
        <w:ind w:right="-1" w:firstLine="709"/>
        <w:jc w:val="both"/>
        <w:rPr>
          <w:rFonts w:ascii="Times New Roman" w:eastAsia="MS Mincho" w:hAnsi="Times New Roman" w:cs="Times New Roman"/>
          <w:sz w:val="24"/>
          <w:szCs w:val="24"/>
        </w:rPr>
      </w:pPr>
      <w:r w:rsidRPr="000F2975">
        <w:rPr>
          <w:rFonts w:ascii="Times New Roman" w:eastAsia="MS Mincho" w:hAnsi="Times New Roman" w:cs="Times New Roman"/>
          <w:sz w:val="24"/>
          <w:szCs w:val="24"/>
        </w:rPr>
        <w:t>Примерные программы по учебным предметам. Начальная школа. В 2 ч. – М.: Просвещение, 2011</w:t>
      </w:r>
    </w:p>
    <w:p w14:paraId="003DD496" w14:textId="22C22E90" w:rsidR="000F2975" w:rsidRPr="000F2975" w:rsidRDefault="000F2975" w:rsidP="0027427A">
      <w:pPr>
        <w:autoSpaceDE w:val="0"/>
        <w:autoSpaceDN w:val="0"/>
        <w:spacing w:after="0" w:line="276" w:lineRule="auto"/>
        <w:ind w:right="-1" w:firstLine="709"/>
        <w:jc w:val="both"/>
        <w:rPr>
          <w:rFonts w:ascii="Times New Roman" w:eastAsia="MS Mincho" w:hAnsi="Times New Roman" w:cs="Times New Roman"/>
          <w:sz w:val="24"/>
          <w:szCs w:val="24"/>
        </w:rPr>
      </w:pPr>
      <w:r w:rsidRPr="000F2975">
        <w:rPr>
          <w:rFonts w:ascii="Times New Roman" w:eastAsia="MS Mincho" w:hAnsi="Times New Roman" w:cs="Times New Roman"/>
          <w:sz w:val="24"/>
          <w:szCs w:val="24"/>
        </w:rPr>
        <w:t xml:space="preserve">Русский язык. Рабочие программы. </w:t>
      </w:r>
      <w:proofErr w:type="spellStart"/>
      <w:r w:rsidRPr="000F2975">
        <w:rPr>
          <w:rFonts w:ascii="Times New Roman" w:eastAsia="MS Mincho" w:hAnsi="Times New Roman" w:cs="Times New Roman"/>
          <w:sz w:val="24"/>
          <w:szCs w:val="24"/>
        </w:rPr>
        <w:t>Канакина</w:t>
      </w:r>
      <w:proofErr w:type="spellEnd"/>
      <w:r w:rsidRPr="000F2975">
        <w:rPr>
          <w:rFonts w:ascii="Times New Roman" w:eastAsia="MS Mincho" w:hAnsi="Times New Roman" w:cs="Times New Roman"/>
          <w:sz w:val="24"/>
          <w:szCs w:val="24"/>
        </w:rPr>
        <w:t xml:space="preserve"> В.П., Горецкий В.Г. Предметная линия учебников системы «Школа России» 1 – 4 классы. М. «Просвещение» 2014 г.</w:t>
      </w:r>
    </w:p>
    <w:p w14:paraId="311E6F9F" w14:textId="0E81135F" w:rsidR="000F2975" w:rsidRPr="000F2975" w:rsidRDefault="000F2975" w:rsidP="0027427A">
      <w:pPr>
        <w:autoSpaceDE w:val="0"/>
        <w:autoSpaceDN w:val="0"/>
        <w:spacing w:after="0" w:line="276" w:lineRule="auto"/>
        <w:ind w:right="-1" w:firstLine="709"/>
        <w:jc w:val="both"/>
        <w:rPr>
          <w:rFonts w:ascii="Times New Roman" w:eastAsia="MS Mincho" w:hAnsi="Times New Roman" w:cs="Times New Roman"/>
          <w:sz w:val="24"/>
          <w:szCs w:val="24"/>
        </w:rPr>
      </w:pPr>
      <w:proofErr w:type="spellStart"/>
      <w:r w:rsidRPr="000F2975">
        <w:rPr>
          <w:rFonts w:ascii="Times New Roman" w:eastAsia="MS Mincho" w:hAnsi="Times New Roman" w:cs="Times New Roman"/>
          <w:sz w:val="24"/>
          <w:szCs w:val="24"/>
        </w:rPr>
        <w:t>Канакина</w:t>
      </w:r>
      <w:proofErr w:type="spellEnd"/>
      <w:r w:rsidRPr="000F2975">
        <w:rPr>
          <w:rFonts w:ascii="Times New Roman" w:eastAsia="MS Mincho" w:hAnsi="Times New Roman" w:cs="Times New Roman"/>
          <w:sz w:val="24"/>
          <w:szCs w:val="24"/>
        </w:rPr>
        <w:t xml:space="preserve"> В.П., Щёголева Г.С. Сборник диктантов и самостоятельных работ. 1 – 4 </w:t>
      </w:r>
      <w:proofErr w:type="spellStart"/>
      <w:r w:rsidRPr="000F2975">
        <w:rPr>
          <w:rFonts w:ascii="Times New Roman" w:eastAsia="MS Mincho" w:hAnsi="Times New Roman" w:cs="Times New Roman"/>
          <w:sz w:val="24"/>
          <w:szCs w:val="24"/>
        </w:rPr>
        <w:t>кл</w:t>
      </w:r>
      <w:proofErr w:type="spellEnd"/>
      <w:r w:rsidRPr="000F2975">
        <w:rPr>
          <w:rFonts w:ascii="Times New Roman" w:eastAsia="MS Mincho" w:hAnsi="Times New Roman" w:cs="Times New Roman"/>
          <w:sz w:val="24"/>
          <w:szCs w:val="24"/>
        </w:rPr>
        <w:t>. М.: «Просвещение», 2014 г.</w:t>
      </w:r>
    </w:p>
    <w:p w14:paraId="58EC32CB" w14:textId="7E06FDDA" w:rsidR="004D39F2" w:rsidRPr="000F2975" w:rsidRDefault="000F2975" w:rsidP="0027427A">
      <w:pPr>
        <w:autoSpaceDE w:val="0"/>
        <w:autoSpaceDN w:val="0"/>
        <w:spacing w:after="0" w:line="276" w:lineRule="auto"/>
        <w:ind w:right="-1" w:firstLine="709"/>
        <w:jc w:val="both"/>
        <w:rPr>
          <w:rFonts w:ascii="Times New Roman" w:eastAsia="MS Mincho" w:hAnsi="Times New Roman" w:cs="Times New Roman"/>
          <w:sz w:val="24"/>
          <w:szCs w:val="24"/>
          <w:highlight w:val="yellow"/>
        </w:rPr>
      </w:pPr>
      <w:r w:rsidRPr="000F2975">
        <w:rPr>
          <w:rFonts w:ascii="Times New Roman" w:eastAsia="MS Mincho" w:hAnsi="Times New Roman" w:cs="Times New Roman"/>
          <w:sz w:val="24"/>
          <w:szCs w:val="24"/>
        </w:rPr>
        <w:lastRenderedPageBreak/>
        <w:t xml:space="preserve">Виноградова Е.А., Васина В.А., </w:t>
      </w:r>
      <w:proofErr w:type="spellStart"/>
      <w:r w:rsidRPr="000F2975">
        <w:rPr>
          <w:rFonts w:ascii="Times New Roman" w:eastAsia="MS Mincho" w:hAnsi="Times New Roman" w:cs="Times New Roman"/>
          <w:sz w:val="24"/>
          <w:szCs w:val="24"/>
        </w:rPr>
        <w:t>Максимочкина</w:t>
      </w:r>
      <w:proofErr w:type="spellEnd"/>
      <w:r w:rsidRPr="000F2975">
        <w:rPr>
          <w:rFonts w:ascii="Times New Roman" w:eastAsia="MS Mincho" w:hAnsi="Times New Roman" w:cs="Times New Roman"/>
          <w:sz w:val="24"/>
          <w:szCs w:val="24"/>
        </w:rPr>
        <w:t xml:space="preserve"> В.Н, Кузнецова Н.Н. Рабочая программа и технологические карты уроков по учебнику </w:t>
      </w:r>
      <w:proofErr w:type="spellStart"/>
      <w:r w:rsidRPr="000F2975">
        <w:rPr>
          <w:rFonts w:ascii="Times New Roman" w:eastAsia="MS Mincho" w:hAnsi="Times New Roman" w:cs="Times New Roman"/>
          <w:sz w:val="24"/>
          <w:szCs w:val="24"/>
        </w:rPr>
        <w:t>Канакиной</w:t>
      </w:r>
      <w:proofErr w:type="spellEnd"/>
      <w:r w:rsidRPr="000F2975">
        <w:rPr>
          <w:rFonts w:ascii="Times New Roman" w:eastAsia="MS Mincho" w:hAnsi="Times New Roman" w:cs="Times New Roman"/>
          <w:sz w:val="24"/>
          <w:szCs w:val="24"/>
        </w:rPr>
        <w:t xml:space="preserve"> В.П., Горецкого В.Г. Волгоград «Учитель», 2019 г.</w:t>
      </w:r>
    </w:p>
    <w:p w14:paraId="786583AA" w14:textId="6142E961" w:rsidR="004D39F2" w:rsidRPr="00270930" w:rsidRDefault="004D39F2" w:rsidP="0027427A">
      <w:pPr>
        <w:autoSpaceDE w:val="0"/>
        <w:autoSpaceDN w:val="0"/>
        <w:spacing w:after="0" w:line="276" w:lineRule="auto"/>
        <w:ind w:right="-1" w:firstLine="709"/>
        <w:jc w:val="both"/>
        <w:rPr>
          <w:rFonts w:ascii="Times New Roman" w:eastAsia="MS Mincho" w:hAnsi="Times New Roman" w:cs="Times New Roman"/>
          <w:b/>
          <w:bCs/>
          <w:sz w:val="24"/>
          <w:szCs w:val="24"/>
        </w:rPr>
      </w:pPr>
      <w:r w:rsidRPr="00270930">
        <w:rPr>
          <w:rFonts w:ascii="Times New Roman" w:eastAsia="MS Mincho" w:hAnsi="Times New Roman" w:cs="Times New Roman"/>
          <w:b/>
          <w:bCs/>
          <w:sz w:val="24"/>
          <w:szCs w:val="24"/>
        </w:rPr>
        <w:t xml:space="preserve">4 </w:t>
      </w:r>
      <w:proofErr w:type="spellStart"/>
      <w:r w:rsidRPr="00270930">
        <w:rPr>
          <w:rFonts w:ascii="Times New Roman" w:eastAsia="MS Mincho" w:hAnsi="Times New Roman" w:cs="Times New Roman"/>
          <w:b/>
          <w:bCs/>
          <w:sz w:val="24"/>
          <w:szCs w:val="24"/>
        </w:rPr>
        <w:t>каласс</w:t>
      </w:r>
      <w:proofErr w:type="spellEnd"/>
    </w:p>
    <w:p w14:paraId="7EFC63F0" w14:textId="77777777" w:rsidR="00270930" w:rsidRPr="000F2975" w:rsidRDefault="00270930" w:rsidP="0027427A">
      <w:pPr>
        <w:autoSpaceDE w:val="0"/>
        <w:autoSpaceDN w:val="0"/>
        <w:spacing w:after="0" w:line="276" w:lineRule="auto"/>
        <w:ind w:right="-1" w:firstLine="709"/>
        <w:jc w:val="both"/>
        <w:rPr>
          <w:rFonts w:ascii="Times New Roman" w:eastAsia="MS Mincho" w:hAnsi="Times New Roman" w:cs="Times New Roman"/>
          <w:sz w:val="24"/>
          <w:szCs w:val="24"/>
        </w:rPr>
      </w:pPr>
      <w:r w:rsidRPr="000F2975">
        <w:rPr>
          <w:rFonts w:ascii="Times New Roman" w:eastAsia="MS Mincho" w:hAnsi="Times New Roman" w:cs="Times New Roman"/>
          <w:sz w:val="24"/>
          <w:szCs w:val="24"/>
        </w:rPr>
        <w:t>Примерные программы по учебным предметам. Начальная школа. В 2 ч. – М.: Просвещение, 2011</w:t>
      </w:r>
    </w:p>
    <w:p w14:paraId="3392FC07" w14:textId="77777777" w:rsidR="00270930" w:rsidRPr="000F2975" w:rsidRDefault="00270930" w:rsidP="0027427A">
      <w:pPr>
        <w:autoSpaceDE w:val="0"/>
        <w:autoSpaceDN w:val="0"/>
        <w:spacing w:after="0" w:line="276" w:lineRule="auto"/>
        <w:ind w:right="-1" w:firstLine="709"/>
        <w:jc w:val="both"/>
        <w:rPr>
          <w:rFonts w:ascii="Times New Roman" w:eastAsia="MS Mincho" w:hAnsi="Times New Roman" w:cs="Times New Roman"/>
          <w:sz w:val="24"/>
          <w:szCs w:val="24"/>
        </w:rPr>
      </w:pPr>
      <w:r w:rsidRPr="000F2975">
        <w:rPr>
          <w:rFonts w:ascii="Times New Roman" w:eastAsia="MS Mincho" w:hAnsi="Times New Roman" w:cs="Times New Roman"/>
          <w:sz w:val="24"/>
          <w:szCs w:val="24"/>
        </w:rPr>
        <w:t xml:space="preserve">Русский язык. Рабочие программы. </w:t>
      </w:r>
      <w:proofErr w:type="spellStart"/>
      <w:r w:rsidRPr="000F2975">
        <w:rPr>
          <w:rFonts w:ascii="Times New Roman" w:eastAsia="MS Mincho" w:hAnsi="Times New Roman" w:cs="Times New Roman"/>
          <w:sz w:val="24"/>
          <w:szCs w:val="24"/>
        </w:rPr>
        <w:t>Канакина</w:t>
      </w:r>
      <w:proofErr w:type="spellEnd"/>
      <w:r w:rsidRPr="000F2975">
        <w:rPr>
          <w:rFonts w:ascii="Times New Roman" w:eastAsia="MS Mincho" w:hAnsi="Times New Roman" w:cs="Times New Roman"/>
          <w:sz w:val="24"/>
          <w:szCs w:val="24"/>
        </w:rPr>
        <w:t xml:space="preserve"> В.П., Горецкий В.Г. Предметная линия учебников системы «Школа России» 1 – 4 классы. М. «Просвещение» 2014 г.</w:t>
      </w:r>
    </w:p>
    <w:p w14:paraId="28DB6C8A" w14:textId="77777777" w:rsidR="00270930" w:rsidRPr="000F2975" w:rsidRDefault="00270930" w:rsidP="0027427A">
      <w:pPr>
        <w:autoSpaceDE w:val="0"/>
        <w:autoSpaceDN w:val="0"/>
        <w:spacing w:after="0" w:line="276" w:lineRule="auto"/>
        <w:ind w:right="-1" w:firstLine="709"/>
        <w:jc w:val="both"/>
        <w:rPr>
          <w:rFonts w:ascii="Times New Roman" w:eastAsia="MS Mincho" w:hAnsi="Times New Roman" w:cs="Times New Roman"/>
          <w:sz w:val="24"/>
          <w:szCs w:val="24"/>
        </w:rPr>
      </w:pPr>
      <w:proofErr w:type="spellStart"/>
      <w:r w:rsidRPr="000F2975">
        <w:rPr>
          <w:rFonts w:ascii="Times New Roman" w:eastAsia="MS Mincho" w:hAnsi="Times New Roman" w:cs="Times New Roman"/>
          <w:sz w:val="24"/>
          <w:szCs w:val="24"/>
        </w:rPr>
        <w:t>Канакина</w:t>
      </w:r>
      <w:proofErr w:type="spellEnd"/>
      <w:r w:rsidRPr="000F2975">
        <w:rPr>
          <w:rFonts w:ascii="Times New Roman" w:eastAsia="MS Mincho" w:hAnsi="Times New Roman" w:cs="Times New Roman"/>
          <w:sz w:val="24"/>
          <w:szCs w:val="24"/>
        </w:rPr>
        <w:t xml:space="preserve"> В.П., Щёголева Г.С. Сборник диктантов и самостоятельных работ. 1 – 4 </w:t>
      </w:r>
      <w:proofErr w:type="spellStart"/>
      <w:r w:rsidRPr="000F2975">
        <w:rPr>
          <w:rFonts w:ascii="Times New Roman" w:eastAsia="MS Mincho" w:hAnsi="Times New Roman" w:cs="Times New Roman"/>
          <w:sz w:val="24"/>
          <w:szCs w:val="24"/>
        </w:rPr>
        <w:t>кл</w:t>
      </w:r>
      <w:proofErr w:type="spellEnd"/>
      <w:r w:rsidRPr="000F2975">
        <w:rPr>
          <w:rFonts w:ascii="Times New Roman" w:eastAsia="MS Mincho" w:hAnsi="Times New Roman" w:cs="Times New Roman"/>
          <w:sz w:val="24"/>
          <w:szCs w:val="24"/>
        </w:rPr>
        <w:t>. М.: «Просвещение», 2014 г.</w:t>
      </w:r>
    </w:p>
    <w:p w14:paraId="6978FC81" w14:textId="153D725A" w:rsidR="004D39F2" w:rsidRPr="00270930" w:rsidRDefault="00270930" w:rsidP="0027427A">
      <w:pPr>
        <w:autoSpaceDE w:val="0"/>
        <w:autoSpaceDN w:val="0"/>
        <w:spacing w:after="0" w:line="276" w:lineRule="auto"/>
        <w:ind w:right="-1" w:firstLine="709"/>
        <w:jc w:val="both"/>
        <w:rPr>
          <w:rFonts w:ascii="Times New Roman" w:eastAsia="MS Mincho" w:hAnsi="Times New Roman" w:cs="Times New Roman"/>
          <w:sz w:val="24"/>
          <w:szCs w:val="24"/>
          <w:highlight w:val="yellow"/>
        </w:rPr>
      </w:pPr>
      <w:r w:rsidRPr="000F2975">
        <w:rPr>
          <w:rFonts w:ascii="Times New Roman" w:eastAsia="MS Mincho" w:hAnsi="Times New Roman" w:cs="Times New Roman"/>
          <w:sz w:val="24"/>
          <w:szCs w:val="24"/>
        </w:rPr>
        <w:t xml:space="preserve">Виноградова Е.А., Васина В.А., </w:t>
      </w:r>
      <w:proofErr w:type="spellStart"/>
      <w:r w:rsidRPr="000F2975">
        <w:rPr>
          <w:rFonts w:ascii="Times New Roman" w:eastAsia="MS Mincho" w:hAnsi="Times New Roman" w:cs="Times New Roman"/>
          <w:sz w:val="24"/>
          <w:szCs w:val="24"/>
        </w:rPr>
        <w:t>Максимочкина</w:t>
      </w:r>
      <w:proofErr w:type="spellEnd"/>
      <w:r w:rsidRPr="000F2975">
        <w:rPr>
          <w:rFonts w:ascii="Times New Roman" w:eastAsia="MS Mincho" w:hAnsi="Times New Roman" w:cs="Times New Roman"/>
          <w:sz w:val="24"/>
          <w:szCs w:val="24"/>
        </w:rPr>
        <w:t xml:space="preserve"> В.Н, Кузнецова Н.Н. Рабочая программа и технологические карты уроков по учебнику </w:t>
      </w:r>
      <w:proofErr w:type="spellStart"/>
      <w:r w:rsidRPr="000F2975">
        <w:rPr>
          <w:rFonts w:ascii="Times New Roman" w:eastAsia="MS Mincho" w:hAnsi="Times New Roman" w:cs="Times New Roman"/>
          <w:sz w:val="24"/>
          <w:szCs w:val="24"/>
        </w:rPr>
        <w:t>Канакиной</w:t>
      </w:r>
      <w:proofErr w:type="spellEnd"/>
      <w:r w:rsidRPr="000F2975">
        <w:rPr>
          <w:rFonts w:ascii="Times New Roman" w:eastAsia="MS Mincho" w:hAnsi="Times New Roman" w:cs="Times New Roman"/>
          <w:sz w:val="24"/>
          <w:szCs w:val="24"/>
        </w:rPr>
        <w:t xml:space="preserve"> В.П., Горецкого В.Г. Волгоград «Учитель», 2019 г.</w:t>
      </w:r>
    </w:p>
    <w:p w14:paraId="4F6712FC" w14:textId="77777777" w:rsidR="000F2975" w:rsidRPr="004D39F2" w:rsidRDefault="000F2975" w:rsidP="0027427A">
      <w:pPr>
        <w:autoSpaceDE w:val="0"/>
        <w:autoSpaceDN w:val="0"/>
        <w:spacing w:after="0" w:line="276" w:lineRule="auto"/>
        <w:ind w:right="-1" w:firstLine="709"/>
        <w:jc w:val="both"/>
        <w:rPr>
          <w:rFonts w:ascii="Cambria" w:eastAsia="MS Mincho" w:hAnsi="Cambria" w:cs="Times New Roman"/>
          <w:highlight w:val="yellow"/>
        </w:rPr>
      </w:pPr>
    </w:p>
    <w:p w14:paraId="617BC27E" w14:textId="0DD78747" w:rsidR="004D39F2" w:rsidRPr="000F2975" w:rsidRDefault="004D39F2" w:rsidP="0027427A">
      <w:pPr>
        <w:autoSpaceDE w:val="0"/>
        <w:autoSpaceDN w:val="0"/>
        <w:spacing w:after="0" w:line="276" w:lineRule="auto"/>
        <w:ind w:right="-1" w:firstLine="709"/>
        <w:jc w:val="both"/>
        <w:rPr>
          <w:rFonts w:ascii="Times New Roman" w:eastAsia="Times New Roman" w:hAnsi="Times New Roman" w:cs="Times New Roman"/>
          <w:b/>
          <w:color w:val="000000"/>
          <w:sz w:val="24"/>
        </w:rPr>
      </w:pPr>
      <w:r w:rsidRPr="000F2975">
        <w:rPr>
          <w:rFonts w:ascii="Times New Roman" w:eastAsia="Times New Roman" w:hAnsi="Times New Roman" w:cs="Times New Roman"/>
          <w:b/>
          <w:color w:val="000000"/>
          <w:sz w:val="24"/>
        </w:rPr>
        <w:t>Цифровые образовательные ресурсы и ресурсы сети интернет</w:t>
      </w:r>
    </w:p>
    <w:p w14:paraId="63E14F9C" w14:textId="04A1A6E6" w:rsidR="004D39F2" w:rsidRPr="000F2975" w:rsidRDefault="004D39F2" w:rsidP="0027427A">
      <w:pPr>
        <w:autoSpaceDE w:val="0"/>
        <w:autoSpaceDN w:val="0"/>
        <w:spacing w:after="0" w:line="276" w:lineRule="auto"/>
        <w:ind w:right="-1" w:firstLine="709"/>
        <w:jc w:val="both"/>
        <w:rPr>
          <w:rFonts w:ascii="Times New Roman" w:eastAsia="MS Mincho" w:hAnsi="Times New Roman" w:cs="Times New Roman"/>
          <w:b/>
          <w:bCs/>
          <w:sz w:val="24"/>
          <w:szCs w:val="24"/>
        </w:rPr>
      </w:pPr>
      <w:r w:rsidRPr="000F2975">
        <w:rPr>
          <w:rFonts w:ascii="Times New Roman" w:eastAsia="MS Mincho" w:hAnsi="Times New Roman" w:cs="Times New Roman"/>
          <w:b/>
          <w:bCs/>
          <w:sz w:val="24"/>
          <w:szCs w:val="24"/>
        </w:rPr>
        <w:t>1</w:t>
      </w:r>
      <w:r w:rsidR="000F2975">
        <w:rPr>
          <w:rFonts w:ascii="Times New Roman" w:eastAsia="MS Mincho" w:hAnsi="Times New Roman" w:cs="Times New Roman"/>
          <w:b/>
          <w:bCs/>
          <w:sz w:val="24"/>
          <w:szCs w:val="24"/>
        </w:rPr>
        <w:t>-4</w:t>
      </w:r>
      <w:r w:rsidRPr="000F2975">
        <w:rPr>
          <w:rFonts w:ascii="Times New Roman" w:eastAsia="MS Mincho" w:hAnsi="Times New Roman" w:cs="Times New Roman"/>
          <w:b/>
          <w:bCs/>
          <w:sz w:val="24"/>
          <w:szCs w:val="24"/>
        </w:rPr>
        <w:t xml:space="preserve"> </w:t>
      </w:r>
      <w:proofErr w:type="spellStart"/>
      <w:r w:rsidRPr="000F2975">
        <w:rPr>
          <w:rFonts w:ascii="Times New Roman" w:eastAsia="MS Mincho" w:hAnsi="Times New Roman" w:cs="Times New Roman"/>
          <w:b/>
          <w:bCs/>
          <w:sz w:val="24"/>
          <w:szCs w:val="24"/>
        </w:rPr>
        <w:t>каласс</w:t>
      </w:r>
      <w:proofErr w:type="spellEnd"/>
    </w:p>
    <w:p w14:paraId="7845BCF7" w14:textId="39F1125F" w:rsidR="000F2975" w:rsidRPr="000F2975" w:rsidRDefault="00641B7B" w:rsidP="0027427A">
      <w:pPr>
        <w:autoSpaceDE w:val="0"/>
        <w:autoSpaceDN w:val="0"/>
        <w:spacing w:after="0" w:line="276" w:lineRule="auto"/>
        <w:ind w:right="-1" w:firstLine="709"/>
        <w:jc w:val="both"/>
        <w:rPr>
          <w:rFonts w:ascii="Times New Roman" w:eastAsia="Times New Roman" w:hAnsi="Times New Roman" w:cs="Times New Roman"/>
          <w:sz w:val="24"/>
        </w:rPr>
      </w:pPr>
      <w:hyperlink r:id="rId89" w:history="1">
        <w:r w:rsidR="000F2975" w:rsidRPr="000F2975">
          <w:rPr>
            <w:rStyle w:val="a7"/>
            <w:rFonts w:ascii="Times New Roman" w:eastAsia="Times New Roman" w:hAnsi="Times New Roman" w:cs="Times New Roman"/>
            <w:color w:val="auto"/>
            <w:sz w:val="24"/>
            <w:u w:val="none"/>
            <w:lang w:val="en-US"/>
          </w:rPr>
          <w:t>https</w:t>
        </w:r>
        <w:r w:rsidR="000F2975" w:rsidRPr="000F2975">
          <w:rPr>
            <w:rStyle w:val="a7"/>
            <w:rFonts w:ascii="Times New Roman" w:eastAsia="Times New Roman" w:hAnsi="Times New Roman" w:cs="Times New Roman"/>
            <w:color w:val="auto"/>
            <w:sz w:val="24"/>
            <w:u w:val="none"/>
          </w:rPr>
          <w:t>://</w:t>
        </w:r>
        <w:proofErr w:type="spellStart"/>
        <w:r w:rsidR="000F2975" w:rsidRPr="000F2975">
          <w:rPr>
            <w:rStyle w:val="a7"/>
            <w:rFonts w:ascii="Times New Roman" w:eastAsia="Times New Roman" w:hAnsi="Times New Roman" w:cs="Times New Roman"/>
            <w:color w:val="auto"/>
            <w:sz w:val="24"/>
            <w:u w:val="none"/>
            <w:lang w:val="en-US"/>
          </w:rPr>
          <w:t>videouroki</w:t>
        </w:r>
        <w:proofErr w:type="spellEnd"/>
        <w:r w:rsidR="000F2975" w:rsidRPr="000F2975">
          <w:rPr>
            <w:rStyle w:val="a7"/>
            <w:rFonts w:ascii="Times New Roman" w:eastAsia="Times New Roman" w:hAnsi="Times New Roman" w:cs="Times New Roman"/>
            <w:color w:val="auto"/>
            <w:sz w:val="24"/>
            <w:u w:val="none"/>
          </w:rPr>
          <w:t>.</w:t>
        </w:r>
        <w:r w:rsidR="000F2975" w:rsidRPr="000F2975">
          <w:rPr>
            <w:rStyle w:val="a7"/>
            <w:rFonts w:ascii="Times New Roman" w:eastAsia="Times New Roman" w:hAnsi="Times New Roman" w:cs="Times New Roman"/>
            <w:color w:val="auto"/>
            <w:sz w:val="24"/>
            <w:u w:val="none"/>
            <w:lang w:val="en-US"/>
          </w:rPr>
          <w:t>net</w:t>
        </w:r>
        <w:r w:rsidR="000F2975" w:rsidRPr="000F2975">
          <w:rPr>
            <w:rStyle w:val="a7"/>
            <w:rFonts w:ascii="Times New Roman" w:eastAsia="Times New Roman" w:hAnsi="Times New Roman" w:cs="Times New Roman"/>
            <w:color w:val="auto"/>
            <w:sz w:val="24"/>
            <w:u w:val="none"/>
          </w:rPr>
          <w:t>/</w:t>
        </w:r>
        <w:r w:rsidR="000F2975" w:rsidRPr="000F2975">
          <w:rPr>
            <w:rStyle w:val="a7"/>
            <w:rFonts w:ascii="Times New Roman" w:eastAsia="Times New Roman" w:hAnsi="Times New Roman" w:cs="Times New Roman"/>
            <w:color w:val="auto"/>
            <w:sz w:val="24"/>
            <w:u w:val="none"/>
            <w:lang w:val="en-US"/>
          </w:rPr>
          <w:t>video</w:t>
        </w:r>
        <w:r w:rsidR="000F2975" w:rsidRPr="000F2975">
          <w:rPr>
            <w:rStyle w:val="a7"/>
            <w:rFonts w:ascii="Times New Roman" w:eastAsia="Times New Roman" w:hAnsi="Times New Roman" w:cs="Times New Roman"/>
            <w:color w:val="auto"/>
            <w:sz w:val="24"/>
            <w:u w:val="none"/>
          </w:rPr>
          <w:t>/</w:t>
        </w:r>
        <w:proofErr w:type="spellStart"/>
        <w:r w:rsidR="000F2975" w:rsidRPr="000F2975">
          <w:rPr>
            <w:rStyle w:val="a7"/>
            <w:rFonts w:ascii="Times New Roman" w:eastAsia="Times New Roman" w:hAnsi="Times New Roman" w:cs="Times New Roman"/>
            <w:color w:val="auto"/>
            <w:sz w:val="24"/>
            <w:u w:val="none"/>
            <w:lang w:val="en-US"/>
          </w:rPr>
          <w:t>nachalniyeKlassi</w:t>
        </w:r>
        <w:proofErr w:type="spellEnd"/>
        <w:r w:rsidR="000F2975" w:rsidRPr="000F2975">
          <w:rPr>
            <w:rStyle w:val="a7"/>
            <w:rFonts w:ascii="Times New Roman" w:eastAsia="Times New Roman" w:hAnsi="Times New Roman" w:cs="Times New Roman"/>
            <w:color w:val="auto"/>
            <w:sz w:val="24"/>
            <w:u w:val="none"/>
          </w:rPr>
          <w:t>/1-</w:t>
        </w:r>
        <w:r w:rsidR="000F2975" w:rsidRPr="000F2975">
          <w:rPr>
            <w:rStyle w:val="a7"/>
            <w:rFonts w:ascii="Times New Roman" w:eastAsia="Times New Roman" w:hAnsi="Times New Roman" w:cs="Times New Roman"/>
            <w:color w:val="auto"/>
            <w:sz w:val="24"/>
            <w:u w:val="none"/>
            <w:lang w:val="en-US"/>
          </w:rPr>
          <w:t>class</w:t>
        </w:r>
        <w:r w:rsidR="000F2975" w:rsidRPr="000F2975">
          <w:rPr>
            <w:rStyle w:val="a7"/>
            <w:rFonts w:ascii="Times New Roman" w:eastAsia="Times New Roman" w:hAnsi="Times New Roman" w:cs="Times New Roman"/>
            <w:color w:val="auto"/>
            <w:sz w:val="24"/>
            <w:u w:val="none"/>
          </w:rPr>
          <w:t>/</w:t>
        </w:r>
        <w:proofErr w:type="spellStart"/>
        <w:r w:rsidR="000F2975" w:rsidRPr="000F2975">
          <w:rPr>
            <w:rStyle w:val="a7"/>
            <w:rFonts w:ascii="Times New Roman" w:eastAsia="Times New Roman" w:hAnsi="Times New Roman" w:cs="Times New Roman"/>
            <w:color w:val="auto"/>
            <w:sz w:val="24"/>
            <w:u w:val="none"/>
            <w:lang w:val="en-US"/>
          </w:rPr>
          <w:t>russkii</w:t>
        </w:r>
        <w:proofErr w:type="spellEnd"/>
        <w:r w:rsidR="000F2975" w:rsidRPr="000F2975">
          <w:rPr>
            <w:rStyle w:val="a7"/>
            <w:rFonts w:ascii="Times New Roman" w:eastAsia="Times New Roman" w:hAnsi="Times New Roman" w:cs="Times New Roman"/>
            <w:color w:val="auto"/>
            <w:sz w:val="24"/>
            <w:u w:val="none"/>
          </w:rPr>
          <w:t>-</w:t>
        </w:r>
        <w:proofErr w:type="spellStart"/>
        <w:r w:rsidR="000F2975" w:rsidRPr="000F2975">
          <w:rPr>
            <w:rStyle w:val="a7"/>
            <w:rFonts w:ascii="Times New Roman" w:eastAsia="Times New Roman" w:hAnsi="Times New Roman" w:cs="Times New Roman"/>
            <w:color w:val="auto"/>
            <w:sz w:val="24"/>
            <w:u w:val="none"/>
            <w:lang w:val="en-US"/>
          </w:rPr>
          <w:t>iazyk</w:t>
        </w:r>
        <w:proofErr w:type="spellEnd"/>
        <w:r w:rsidR="000F2975" w:rsidRPr="000F2975">
          <w:rPr>
            <w:rStyle w:val="a7"/>
            <w:rFonts w:ascii="Times New Roman" w:eastAsia="Times New Roman" w:hAnsi="Times New Roman" w:cs="Times New Roman"/>
            <w:color w:val="auto"/>
            <w:sz w:val="24"/>
            <w:u w:val="none"/>
          </w:rPr>
          <w:t>-1-</w:t>
        </w:r>
        <w:proofErr w:type="spellStart"/>
        <w:r w:rsidR="000F2975" w:rsidRPr="000F2975">
          <w:rPr>
            <w:rStyle w:val="a7"/>
            <w:rFonts w:ascii="Times New Roman" w:eastAsia="Times New Roman" w:hAnsi="Times New Roman" w:cs="Times New Roman"/>
            <w:color w:val="auto"/>
            <w:sz w:val="24"/>
            <w:u w:val="none"/>
            <w:lang w:val="en-US"/>
          </w:rPr>
          <w:t>klass</w:t>
        </w:r>
        <w:proofErr w:type="spellEnd"/>
        <w:r w:rsidR="000F2975" w:rsidRPr="000F2975">
          <w:rPr>
            <w:rStyle w:val="a7"/>
            <w:rFonts w:ascii="Times New Roman" w:eastAsia="Times New Roman" w:hAnsi="Times New Roman" w:cs="Times New Roman"/>
            <w:color w:val="auto"/>
            <w:sz w:val="24"/>
            <w:u w:val="none"/>
          </w:rPr>
          <w:t>-</w:t>
        </w:r>
        <w:proofErr w:type="spellStart"/>
        <w:r w:rsidR="000F2975" w:rsidRPr="000F2975">
          <w:rPr>
            <w:rStyle w:val="a7"/>
            <w:rFonts w:ascii="Times New Roman" w:eastAsia="Times New Roman" w:hAnsi="Times New Roman" w:cs="Times New Roman"/>
            <w:color w:val="auto"/>
            <w:sz w:val="24"/>
            <w:u w:val="none"/>
            <w:lang w:val="en-US"/>
          </w:rPr>
          <w:t>fgos</w:t>
        </w:r>
        <w:proofErr w:type="spellEnd"/>
        <w:r w:rsidR="000F2975" w:rsidRPr="000F2975">
          <w:rPr>
            <w:rStyle w:val="a7"/>
            <w:rFonts w:ascii="Times New Roman" w:eastAsia="Times New Roman" w:hAnsi="Times New Roman" w:cs="Times New Roman"/>
            <w:color w:val="auto"/>
            <w:sz w:val="24"/>
            <w:u w:val="none"/>
          </w:rPr>
          <w:t>/</w:t>
        </w:r>
      </w:hyperlink>
    </w:p>
    <w:p w14:paraId="2A35EF68" w14:textId="45440F13" w:rsidR="000F2975" w:rsidRPr="000F2975" w:rsidRDefault="00641B7B" w:rsidP="0027427A">
      <w:pPr>
        <w:autoSpaceDE w:val="0"/>
        <w:autoSpaceDN w:val="0"/>
        <w:spacing w:after="0" w:line="276" w:lineRule="auto"/>
        <w:ind w:right="-1" w:firstLine="709"/>
        <w:jc w:val="both"/>
        <w:rPr>
          <w:rFonts w:ascii="Times New Roman" w:eastAsia="Times New Roman" w:hAnsi="Times New Roman" w:cs="Times New Roman"/>
          <w:sz w:val="24"/>
        </w:rPr>
      </w:pPr>
      <w:hyperlink r:id="rId90" w:history="1">
        <w:r w:rsidR="000F2975" w:rsidRPr="000F2975">
          <w:rPr>
            <w:rStyle w:val="a7"/>
            <w:rFonts w:ascii="Times New Roman" w:eastAsia="Times New Roman" w:hAnsi="Times New Roman" w:cs="Times New Roman"/>
            <w:color w:val="auto"/>
            <w:sz w:val="24"/>
            <w:u w:val="none"/>
            <w:lang w:val="en-US"/>
          </w:rPr>
          <w:t>https</w:t>
        </w:r>
        <w:r w:rsidR="000F2975" w:rsidRPr="000F2975">
          <w:rPr>
            <w:rStyle w:val="a7"/>
            <w:rFonts w:ascii="Times New Roman" w:eastAsia="Times New Roman" w:hAnsi="Times New Roman" w:cs="Times New Roman"/>
            <w:color w:val="auto"/>
            <w:sz w:val="24"/>
            <w:u w:val="none"/>
          </w:rPr>
          <w:t>://</w:t>
        </w:r>
        <w:r w:rsidR="000F2975" w:rsidRPr="000F2975">
          <w:rPr>
            <w:rStyle w:val="a7"/>
            <w:rFonts w:ascii="Times New Roman" w:eastAsia="Times New Roman" w:hAnsi="Times New Roman" w:cs="Times New Roman"/>
            <w:color w:val="auto"/>
            <w:sz w:val="24"/>
            <w:u w:val="none"/>
            <w:lang w:val="en-US"/>
          </w:rPr>
          <w:t>resh</w:t>
        </w:r>
        <w:r w:rsidR="000F2975" w:rsidRPr="000F2975">
          <w:rPr>
            <w:rStyle w:val="a7"/>
            <w:rFonts w:ascii="Times New Roman" w:eastAsia="Times New Roman" w:hAnsi="Times New Roman" w:cs="Times New Roman"/>
            <w:color w:val="auto"/>
            <w:sz w:val="24"/>
            <w:u w:val="none"/>
          </w:rPr>
          <w:t>.</w:t>
        </w:r>
        <w:r w:rsidR="000F2975" w:rsidRPr="000F2975">
          <w:rPr>
            <w:rStyle w:val="a7"/>
            <w:rFonts w:ascii="Times New Roman" w:eastAsia="Times New Roman" w:hAnsi="Times New Roman" w:cs="Times New Roman"/>
            <w:color w:val="auto"/>
            <w:sz w:val="24"/>
            <w:u w:val="none"/>
            <w:lang w:val="en-US"/>
          </w:rPr>
          <w:t>edu</w:t>
        </w:r>
        <w:r w:rsidR="000F2975" w:rsidRPr="000F2975">
          <w:rPr>
            <w:rStyle w:val="a7"/>
            <w:rFonts w:ascii="Times New Roman" w:eastAsia="Times New Roman" w:hAnsi="Times New Roman" w:cs="Times New Roman"/>
            <w:color w:val="auto"/>
            <w:sz w:val="24"/>
            <w:u w:val="none"/>
          </w:rPr>
          <w:t>.</w:t>
        </w:r>
        <w:r w:rsidR="000F2975" w:rsidRPr="000F2975">
          <w:rPr>
            <w:rStyle w:val="a7"/>
            <w:rFonts w:ascii="Times New Roman" w:eastAsia="Times New Roman" w:hAnsi="Times New Roman" w:cs="Times New Roman"/>
            <w:color w:val="auto"/>
            <w:sz w:val="24"/>
            <w:u w:val="none"/>
            <w:lang w:val="en-US"/>
          </w:rPr>
          <w:t>ru</w:t>
        </w:r>
        <w:r w:rsidR="000F2975" w:rsidRPr="000F2975">
          <w:rPr>
            <w:rStyle w:val="a7"/>
            <w:rFonts w:ascii="Times New Roman" w:eastAsia="Times New Roman" w:hAnsi="Times New Roman" w:cs="Times New Roman"/>
            <w:color w:val="auto"/>
            <w:sz w:val="24"/>
            <w:u w:val="none"/>
          </w:rPr>
          <w:t>/</w:t>
        </w:r>
        <w:r w:rsidR="000F2975" w:rsidRPr="000F2975">
          <w:rPr>
            <w:rStyle w:val="a7"/>
            <w:rFonts w:ascii="Times New Roman" w:eastAsia="Times New Roman" w:hAnsi="Times New Roman" w:cs="Times New Roman"/>
            <w:color w:val="auto"/>
            <w:sz w:val="24"/>
            <w:u w:val="none"/>
            <w:lang w:val="en-US"/>
          </w:rPr>
          <w:t>subject</w:t>
        </w:r>
        <w:r w:rsidR="000F2975" w:rsidRPr="000F2975">
          <w:rPr>
            <w:rStyle w:val="a7"/>
            <w:rFonts w:ascii="Times New Roman" w:eastAsia="Times New Roman" w:hAnsi="Times New Roman" w:cs="Times New Roman"/>
            <w:color w:val="auto"/>
            <w:sz w:val="24"/>
            <w:u w:val="none"/>
          </w:rPr>
          <w:t>/13/1/</w:t>
        </w:r>
      </w:hyperlink>
    </w:p>
    <w:p w14:paraId="10D00044" w14:textId="77777777" w:rsidR="000F2975" w:rsidRPr="000F2975" w:rsidRDefault="00641B7B" w:rsidP="0027427A">
      <w:pPr>
        <w:autoSpaceDE w:val="0"/>
        <w:autoSpaceDN w:val="0"/>
        <w:spacing w:after="0" w:line="276" w:lineRule="auto"/>
        <w:ind w:right="-1" w:firstLine="709"/>
        <w:jc w:val="both"/>
        <w:rPr>
          <w:rFonts w:ascii="Times New Roman" w:eastAsia="Times New Roman" w:hAnsi="Times New Roman" w:cs="Times New Roman"/>
          <w:sz w:val="24"/>
        </w:rPr>
      </w:pPr>
      <w:hyperlink r:id="rId91" w:history="1">
        <w:r w:rsidR="000F2975" w:rsidRPr="000F2975">
          <w:rPr>
            <w:rStyle w:val="a7"/>
            <w:rFonts w:ascii="Times New Roman" w:eastAsia="Times New Roman" w:hAnsi="Times New Roman" w:cs="Times New Roman"/>
            <w:color w:val="auto"/>
            <w:sz w:val="24"/>
            <w:u w:val="none"/>
            <w:lang w:val="en-US"/>
          </w:rPr>
          <w:t>https</w:t>
        </w:r>
        <w:r w:rsidR="000F2975" w:rsidRPr="000F2975">
          <w:rPr>
            <w:rStyle w:val="a7"/>
            <w:rFonts w:ascii="Times New Roman" w:eastAsia="Times New Roman" w:hAnsi="Times New Roman" w:cs="Times New Roman"/>
            <w:color w:val="auto"/>
            <w:sz w:val="24"/>
            <w:u w:val="none"/>
          </w:rPr>
          <w:t>://</w:t>
        </w:r>
        <w:proofErr w:type="spellStart"/>
        <w:r w:rsidR="000F2975" w:rsidRPr="000F2975">
          <w:rPr>
            <w:rStyle w:val="a7"/>
            <w:rFonts w:ascii="Times New Roman" w:eastAsia="Times New Roman" w:hAnsi="Times New Roman" w:cs="Times New Roman"/>
            <w:color w:val="auto"/>
            <w:sz w:val="24"/>
            <w:u w:val="none"/>
            <w:lang w:val="en-US"/>
          </w:rPr>
          <w:t>uchebnik</w:t>
        </w:r>
        <w:proofErr w:type="spellEnd"/>
        <w:r w:rsidR="000F2975" w:rsidRPr="000F2975">
          <w:rPr>
            <w:rStyle w:val="a7"/>
            <w:rFonts w:ascii="Times New Roman" w:eastAsia="Times New Roman" w:hAnsi="Times New Roman" w:cs="Times New Roman"/>
            <w:color w:val="auto"/>
            <w:sz w:val="24"/>
            <w:u w:val="none"/>
          </w:rPr>
          <w:t>.</w:t>
        </w:r>
        <w:proofErr w:type="spellStart"/>
        <w:r w:rsidR="000F2975" w:rsidRPr="000F2975">
          <w:rPr>
            <w:rStyle w:val="a7"/>
            <w:rFonts w:ascii="Times New Roman" w:eastAsia="Times New Roman" w:hAnsi="Times New Roman" w:cs="Times New Roman"/>
            <w:color w:val="auto"/>
            <w:sz w:val="24"/>
            <w:u w:val="none"/>
            <w:lang w:val="en-US"/>
          </w:rPr>
          <w:t>mos</w:t>
        </w:r>
        <w:proofErr w:type="spellEnd"/>
        <w:r w:rsidR="000F2975" w:rsidRPr="000F2975">
          <w:rPr>
            <w:rStyle w:val="a7"/>
            <w:rFonts w:ascii="Times New Roman" w:eastAsia="Times New Roman" w:hAnsi="Times New Roman" w:cs="Times New Roman"/>
            <w:color w:val="auto"/>
            <w:sz w:val="24"/>
            <w:u w:val="none"/>
          </w:rPr>
          <w:t>.</w:t>
        </w:r>
        <w:proofErr w:type="spellStart"/>
        <w:r w:rsidR="000F2975" w:rsidRPr="000F2975">
          <w:rPr>
            <w:rStyle w:val="a7"/>
            <w:rFonts w:ascii="Times New Roman" w:eastAsia="Times New Roman" w:hAnsi="Times New Roman" w:cs="Times New Roman"/>
            <w:color w:val="auto"/>
            <w:sz w:val="24"/>
            <w:u w:val="none"/>
            <w:lang w:val="en-US"/>
          </w:rPr>
          <w:t>ru</w:t>
        </w:r>
        <w:proofErr w:type="spellEnd"/>
        <w:r w:rsidR="000F2975" w:rsidRPr="000F2975">
          <w:rPr>
            <w:rStyle w:val="a7"/>
            <w:rFonts w:ascii="Times New Roman" w:eastAsia="Times New Roman" w:hAnsi="Times New Roman" w:cs="Times New Roman"/>
            <w:color w:val="auto"/>
            <w:sz w:val="24"/>
            <w:u w:val="none"/>
          </w:rPr>
          <w:t>/</w:t>
        </w:r>
        <w:r w:rsidR="000F2975" w:rsidRPr="000F2975">
          <w:rPr>
            <w:rStyle w:val="a7"/>
            <w:rFonts w:ascii="Times New Roman" w:eastAsia="Times New Roman" w:hAnsi="Times New Roman" w:cs="Times New Roman"/>
            <w:color w:val="auto"/>
            <w:sz w:val="24"/>
            <w:u w:val="none"/>
            <w:lang w:val="en-US"/>
          </w:rPr>
          <w:t>catalogue</w:t>
        </w:r>
        <w:r w:rsidR="000F2975" w:rsidRPr="000F2975">
          <w:rPr>
            <w:rStyle w:val="a7"/>
            <w:rFonts w:ascii="Times New Roman" w:eastAsia="Times New Roman" w:hAnsi="Times New Roman" w:cs="Times New Roman"/>
            <w:color w:val="auto"/>
            <w:sz w:val="24"/>
            <w:u w:val="none"/>
          </w:rPr>
          <w:t>?</w:t>
        </w:r>
        <w:r w:rsidR="000F2975" w:rsidRPr="000F2975">
          <w:rPr>
            <w:rStyle w:val="a7"/>
            <w:rFonts w:ascii="Times New Roman" w:eastAsia="Times New Roman" w:hAnsi="Times New Roman" w:cs="Times New Roman"/>
            <w:color w:val="auto"/>
            <w:sz w:val="24"/>
            <w:u w:val="none"/>
            <w:lang w:val="en-US"/>
          </w:rPr>
          <w:t>types</w:t>
        </w:r>
        <w:r w:rsidR="000F2975" w:rsidRPr="000F2975">
          <w:rPr>
            <w:rStyle w:val="a7"/>
            <w:rFonts w:ascii="Times New Roman" w:eastAsia="Times New Roman" w:hAnsi="Times New Roman" w:cs="Times New Roman"/>
            <w:color w:val="auto"/>
            <w:sz w:val="24"/>
            <w:u w:val="none"/>
          </w:rPr>
          <w:t>=</w:t>
        </w:r>
        <w:r w:rsidR="000F2975" w:rsidRPr="000F2975">
          <w:rPr>
            <w:rStyle w:val="a7"/>
            <w:rFonts w:ascii="Times New Roman" w:eastAsia="Times New Roman" w:hAnsi="Times New Roman" w:cs="Times New Roman"/>
            <w:color w:val="auto"/>
            <w:sz w:val="24"/>
            <w:u w:val="none"/>
            <w:lang w:val="en-US"/>
          </w:rPr>
          <w:t>atomic</w:t>
        </w:r>
        <w:r w:rsidR="000F2975" w:rsidRPr="000F2975">
          <w:rPr>
            <w:rStyle w:val="a7"/>
            <w:rFonts w:ascii="Times New Roman" w:eastAsia="Times New Roman" w:hAnsi="Times New Roman" w:cs="Times New Roman"/>
            <w:color w:val="auto"/>
            <w:sz w:val="24"/>
            <w:u w:val="none"/>
          </w:rPr>
          <w:t>_</w:t>
        </w:r>
        <w:r w:rsidR="000F2975" w:rsidRPr="000F2975">
          <w:rPr>
            <w:rStyle w:val="a7"/>
            <w:rFonts w:ascii="Times New Roman" w:eastAsia="Times New Roman" w:hAnsi="Times New Roman" w:cs="Times New Roman"/>
            <w:color w:val="auto"/>
            <w:sz w:val="24"/>
            <w:u w:val="none"/>
            <w:lang w:val="en-US"/>
          </w:rPr>
          <w:t>objects</w:t>
        </w:r>
        <w:r w:rsidR="000F2975" w:rsidRPr="000F2975">
          <w:rPr>
            <w:rStyle w:val="a7"/>
            <w:rFonts w:ascii="Times New Roman" w:eastAsia="Times New Roman" w:hAnsi="Times New Roman" w:cs="Times New Roman"/>
            <w:color w:val="auto"/>
            <w:sz w:val="24"/>
            <w:u w:val="none"/>
          </w:rPr>
          <w:t>&amp;</w:t>
        </w:r>
        <w:r w:rsidR="000F2975" w:rsidRPr="000F2975">
          <w:rPr>
            <w:rStyle w:val="a7"/>
            <w:rFonts w:ascii="Times New Roman" w:eastAsia="Times New Roman" w:hAnsi="Times New Roman" w:cs="Times New Roman"/>
            <w:color w:val="auto"/>
            <w:sz w:val="24"/>
            <w:u w:val="none"/>
            <w:lang w:val="en-US"/>
          </w:rPr>
          <w:t>subject</w:t>
        </w:r>
        <w:r w:rsidR="000F2975" w:rsidRPr="000F2975">
          <w:rPr>
            <w:rStyle w:val="a7"/>
            <w:rFonts w:ascii="Times New Roman" w:eastAsia="Times New Roman" w:hAnsi="Times New Roman" w:cs="Times New Roman"/>
            <w:color w:val="auto"/>
            <w:sz w:val="24"/>
            <w:u w:val="none"/>
          </w:rPr>
          <w:t>_</w:t>
        </w:r>
        <w:r w:rsidR="000F2975" w:rsidRPr="000F2975">
          <w:rPr>
            <w:rStyle w:val="a7"/>
            <w:rFonts w:ascii="Times New Roman" w:eastAsia="Times New Roman" w:hAnsi="Times New Roman" w:cs="Times New Roman"/>
            <w:color w:val="auto"/>
            <w:sz w:val="24"/>
            <w:u w:val="none"/>
            <w:lang w:val="en-US"/>
          </w:rPr>
          <w:t>ids</w:t>
        </w:r>
        <w:r w:rsidR="000F2975" w:rsidRPr="000F2975">
          <w:rPr>
            <w:rStyle w:val="a7"/>
            <w:rFonts w:ascii="Times New Roman" w:eastAsia="Times New Roman" w:hAnsi="Times New Roman" w:cs="Times New Roman"/>
            <w:color w:val="auto"/>
            <w:sz w:val="24"/>
            <w:u w:val="none"/>
          </w:rPr>
          <w:t>=3177&amp;</w:t>
        </w:r>
        <w:r w:rsidR="000F2975" w:rsidRPr="000F2975">
          <w:rPr>
            <w:rStyle w:val="a7"/>
            <w:rFonts w:ascii="Times New Roman" w:eastAsia="Times New Roman" w:hAnsi="Times New Roman" w:cs="Times New Roman"/>
            <w:color w:val="auto"/>
            <w:sz w:val="24"/>
            <w:u w:val="none"/>
            <w:lang w:val="en-US"/>
          </w:rPr>
          <w:t>logical</w:t>
        </w:r>
        <w:r w:rsidR="000F2975" w:rsidRPr="000F2975">
          <w:rPr>
            <w:rStyle w:val="a7"/>
            <w:rFonts w:ascii="Times New Roman" w:eastAsia="Times New Roman" w:hAnsi="Times New Roman" w:cs="Times New Roman"/>
            <w:color w:val="auto"/>
            <w:sz w:val="24"/>
            <w:u w:val="none"/>
          </w:rPr>
          <w:t>_</w:t>
        </w:r>
        <w:r w:rsidR="000F2975" w:rsidRPr="000F2975">
          <w:rPr>
            <w:rStyle w:val="a7"/>
            <w:rFonts w:ascii="Times New Roman" w:eastAsia="Times New Roman" w:hAnsi="Times New Roman" w:cs="Times New Roman"/>
            <w:color w:val="auto"/>
            <w:sz w:val="24"/>
            <w:u w:val="none"/>
            <w:lang w:val="en-US"/>
          </w:rPr>
          <w:t>type</w:t>
        </w:r>
        <w:r w:rsidR="000F2975" w:rsidRPr="000F2975">
          <w:rPr>
            <w:rStyle w:val="a7"/>
            <w:rFonts w:ascii="Times New Roman" w:eastAsia="Times New Roman" w:hAnsi="Times New Roman" w:cs="Times New Roman"/>
            <w:color w:val="auto"/>
            <w:sz w:val="24"/>
            <w:u w:val="none"/>
          </w:rPr>
          <w:t>_</w:t>
        </w:r>
        <w:r w:rsidR="000F2975" w:rsidRPr="000F2975">
          <w:rPr>
            <w:rStyle w:val="a7"/>
            <w:rFonts w:ascii="Times New Roman" w:eastAsia="Times New Roman" w:hAnsi="Times New Roman" w:cs="Times New Roman"/>
            <w:color w:val="auto"/>
            <w:sz w:val="24"/>
            <w:u w:val="none"/>
            <w:lang w:val="en-US"/>
          </w:rPr>
          <w:t>ids</w:t>
        </w:r>
        <w:r w:rsidR="000F2975" w:rsidRPr="000F2975">
          <w:rPr>
            <w:rStyle w:val="a7"/>
            <w:rFonts w:ascii="Times New Roman" w:eastAsia="Times New Roman" w:hAnsi="Times New Roman" w:cs="Times New Roman"/>
            <w:color w:val="auto"/>
            <w:sz w:val="24"/>
            <w:u w:val="none"/>
          </w:rPr>
          <w:t>=54&amp;</w:t>
        </w:r>
        <w:r w:rsidR="000F2975" w:rsidRPr="000F2975">
          <w:rPr>
            <w:rStyle w:val="a7"/>
            <w:rFonts w:ascii="Times New Roman" w:eastAsia="Times New Roman" w:hAnsi="Times New Roman" w:cs="Times New Roman"/>
            <w:color w:val="auto"/>
            <w:sz w:val="24"/>
            <w:u w:val="none"/>
            <w:lang w:val="en-US"/>
          </w:rPr>
          <w:t>class</w:t>
        </w:r>
        <w:r w:rsidR="000F2975" w:rsidRPr="000F2975">
          <w:rPr>
            <w:rStyle w:val="a7"/>
            <w:rFonts w:ascii="Times New Roman" w:eastAsia="Times New Roman" w:hAnsi="Times New Roman" w:cs="Times New Roman"/>
            <w:color w:val="auto"/>
            <w:sz w:val="24"/>
            <w:u w:val="none"/>
          </w:rPr>
          <w:t>_</w:t>
        </w:r>
        <w:r w:rsidR="000F2975" w:rsidRPr="000F2975">
          <w:rPr>
            <w:rStyle w:val="a7"/>
            <w:rFonts w:ascii="Times New Roman" w:eastAsia="Times New Roman" w:hAnsi="Times New Roman" w:cs="Times New Roman"/>
            <w:color w:val="auto"/>
            <w:sz w:val="24"/>
            <w:u w:val="none"/>
            <w:lang w:val="en-US"/>
          </w:rPr>
          <w:t>level</w:t>
        </w:r>
        <w:r w:rsidR="000F2975" w:rsidRPr="000F2975">
          <w:rPr>
            <w:rStyle w:val="a7"/>
            <w:rFonts w:ascii="Times New Roman" w:eastAsia="Times New Roman" w:hAnsi="Times New Roman" w:cs="Times New Roman"/>
            <w:color w:val="auto"/>
            <w:sz w:val="24"/>
            <w:u w:val="none"/>
          </w:rPr>
          <w:t>_</w:t>
        </w:r>
        <w:r w:rsidR="000F2975" w:rsidRPr="000F2975">
          <w:rPr>
            <w:rStyle w:val="a7"/>
            <w:rFonts w:ascii="Times New Roman" w:eastAsia="Times New Roman" w:hAnsi="Times New Roman" w:cs="Times New Roman"/>
            <w:color w:val="auto"/>
            <w:sz w:val="24"/>
            <w:u w:val="none"/>
            <w:lang w:val="en-US"/>
          </w:rPr>
          <w:t>ids</w:t>
        </w:r>
        <w:r w:rsidR="000F2975" w:rsidRPr="000F2975">
          <w:rPr>
            <w:rStyle w:val="a7"/>
            <w:rFonts w:ascii="Times New Roman" w:eastAsia="Times New Roman" w:hAnsi="Times New Roman" w:cs="Times New Roman"/>
            <w:color w:val="auto"/>
            <w:sz w:val="24"/>
            <w:u w:val="none"/>
          </w:rPr>
          <w:t>=1&amp;</w:t>
        </w:r>
        <w:r w:rsidR="000F2975" w:rsidRPr="000F2975">
          <w:rPr>
            <w:rStyle w:val="a7"/>
            <w:rFonts w:ascii="Times New Roman" w:eastAsia="Times New Roman" w:hAnsi="Times New Roman" w:cs="Times New Roman"/>
            <w:color w:val="auto"/>
            <w:sz w:val="24"/>
            <w:u w:val="none"/>
            <w:lang w:val="en-US"/>
          </w:rPr>
          <w:t>page</w:t>
        </w:r>
        <w:r w:rsidR="000F2975" w:rsidRPr="000F2975">
          <w:rPr>
            <w:rStyle w:val="a7"/>
            <w:rFonts w:ascii="Times New Roman" w:eastAsia="Times New Roman" w:hAnsi="Times New Roman" w:cs="Times New Roman"/>
            <w:color w:val="auto"/>
            <w:sz w:val="24"/>
            <w:u w:val="none"/>
          </w:rPr>
          <w:t>=18</w:t>
        </w:r>
      </w:hyperlink>
    </w:p>
    <w:p w14:paraId="33288EB9" w14:textId="19313BCE" w:rsidR="000F2975" w:rsidRPr="000F2975" w:rsidRDefault="000F2975" w:rsidP="0027427A">
      <w:pPr>
        <w:autoSpaceDE w:val="0"/>
        <w:autoSpaceDN w:val="0"/>
        <w:spacing w:after="0" w:line="276" w:lineRule="auto"/>
        <w:ind w:right="-1" w:firstLine="709"/>
        <w:jc w:val="both"/>
        <w:rPr>
          <w:rFonts w:ascii="Times New Roman" w:eastAsia="Times New Roman" w:hAnsi="Times New Roman" w:cs="Times New Roman"/>
          <w:sz w:val="24"/>
        </w:rPr>
      </w:pPr>
      <w:r w:rsidRPr="000F2975">
        <w:rPr>
          <w:rFonts w:ascii="Times New Roman" w:hAnsi="Times New Roman" w:cs="Times New Roman"/>
          <w:w w:val="105"/>
          <w:sz w:val="24"/>
          <w:szCs w:val="24"/>
          <w:lang w:val="en-US"/>
        </w:rPr>
        <w:t>https</w:t>
      </w:r>
      <w:r w:rsidRPr="000F2975">
        <w:rPr>
          <w:rFonts w:ascii="Times New Roman" w:hAnsi="Times New Roman" w:cs="Times New Roman"/>
          <w:w w:val="105"/>
          <w:sz w:val="24"/>
          <w:szCs w:val="24"/>
        </w:rPr>
        <w:t>://</w:t>
      </w:r>
      <w:proofErr w:type="spellStart"/>
      <w:r w:rsidRPr="000F2975">
        <w:rPr>
          <w:rFonts w:ascii="Times New Roman" w:hAnsi="Times New Roman" w:cs="Times New Roman"/>
          <w:w w:val="105"/>
          <w:sz w:val="24"/>
          <w:szCs w:val="24"/>
          <w:lang w:val="en-US"/>
        </w:rPr>
        <w:t>uchi</w:t>
      </w:r>
      <w:proofErr w:type="spellEnd"/>
      <w:r w:rsidRPr="000F2975">
        <w:rPr>
          <w:rFonts w:ascii="Times New Roman" w:hAnsi="Times New Roman" w:cs="Times New Roman"/>
          <w:w w:val="105"/>
          <w:sz w:val="24"/>
          <w:szCs w:val="24"/>
        </w:rPr>
        <w:t>.</w:t>
      </w:r>
      <w:proofErr w:type="spellStart"/>
      <w:r w:rsidRPr="000F2975">
        <w:rPr>
          <w:rFonts w:ascii="Times New Roman" w:hAnsi="Times New Roman" w:cs="Times New Roman"/>
          <w:w w:val="105"/>
          <w:sz w:val="24"/>
          <w:szCs w:val="24"/>
          <w:lang w:val="en-US"/>
        </w:rPr>
        <w:t>ru</w:t>
      </w:r>
      <w:proofErr w:type="spellEnd"/>
      <w:r w:rsidRPr="000F2975">
        <w:rPr>
          <w:rFonts w:ascii="Times New Roman" w:hAnsi="Times New Roman" w:cs="Times New Roman"/>
          <w:w w:val="105"/>
          <w:sz w:val="24"/>
          <w:szCs w:val="24"/>
        </w:rPr>
        <w:t>/</w:t>
      </w:r>
      <w:r w:rsidRPr="000F2975">
        <w:rPr>
          <w:rFonts w:ascii="Times New Roman" w:hAnsi="Times New Roman" w:cs="Times New Roman"/>
          <w:spacing w:val="1"/>
          <w:w w:val="105"/>
          <w:sz w:val="24"/>
          <w:szCs w:val="24"/>
        </w:rPr>
        <w:t xml:space="preserve"> </w:t>
      </w:r>
    </w:p>
    <w:p w14:paraId="6CA3A72D" w14:textId="35F81424" w:rsidR="000F2975" w:rsidRPr="000F2975" w:rsidRDefault="000F2975" w:rsidP="0027427A">
      <w:pPr>
        <w:autoSpaceDE w:val="0"/>
        <w:autoSpaceDN w:val="0"/>
        <w:spacing w:after="0" w:line="276" w:lineRule="auto"/>
        <w:ind w:right="-1" w:firstLine="709"/>
        <w:jc w:val="both"/>
        <w:rPr>
          <w:rFonts w:ascii="Cambria" w:eastAsia="MS Mincho" w:hAnsi="Cambria" w:cs="Times New Roman"/>
          <w:sz w:val="28"/>
          <w:szCs w:val="28"/>
        </w:rPr>
      </w:pPr>
      <w:r w:rsidRPr="000F2975">
        <w:rPr>
          <w:rFonts w:ascii="Times New Roman" w:hAnsi="Times New Roman" w:cs="Times New Roman"/>
          <w:spacing w:val="-1"/>
          <w:w w:val="105"/>
          <w:sz w:val="24"/>
          <w:szCs w:val="24"/>
          <w:lang w:val="en-US"/>
        </w:rPr>
        <w:t>https</w:t>
      </w:r>
      <w:r w:rsidRPr="000F2975">
        <w:rPr>
          <w:rFonts w:ascii="Times New Roman" w:hAnsi="Times New Roman" w:cs="Times New Roman"/>
          <w:spacing w:val="-1"/>
          <w:w w:val="105"/>
          <w:sz w:val="24"/>
          <w:szCs w:val="24"/>
        </w:rPr>
        <w:t>://</w:t>
      </w:r>
      <w:r w:rsidRPr="000F2975">
        <w:rPr>
          <w:rFonts w:ascii="Times New Roman" w:hAnsi="Times New Roman" w:cs="Times New Roman"/>
          <w:spacing w:val="-1"/>
          <w:w w:val="105"/>
          <w:sz w:val="24"/>
          <w:szCs w:val="24"/>
          <w:lang w:val="en-US"/>
        </w:rPr>
        <w:t>education</w:t>
      </w:r>
      <w:r w:rsidRPr="000F2975">
        <w:rPr>
          <w:rFonts w:ascii="Times New Roman" w:hAnsi="Times New Roman" w:cs="Times New Roman"/>
          <w:spacing w:val="-1"/>
          <w:w w:val="105"/>
          <w:sz w:val="24"/>
          <w:szCs w:val="24"/>
        </w:rPr>
        <w:t>.</w:t>
      </w:r>
      <w:proofErr w:type="spellStart"/>
      <w:r w:rsidRPr="000F2975">
        <w:rPr>
          <w:rFonts w:ascii="Times New Roman" w:hAnsi="Times New Roman" w:cs="Times New Roman"/>
          <w:spacing w:val="-1"/>
          <w:w w:val="105"/>
          <w:sz w:val="24"/>
          <w:szCs w:val="24"/>
          <w:lang w:val="en-US"/>
        </w:rPr>
        <w:t>yandex</w:t>
      </w:r>
      <w:proofErr w:type="spellEnd"/>
      <w:r w:rsidRPr="000F2975">
        <w:rPr>
          <w:rFonts w:ascii="Times New Roman" w:hAnsi="Times New Roman" w:cs="Times New Roman"/>
          <w:spacing w:val="-1"/>
          <w:w w:val="105"/>
          <w:sz w:val="24"/>
          <w:szCs w:val="24"/>
        </w:rPr>
        <w:t>.</w:t>
      </w:r>
      <w:proofErr w:type="spellStart"/>
      <w:r w:rsidRPr="000F2975">
        <w:rPr>
          <w:rFonts w:ascii="Times New Roman" w:hAnsi="Times New Roman" w:cs="Times New Roman"/>
          <w:spacing w:val="-1"/>
          <w:w w:val="105"/>
          <w:sz w:val="24"/>
          <w:szCs w:val="24"/>
          <w:lang w:val="en-US"/>
        </w:rPr>
        <w:t>ru</w:t>
      </w:r>
      <w:proofErr w:type="spellEnd"/>
    </w:p>
    <w:p w14:paraId="1CF3DA38" w14:textId="77777777" w:rsidR="000F2975" w:rsidRDefault="000F2975" w:rsidP="004D39F2">
      <w:pPr>
        <w:autoSpaceDE w:val="0"/>
        <w:autoSpaceDN w:val="0"/>
        <w:spacing w:after="0" w:line="276" w:lineRule="auto"/>
        <w:ind w:right="1044" w:firstLine="709"/>
        <w:jc w:val="both"/>
        <w:rPr>
          <w:rFonts w:ascii="Times New Roman" w:eastAsia="MS Mincho" w:hAnsi="Times New Roman" w:cs="Times New Roman"/>
          <w:b/>
          <w:bCs/>
          <w:sz w:val="24"/>
          <w:szCs w:val="24"/>
        </w:rPr>
      </w:pPr>
    </w:p>
    <w:p w14:paraId="7FE0C9D7" w14:textId="77777777" w:rsidR="000F2975" w:rsidRDefault="000F2975">
      <w:pPr>
        <w:rPr>
          <w:rFonts w:ascii="Times New Roman" w:eastAsia="MS Mincho" w:hAnsi="Times New Roman" w:cs="Times New Roman"/>
          <w:b/>
          <w:bCs/>
          <w:sz w:val="24"/>
          <w:szCs w:val="24"/>
        </w:rPr>
      </w:pPr>
      <w:r>
        <w:rPr>
          <w:rFonts w:ascii="Times New Roman" w:eastAsia="MS Mincho" w:hAnsi="Times New Roman" w:cs="Times New Roman"/>
          <w:b/>
          <w:bCs/>
          <w:sz w:val="24"/>
          <w:szCs w:val="24"/>
        </w:rPr>
        <w:br w:type="page"/>
      </w:r>
    </w:p>
    <w:p w14:paraId="5358CBBB" w14:textId="52075F53" w:rsidR="004D39F2" w:rsidRPr="000F2975" w:rsidRDefault="004D39F2" w:rsidP="0027427A">
      <w:pPr>
        <w:autoSpaceDE w:val="0"/>
        <w:autoSpaceDN w:val="0"/>
        <w:spacing w:after="0" w:line="276" w:lineRule="auto"/>
        <w:ind w:right="-1" w:firstLine="709"/>
        <w:jc w:val="both"/>
        <w:rPr>
          <w:rFonts w:ascii="Times New Roman" w:eastAsia="Times New Roman" w:hAnsi="Times New Roman" w:cs="Times New Roman"/>
          <w:b/>
          <w:color w:val="000000"/>
          <w:sz w:val="24"/>
        </w:rPr>
      </w:pPr>
      <w:r w:rsidRPr="000F2975">
        <w:rPr>
          <w:rFonts w:ascii="Times New Roman" w:eastAsia="Times New Roman" w:hAnsi="Times New Roman" w:cs="Times New Roman"/>
          <w:b/>
          <w:color w:val="000000"/>
          <w:sz w:val="24"/>
        </w:rPr>
        <w:lastRenderedPageBreak/>
        <w:t>Материально-техническое обеспечение образовательного процесса</w:t>
      </w:r>
    </w:p>
    <w:p w14:paraId="108CA60B" w14:textId="77777777" w:rsidR="004D39F2" w:rsidRPr="000F2975" w:rsidRDefault="004D39F2" w:rsidP="0027427A">
      <w:pPr>
        <w:autoSpaceDE w:val="0"/>
        <w:autoSpaceDN w:val="0"/>
        <w:spacing w:after="0" w:line="276" w:lineRule="auto"/>
        <w:ind w:right="-1" w:firstLine="709"/>
        <w:jc w:val="both"/>
        <w:rPr>
          <w:rFonts w:ascii="Times New Roman" w:eastAsia="Times New Roman" w:hAnsi="Times New Roman" w:cs="Times New Roman"/>
          <w:b/>
          <w:color w:val="000000"/>
          <w:sz w:val="24"/>
        </w:rPr>
      </w:pPr>
    </w:p>
    <w:p w14:paraId="7ECAB70E" w14:textId="2C5627F4" w:rsidR="004D39F2" w:rsidRPr="000F2975" w:rsidRDefault="004D39F2" w:rsidP="0027427A">
      <w:pPr>
        <w:autoSpaceDE w:val="0"/>
        <w:autoSpaceDN w:val="0"/>
        <w:spacing w:after="0" w:line="276" w:lineRule="auto"/>
        <w:ind w:right="-1" w:firstLine="709"/>
        <w:jc w:val="both"/>
        <w:rPr>
          <w:rFonts w:ascii="Times New Roman" w:eastAsia="Times New Roman" w:hAnsi="Times New Roman" w:cs="Times New Roman"/>
          <w:b/>
          <w:color w:val="000000"/>
          <w:sz w:val="24"/>
        </w:rPr>
      </w:pPr>
      <w:r w:rsidRPr="000F2975">
        <w:rPr>
          <w:rFonts w:ascii="Times New Roman" w:eastAsia="Times New Roman" w:hAnsi="Times New Roman" w:cs="Times New Roman"/>
          <w:b/>
          <w:color w:val="000000"/>
          <w:sz w:val="24"/>
        </w:rPr>
        <w:t xml:space="preserve">Учебное оборудование </w:t>
      </w:r>
    </w:p>
    <w:p w14:paraId="41DD83BB" w14:textId="39B3017D" w:rsidR="004D39F2" w:rsidRPr="000F2975" w:rsidRDefault="004D39F2" w:rsidP="0027427A">
      <w:pPr>
        <w:autoSpaceDE w:val="0"/>
        <w:autoSpaceDN w:val="0"/>
        <w:spacing w:after="0" w:line="276" w:lineRule="auto"/>
        <w:ind w:right="-1" w:firstLine="709"/>
        <w:jc w:val="both"/>
        <w:rPr>
          <w:rFonts w:ascii="Times New Roman" w:eastAsia="MS Mincho" w:hAnsi="Times New Roman" w:cs="Times New Roman"/>
          <w:b/>
          <w:bCs/>
          <w:sz w:val="24"/>
          <w:szCs w:val="24"/>
        </w:rPr>
      </w:pPr>
      <w:r w:rsidRPr="000F2975">
        <w:rPr>
          <w:rFonts w:ascii="Times New Roman" w:eastAsia="MS Mincho" w:hAnsi="Times New Roman" w:cs="Times New Roman"/>
          <w:b/>
          <w:bCs/>
          <w:sz w:val="24"/>
          <w:szCs w:val="24"/>
        </w:rPr>
        <w:t>1</w:t>
      </w:r>
      <w:r w:rsidR="000F2975">
        <w:rPr>
          <w:rFonts w:ascii="Times New Roman" w:eastAsia="MS Mincho" w:hAnsi="Times New Roman" w:cs="Times New Roman"/>
          <w:b/>
          <w:bCs/>
          <w:sz w:val="24"/>
          <w:szCs w:val="24"/>
        </w:rPr>
        <w:t>-4</w:t>
      </w:r>
      <w:r w:rsidRPr="000F2975">
        <w:rPr>
          <w:rFonts w:ascii="Times New Roman" w:eastAsia="MS Mincho" w:hAnsi="Times New Roman" w:cs="Times New Roman"/>
          <w:b/>
          <w:bCs/>
          <w:sz w:val="24"/>
          <w:szCs w:val="24"/>
        </w:rPr>
        <w:t xml:space="preserve"> </w:t>
      </w:r>
      <w:proofErr w:type="spellStart"/>
      <w:r w:rsidRPr="000F2975">
        <w:rPr>
          <w:rFonts w:ascii="Times New Roman" w:eastAsia="MS Mincho" w:hAnsi="Times New Roman" w:cs="Times New Roman"/>
          <w:b/>
          <w:bCs/>
          <w:sz w:val="24"/>
          <w:szCs w:val="24"/>
        </w:rPr>
        <w:t>каласс</w:t>
      </w:r>
      <w:proofErr w:type="spellEnd"/>
    </w:p>
    <w:p w14:paraId="28C9BE60" w14:textId="41ADEFA7" w:rsidR="000F2975" w:rsidRPr="000F2975" w:rsidRDefault="000F2975" w:rsidP="0027427A">
      <w:pPr>
        <w:autoSpaceDE w:val="0"/>
        <w:autoSpaceDN w:val="0"/>
        <w:spacing w:after="0" w:line="276" w:lineRule="auto"/>
        <w:ind w:right="-1" w:firstLine="709"/>
        <w:jc w:val="both"/>
        <w:rPr>
          <w:rFonts w:ascii="Times New Roman" w:eastAsia="MS Mincho" w:hAnsi="Times New Roman" w:cs="Times New Roman"/>
          <w:sz w:val="24"/>
          <w:szCs w:val="24"/>
        </w:rPr>
      </w:pPr>
      <w:r w:rsidRPr="000F2975">
        <w:rPr>
          <w:rFonts w:ascii="Times New Roman" w:eastAsia="MS Mincho" w:hAnsi="Times New Roman" w:cs="Times New Roman"/>
          <w:sz w:val="24"/>
          <w:szCs w:val="24"/>
        </w:rPr>
        <w:t>Магнитная доска, мультимедийный проектор, телевизор, компьютер, интерактивная доска</w:t>
      </w:r>
      <w:r>
        <w:rPr>
          <w:rFonts w:ascii="Times New Roman" w:eastAsia="MS Mincho" w:hAnsi="Times New Roman" w:cs="Times New Roman"/>
          <w:sz w:val="24"/>
          <w:szCs w:val="24"/>
        </w:rPr>
        <w:t>.</w:t>
      </w:r>
    </w:p>
    <w:p w14:paraId="4A8445A6" w14:textId="77777777" w:rsidR="004D39F2" w:rsidRPr="004D39F2" w:rsidRDefault="004D39F2" w:rsidP="0027427A">
      <w:pPr>
        <w:autoSpaceDE w:val="0"/>
        <w:autoSpaceDN w:val="0"/>
        <w:spacing w:after="0" w:line="276" w:lineRule="auto"/>
        <w:ind w:right="-1" w:firstLine="709"/>
        <w:jc w:val="both"/>
        <w:rPr>
          <w:rFonts w:ascii="Cambria" w:eastAsia="MS Mincho" w:hAnsi="Cambria" w:cs="Times New Roman"/>
          <w:highlight w:val="yellow"/>
        </w:rPr>
      </w:pPr>
    </w:p>
    <w:p w14:paraId="4F70D988" w14:textId="5D0F7DCC" w:rsidR="004D39F2" w:rsidRPr="000F2975" w:rsidRDefault="004D39F2" w:rsidP="0027427A">
      <w:pPr>
        <w:autoSpaceDE w:val="0"/>
        <w:autoSpaceDN w:val="0"/>
        <w:spacing w:after="0" w:line="276" w:lineRule="auto"/>
        <w:ind w:right="-1" w:firstLine="709"/>
        <w:jc w:val="both"/>
        <w:rPr>
          <w:rFonts w:ascii="Times New Roman" w:eastAsia="Times New Roman" w:hAnsi="Times New Roman" w:cs="Times New Roman"/>
          <w:b/>
          <w:color w:val="000000"/>
          <w:sz w:val="24"/>
        </w:rPr>
      </w:pPr>
      <w:r w:rsidRPr="000F2975">
        <w:rPr>
          <w:rFonts w:ascii="Times New Roman" w:eastAsia="Times New Roman" w:hAnsi="Times New Roman" w:cs="Times New Roman"/>
          <w:b/>
          <w:color w:val="000000"/>
          <w:sz w:val="24"/>
        </w:rPr>
        <w:t>Оборудование для проведения практических работ</w:t>
      </w:r>
    </w:p>
    <w:p w14:paraId="37560349" w14:textId="59D99437" w:rsidR="004D39F2" w:rsidRPr="000F2975" w:rsidRDefault="004D39F2" w:rsidP="0027427A">
      <w:pPr>
        <w:autoSpaceDE w:val="0"/>
        <w:autoSpaceDN w:val="0"/>
        <w:spacing w:after="0" w:line="276" w:lineRule="auto"/>
        <w:ind w:right="-1" w:firstLine="709"/>
        <w:jc w:val="both"/>
        <w:rPr>
          <w:rFonts w:ascii="Times New Roman" w:eastAsia="MS Mincho" w:hAnsi="Times New Roman" w:cs="Times New Roman"/>
          <w:b/>
          <w:bCs/>
          <w:sz w:val="24"/>
          <w:szCs w:val="24"/>
        </w:rPr>
      </w:pPr>
      <w:r w:rsidRPr="000F2975">
        <w:rPr>
          <w:rFonts w:ascii="Times New Roman" w:eastAsia="MS Mincho" w:hAnsi="Times New Roman" w:cs="Times New Roman"/>
          <w:b/>
          <w:bCs/>
          <w:sz w:val="24"/>
          <w:szCs w:val="24"/>
        </w:rPr>
        <w:t>1</w:t>
      </w:r>
      <w:r w:rsidR="000F2975">
        <w:rPr>
          <w:rFonts w:ascii="Times New Roman" w:eastAsia="MS Mincho" w:hAnsi="Times New Roman" w:cs="Times New Roman"/>
          <w:b/>
          <w:bCs/>
          <w:sz w:val="24"/>
          <w:szCs w:val="24"/>
        </w:rPr>
        <w:t>-4</w:t>
      </w:r>
      <w:r w:rsidRPr="000F2975">
        <w:rPr>
          <w:rFonts w:ascii="Times New Roman" w:eastAsia="MS Mincho" w:hAnsi="Times New Roman" w:cs="Times New Roman"/>
          <w:b/>
          <w:bCs/>
          <w:sz w:val="24"/>
          <w:szCs w:val="24"/>
        </w:rPr>
        <w:t xml:space="preserve"> </w:t>
      </w:r>
      <w:proofErr w:type="spellStart"/>
      <w:r w:rsidRPr="000F2975">
        <w:rPr>
          <w:rFonts w:ascii="Times New Roman" w:eastAsia="MS Mincho" w:hAnsi="Times New Roman" w:cs="Times New Roman"/>
          <w:b/>
          <w:bCs/>
          <w:sz w:val="24"/>
          <w:szCs w:val="24"/>
        </w:rPr>
        <w:t>каласс</w:t>
      </w:r>
      <w:proofErr w:type="spellEnd"/>
    </w:p>
    <w:p w14:paraId="26D14241" w14:textId="01406215" w:rsidR="004D39F2" w:rsidRPr="000F2975" w:rsidRDefault="000F2975" w:rsidP="0027427A">
      <w:pPr>
        <w:autoSpaceDE w:val="0"/>
        <w:autoSpaceDN w:val="0"/>
        <w:spacing w:after="0" w:line="276" w:lineRule="auto"/>
        <w:ind w:right="-1" w:firstLine="709"/>
        <w:jc w:val="both"/>
        <w:rPr>
          <w:rFonts w:ascii="Times New Roman" w:eastAsia="Times New Roman" w:hAnsi="Times New Roman" w:cs="Times New Roman"/>
          <w:bCs/>
          <w:color w:val="000000"/>
          <w:sz w:val="24"/>
        </w:rPr>
      </w:pPr>
      <w:r w:rsidRPr="000F2975">
        <w:rPr>
          <w:rFonts w:ascii="Times New Roman" w:eastAsia="Times New Roman" w:hAnsi="Times New Roman" w:cs="Times New Roman"/>
          <w:bCs/>
          <w:color w:val="000000"/>
          <w:sz w:val="24"/>
        </w:rPr>
        <w:t>Не требуется</w:t>
      </w:r>
    </w:p>
    <w:p w14:paraId="3E2F79C9" w14:textId="77777777" w:rsidR="000F2975" w:rsidRPr="004D39F2" w:rsidRDefault="000F2975" w:rsidP="004D39F2">
      <w:pPr>
        <w:autoSpaceDE w:val="0"/>
        <w:autoSpaceDN w:val="0"/>
        <w:spacing w:after="0" w:line="276" w:lineRule="auto"/>
        <w:ind w:right="1044" w:firstLine="709"/>
        <w:jc w:val="both"/>
        <w:rPr>
          <w:rFonts w:ascii="Times New Roman" w:eastAsia="MS Mincho" w:hAnsi="Times New Roman" w:cs="Times New Roman"/>
          <w:b/>
          <w:bCs/>
          <w:sz w:val="24"/>
          <w:szCs w:val="24"/>
        </w:rPr>
      </w:pPr>
    </w:p>
    <w:sectPr w:rsidR="000F2975" w:rsidRPr="004D39F2" w:rsidSect="00857C3A">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35435" w14:textId="77777777" w:rsidR="00CD1CD9" w:rsidRDefault="00CD1CD9" w:rsidP="00776768">
      <w:pPr>
        <w:spacing w:after="0" w:line="240" w:lineRule="auto"/>
      </w:pPr>
      <w:r>
        <w:separator/>
      </w:r>
    </w:p>
  </w:endnote>
  <w:endnote w:type="continuationSeparator" w:id="0">
    <w:p w14:paraId="2EE9FD52" w14:textId="77777777" w:rsidR="00CD1CD9" w:rsidRDefault="00CD1CD9" w:rsidP="0077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Serif">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F7E0B" w14:textId="77777777" w:rsidR="00CD1CD9" w:rsidRDefault="00CD1CD9" w:rsidP="00776768">
      <w:pPr>
        <w:spacing w:after="0" w:line="240" w:lineRule="auto"/>
      </w:pPr>
      <w:r>
        <w:separator/>
      </w:r>
    </w:p>
  </w:footnote>
  <w:footnote w:type="continuationSeparator" w:id="0">
    <w:p w14:paraId="2AF8444E" w14:textId="77777777" w:rsidR="00CD1CD9" w:rsidRDefault="00CD1CD9" w:rsidP="00776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8328764"/>
      <w:docPartObj>
        <w:docPartGallery w:val="Page Numbers (Top of Page)"/>
        <w:docPartUnique/>
      </w:docPartObj>
    </w:sdtPr>
    <w:sdtEndPr>
      <w:rPr>
        <w:rFonts w:ascii="Times New Roman" w:hAnsi="Times New Roman" w:cs="Times New Roman"/>
        <w:sz w:val="18"/>
        <w:szCs w:val="18"/>
      </w:rPr>
    </w:sdtEndPr>
    <w:sdtContent>
      <w:p w14:paraId="5F187BB7" w14:textId="75E3D3EC" w:rsidR="00641B7B" w:rsidRPr="00776768" w:rsidRDefault="00641B7B">
        <w:pPr>
          <w:pStyle w:val="a9"/>
          <w:jc w:val="center"/>
          <w:rPr>
            <w:rFonts w:ascii="Times New Roman" w:hAnsi="Times New Roman" w:cs="Times New Roman"/>
            <w:sz w:val="18"/>
            <w:szCs w:val="18"/>
          </w:rPr>
        </w:pPr>
        <w:r w:rsidRPr="00776768">
          <w:rPr>
            <w:rFonts w:ascii="Times New Roman" w:hAnsi="Times New Roman" w:cs="Times New Roman"/>
            <w:sz w:val="18"/>
            <w:szCs w:val="18"/>
          </w:rPr>
          <w:fldChar w:fldCharType="begin"/>
        </w:r>
        <w:r w:rsidRPr="00776768">
          <w:rPr>
            <w:rFonts w:ascii="Times New Roman" w:hAnsi="Times New Roman" w:cs="Times New Roman"/>
            <w:sz w:val="18"/>
            <w:szCs w:val="18"/>
          </w:rPr>
          <w:instrText>PAGE   \* MERGEFORMAT</w:instrText>
        </w:r>
        <w:r w:rsidRPr="00776768">
          <w:rPr>
            <w:rFonts w:ascii="Times New Roman" w:hAnsi="Times New Roman" w:cs="Times New Roman"/>
            <w:sz w:val="18"/>
            <w:szCs w:val="18"/>
          </w:rPr>
          <w:fldChar w:fldCharType="separate"/>
        </w:r>
        <w:r w:rsidRPr="00776768">
          <w:rPr>
            <w:rFonts w:ascii="Times New Roman" w:hAnsi="Times New Roman" w:cs="Times New Roman"/>
            <w:sz w:val="18"/>
            <w:szCs w:val="18"/>
          </w:rPr>
          <w:t>2</w:t>
        </w:r>
        <w:r w:rsidRPr="00776768">
          <w:rPr>
            <w:rFonts w:ascii="Times New Roman" w:hAnsi="Times New Roman" w:cs="Times New Roman"/>
            <w:sz w:val="18"/>
            <w:szCs w:val="18"/>
          </w:rPr>
          <w:fldChar w:fldCharType="end"/>
        </w:r>
      </w:p>
    </w:sdtContent>
  </w:sdt>
  <w:p w14:paraId="7EAD9DF6" w14:textId="77777777" w:rsidR="00641B7B" w:rsidRDefault="00641B7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1"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2"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5"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6" w15:restartNumberingAfterBreak="0">
    <w:nsid w:val="0AA628AF"/>
    <w:multiLevelType w:val="hybridMultilevel"/>
    <w:tmpl w:val="14D2FF28"/>
    <w:lvl w:ilvl="0" w:tplc="ABCC218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2B128DB"/>
    <w:multiLevelType w:val="hybridMultilevel"/>
    <w:tmpl w:val="11CC34EE"/>
    <w:lvl w:ilvl="0" w:tplc="ABCC2184">
      <w:start w:val="1"/>
      <w:numFmt w:val="bullet"/>
      <w:lvlText w:val="−"/>
      <w:lvlJc w:val="left"/>
      <w:pPr>
        <w:ind w:left="1417" w:hanging="708"/>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300906AC"/>
    <w:multiLevelType w:val="hybridMultilevel"/>
    <w:tmpl w:val="78A27F0A"/>
    <w:lvl w:ilvl="0" w:tplc="E76840AC">
      <w:start w:val="1"/>
      <w:numFmt w:val="decimal"/>
      <w:lvlText w:val="%1."/>
      <w:lvlJc w:val="left"/>
      <w:pPr>
        <w:ind w:left="417" w:hanging="360"/>
      </w:pPr>
      <w:rPr>
        <w:rFonts w:eastAsia="Times New Roman" w:hint="default"/>
        <w:color w:val="000000"/>
        <w:w w:val="97"/>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9" w15:restartNumberingAfterBreak="0">
    <w:nsid w:val="33B90990"/>
    <w:multiLevelType w:val="hybridMultilevel"/>
    <w:tmpl w:val="1F4CFE36"/>
    <w:lvl w:ilvl="0" w:tplc="ABCC218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F1C48C4"/>
    <w:multiLevelType w:val="hybridMultilevel"/>
    <w:tmpl w:val="90D26B0A"/>
    <w:lvl w:ilvl="0" w:tplc="ABCC218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07628D2"/>
    <w:multiLevelType w:val="hybridMultilevel"/>
    <w:tmpl w:val="5ACA7C1E"/>
    <w:lvl w:ilvl="0" w:tplc="ABCC218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12B3F64"/>
    <w:multiLevelType w:val="hybridMultilevel"/>
    <w:tmpl w:val="5D144F58"/>
    <w:lvl w:ilvl="0" w:tplc="ABCC218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9"/>
  </w:num>
  <w:num w:numId="3">
    <w:abstractNumId w:val="11"/>
  </w:num>
  <w:num w:numId="4">
    <w:abstractNumId w:val="7"/>
  </w:num>
  <w:num w:numId="5">
    <w:abstractNumId w:val="12"/>
  </w:num>
  <w:num w:numId="6">
    <w:abstractNumId w:val="6"/>
  </w:num>
  <w:num w:numId="7">
    <w:abstractNumId w:val="5"/>
  </w:num>
  <w:num w:numId="8">
    <w:abstractNumId w:val="3"/>
  </w:num>
  <w:num w:numId="9">
    <w:abstractNumId w:val="2"/>
  </w:num>
  <w:num w:numId="10">
    <w:abstractNumId w:val="4"/>
  </w:num>
  <w:num w:numId="11">
    <w:abstractNumId w:val="1"/>
  </w:num>
  <w:num w:numId="12">
    <w:abstractNumId w:val="0"/>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3AA"/>
    <w:rsid w:val="000146F0"/>
    <w:rsid w:val="00030FC0"/>
    <w:rsid w:val="000342C5"/>
    <w:rsid w:val="00077F69"/>
    <w:rsid w:val="000F2975"/>
    <w:rsid w:val="0010117F"/>
    <w:rsid w:val="00147942"/>
    <w:rsid w:val="00147EB5"/>
    <w:rsid w:val="00165C85"/>
    <w:rsid w:val="001B1628"/>
    <w:rsid w:val="001C67C9"/>
    <w:rsid w:val="00205219"/>
    <w:rsid w:val="00270930"/>
    <w:rsid w:val="00271BCB"/>
    <w:rsid w:val="0027427A"/>
    <w:rsid w:val="002A0637"/>
    <w:rsid w:val="002B12AA"/>
    <w:rsid w:val="002B52D7"/>
    <w:rsid w:val="002D07B2"/>
    <w:rsid w:val="003121E8"/>
    <w:rsid w:val="003430C6"/>
    <w:rsid w:val="00357048"/>
    <w:rsid w:val="003B6429"/>
    <w:rsid w:val="003F1A7E"/>
    <w:rsid w:val="003F444E"/>
    <w:rsid w:val="004301FB"/>
    <w:rsid w:val="004460EB"/>
    <w:rsid w:val="004734DB"/>
    <w:rsid w:val="00476058"/>
    <w:rsid w:val="004967D0"/>
    <w:rsid w:val="004A2A04"/>
    <w:rsid w:val="004D39F2"/>
    <w:rsid w:val="00614031"/>
    <w:rsid w:val="00641B7B"/>
    <w:rsid w:val="0065421D"/>
    <w:rsid w:val="006F01EC"/>
    <w:rsid w:val="00705CC7"/>
    <w:rsid w:val="00776768"/>
    <w:rsid w:val="007903C9"/>
    <w:rsid w:val="00857C3A"/>
    <w:rsid w:val="00880471"/>
    <w:rsid w:val="008C58A9"/>
    <w:rsid w:val="00902788"/>
    <w:rsid w:val="00936007"/>
    <w:rsid w:val="0096375C"/>
    <w:rsid w:val="00976186"/>
    <w:rsid w:val="009F147E"/>
    <w:rsid w:val="00A3436F"/>
    <w:rsid w:val="00A943E1"/>
    <w:rsid w:val="00B27FC8"/>
    <w:rsid w:val="00B364BD"/>
    <w:rsid w:val="00B6579D"/>
    <w:rsid w:val="00BE3F6E"/>
    <w:rsid w:val="00C55551"/>
    <w:rsid w:val="00C61CBD"/>
    <w:rsid w:val="00C66EEF"/>
    <w:rsid w:val="00C96C50"/>
    <w:rsid w:val="00CD185D"/>
    <w:rsid w:val="00CD196D"/>
    <w:rsid w:val="00CD1CD9"/>
    <w:rsid w:val="00CD481F"/>
    <w:rsid w:val="00D133AA"/>
    <w:rsid w:val="00D923E5"/>
    <w:rsid w:val="00DA3FC7"/>
    <w:rsid w:val="00DB5063"/>
    <w:rsid w:val="00E047B5"/>
    <w:rsid w:val="00E63719"/>
    <w:rsid w:val="00E650DB"/>
    <w:rsid w:val="00EB26BA"/>
    <w:rsid w:val="00EC48F4"/>
    <w:rsid w:val="00F00393"/>
    <w:rsid w:val="00F035FC"/>
    <w:rsid w:val="00F1223D"/>
    <w:rsid w:val="00F3239D"/>
    <w:rsid w:val="00F4711B"/>
    <w:rsid w:val="00F47831"/>
    <w:rsid w:val="00F90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C95F0"/>
  <w15:chartTrackingRefBased/>
  <w15:docId w15:val="{8BD9876A-44B2-42A8-B1ED-00FDD094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uiPriority w:val="9"/>
    <w:qFormat/>
    <w:rsid w:val="00C555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1">
    <w:name w:val="heading 2"/>
    <w:basedOn w:val="a1"/>
    <w:next w:val="a1"/>
    <w:link w:val="22"/>
    <w:uiPriority w:val="9"/>
    <w:unhideWhenUsed/>
    <w:qFormat/>
    <w:rsid w:val="00F90B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1">
    <w:name w:val="heading 3"/>
    <w:basedOn w:val="a1"/>
    <w:next w:val="a1"/>
    <w:link w:val="32"/>
    <w:uiPriority w:val="9"/>
    <w:unhideWhenUsed/>
    <w:qFormat/>
    <w:rsid w:val="004967D0"/>
    <w:pPr>
      <w:keepNext/>
      <w:keepLines/>
      <w:spacing w:before="40" w:after="0"/>
      <w:outlineLvl w:val="2"/>
    </w:pPr>
    <w:rPr>
      <w:rFonts w:ascii="Calibri" w:eastAsia="MS Gothic" w:hAnsi="Calibri" w:cs="Times New Roman"/>
      <w:b/>
      <w:bCs/>
      <w:color w:val="4F81BD"/>
    </w:rPr>
  </w:style>
  <w:style w:type="paragraph" w:styleId="4">
    <w:name w:val="heading 4"/>
    <w:basedOn w:val="a1"/>
    <w:next w:val="a1"/>
    <w:link w:val="40"/>
    <w:uiPriority w:val="9"/>
    <w:semiHidden/>
    <w:unhideWhenUsed/>
    <w:qFormat/>
    <w:rsid w:val="004967D0"/>
    <w:pPr>
      <w:keepNext/>
      <w:keepLines/>
      <w:spacing w:before="40" w:after="0"/>
      <w:outlineLvl w:val="3"/>
    </w:pPr>
    <w:rPr>
      <w:rFonts w:ascii="Calibri" w:eastAsia="MS Gothic" w:hAnsi="Calibri" w:cs="Times New Roman"/>
      <w:b/>
      <w:bCs/>
      <w:i/>
      <w:iCs/>
      <w:color w:val="4F81BD"/>
    </w:rPr>
  </w:style>
  <w:style w:type="paragraph" w:styleId="5">
    <w:name w:val="heading 5"/>
    <w:basedOn w:val="a1"/>
    <w:next w:val="a1"/>
    <w:link w:val="50"/>
    <w:uiPriority w:val="9"/>
    <w:semiHidden/>
    <w:unhideWhenUsed/>
    <w:qFormat/>
    <w:rsid w:val="004967D0"/>
    <w:pPr>
      <w:keepNext/>
      <w:keepLines/>
      <w:spacing w:before="40" w:after="0"/>
      <w:outlineLvl w:val="4"/>
    </w:pPr>
    <w:rPr>
      <w:rFonts w:ascii="Calibri" w:eastAsia="MS Gothic" w:hAnsi="Calibri" w:cs="Times New Roman"/>
      <w:color w:val="243F60"/>
    </w:rPr>
  </w:style>
  <w:style w:type="paragraph" w:styleId="6">
    <w:name w:val="heading 6"/>
    <w:basedOn w:val="a1"/>
    <w:next w:val="a1"/>
    <w:link w:val="60"/>
    <w:uiPriority w:val="9"/>
    <w:semiHidden/>
    <w:unhideWhenUsed/>
    <w:qFormat/>
    <w:rsid w:val="004967D0"/>
    <w:pPr>
      <w:keepNext/>
      <w:keepLines/>
      <w:spacing w:before="40" w:after="0"/>
      <w:outlineLvl w:val="5"/>
    </w:pPr>
    <w:rPr>
      <w:rFonts w:ascii="Calibri" w:eastAsia="MS Gothic" w:hAnsi="Calibri" w:cs="Times New Roman"/>
      <w:i/>
      <w:iCs/>
      <w:color w:val="243F60"/>
    </w:rPr>
  </w:style>
  <w:style w:type="paragraph" w:styleId="7">
    <w:name w:val="heading 7"/>
    <w:basedOn w:val="a1"/>
    <w:next w:val="a1"/>
    <w:link w:val="70"/>
    <w:uiPriority w:val="9"/>
    <w:semiHidden/>
    <w:unhideWhenUsed/>
    <w:qFormat/>
    <w:rsid w:val="004967D0"/>
    <w:pPr>
      <w:keepNext/>
      <w:keepLines/>
      <w:spacing w:before="40" w:after="0"/>
      <w:outlineLvl w:val="6"/>
    </w:pPr>
    <w:rPr>
      <w:rFonts w:ascii="Calibri" w:eastAsia="MS Gothic" w:hAnsi="Calibri" w:cs="Times New Roman"/>
      <w:i/>
      <w:iCs/>
      <w:color w:val="404040"/>
    </w:rPr>
  </w:style>
  <w:style w:type="paragraph" w:styleId="8">
    <w:name w:val="heading 8"/>
    <w:basedOn w:val="a1"/>
    <w:next w:val="a1"/>
    <w:link w:val="80"/>
    <w:uiPriority w:val="9"/>
    <w:semiHidden/>
    <w:unhideWhenUsed/>
    <w:qFormat/>
    <w:rsid w:val="004967D0"/>
    <w:pPr>
      <w:keepNext/>
      <w:keepLines/>
      <w:spacing w:before="40" w:after="0"/>
      <w:outlineLvl w:val="7"/>
    </w:pPr>
    <w:rPr>
      <w:rFonts w:ascii="Calibri" w:eastAsia="MS Gothic" w:hAnsi="Calibri" w:cs="Times New Roman"/>
      <w:color w:val="4F81BD"/>
      <w:sz w:val="20"/>
      <w:szCs w:val="20"/>
    </w:rPr>
  </w:style>
  <w:style w:type="paragraph" w:styleId="9">
    <w:name w:val="heading 9"/>
    <w:basedOn w:val="a1"/>
    <w:next w:val="a1"/>
    <w:link w:val="90"/>
    <w:uiPriority w:val="9"/>
    <w:semiHidden/>
    <w:unhideWhenUsed/>
    <w:qFormat/>
    <w:rsid w:val="004967D0"/>
    <w:pPr>
      <w:keepNext/>
      <w:keepLines/>
      <w:spacing w:before="40" w:after="0"/>
      <w:outlineLvl w:val="8"/>
    </w:pPr>
    <w:rPr>
      <w:rFonts w:ascii="Calibri" w:eastAsia="MS Gothic" w:hAnsi="Calibri"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55551"/>
    <w:rPr>
      <w:rFonts w:asciiTheme="majorHAnsi" w:eastAsiaTheme="majorEastAsia" w:hAnsiTheme="majorHAnsi" w:cstheme="majorBidi"/>
      <w:color w:val="2F5496" w:themeColor="accent1" w:themeShade="BF"/>
      <w:sz w:val="32"/>
      <w:szCs w:val="32"/>
    </w:rPr>
  </w:style>
  <w:style w:type="paragraph" w:styleId="a5">
    <w:name w:val="List Paragraph"/>
    <w:basedOn w:val="a1"/>
    <w:uiPriority w:val="34"/>
    <w:qFormat/>
    <w:rsid w:val="00B364BD"/>
    <w:pPr>
      <w:ind w:left="720"/>
      <w:contextualSpacing/>
    </w:pPr>
  </w:style>
  <w:style w:type="paragraph" w:styleId="a6">
    <w:name w:val="TOC Heading"/>
    <w:basedOn w:val="1"/>
    <w:next w:val="a1"/>
    <w:uiPriority w:val="39"/>
    <w:unhideWhenUsed/>
    <w:qFormat/>
    <w:rsid w:val="00776768"/>
    <w:pPr>
      <w:outlineLvl w:val="9"/>
    </w:pPr>
    <w:rPr>
      <w:lang w:eastAsia="ru-RU"/>
    </w:rPr>
  </w:style>
  <w:style w:type="paragraph" w:styleId="11">
    <w:name w:val="toc 1"/>
    <w:basedOn w:val="a1"/>
    <w:next w:val="a1"/>
    <w:autoRedefine/>
    <w:uiPriority w:val="39"/>
    <w:unhideWhenUsed/>
    <w:rsid w:val="00F90B3B"/>
    <w:pPr>
      <w:tabs>
        <w:tab w:val="right" w:leader="dot" w:pos="9628"/>
      </w:tabs>
      <w:spacing w:after="0" w:line="276" w:lineRule="auto"/>
      <w:ind w:firstLine="709"/>
      <w:jc w:val="both"/>
    </w:pPr>
    <w:rPr>
      <w:rFonts w:ascii="Times New Roman" w:hAnsi="Times New Roman" w:cs="Times New Roman"/>
      <w:b/>
      <w:bCs/>
      <w:noProof/>
      <w:sz w:val="24"/>
      <w:szCs w:val="24"/>
    </w:rPr>
  </w:style>
  <w:style w:type="character" w:styleId="a7">
    <w:name w:val="Hyperlink"/>
    <w:basedOn w:val="a2"/>
    <w:uiPriority w:val="99"/>
    <w:unhideWhenUsed/>
    <w:rsid w:val="00776768"/>
    <w:rPr>
      <w:color w:val="0563C1" w:themeColor="hyperlink"/>
      <w:u w:val="single"/>
    </w:rPr>
  </w:style>
  <w:style w:type="table" w:customStyle="1" w:styleId="12">
    <w:name w:val="Сетка таблицы1"/>
    <w:basedOn w:val="a3"/>
    <w:next w:val="a8"/>
    <w:uiPriority w:val="59"/>
    <w:rsid w:val="00776768"/>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3"/>
    <w:uiPriority w:val="39"/>
    <w:rsid w:val="00776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1"/>
    <w:link w:val="aa"/>
    <w:uiPriority w:val="99"/>
    <w:unhideWhenUsed/>
    <w:rsid w:val="00776768"/>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776768"/>
  </w:style>
  <w:style w:type="paragraph" w:styleId="ab">
    <w:name w:val="footer"/>
    <w:basedOn w:val="a1"/>
    <w:link w:val="ac"/>
    <w:uiPriority w:val="99"/>
    <w:unhideWhenUsed/>
    <w:rsid w:val="00776768"/>
    <w:pPr>
      <w:tabs>
        <w:tab w:val="center" w:pos="4677"/>
        <w:tab w:val="right" w:pos="9355"/>
      </w:tabs>
      <w:spacing w:after="0" w:line="240" w:lineRule="auto"/>
    </w:pPr>
  </w:style>
  <w:style w:type="character" w:customStyle="1" w:styleId="ac">
    <w:name w:val="Нижний колонтитул Знак"/>
    <w:basedOn w:val="a2"/>
    <w:link w:val="ab"/>
    <w:uiPriority w:val="99"/>
    <w:rsid w:val="00776768"/>
  </w:style>
  <w:style w:type="character" w:styleId="ad">
    <w:name w:val="line number"/>
    <w:basedOn w:val="a2"/>
    <w:uiPriority w:val="99"/>
    <w:semiHidden/>
    <w:unhideWhenUsed/>
    <w:rsid w:val="00F00393"/>
  </w:style>
  <w:style w:type="character" w:customStyle="1" w:styleId="22">
    <w:name w:val="Заголовок 2 Знак"/>
    <w:basedOn w:val="a2"/>
    <w:link w:val="21"/>
    <w:uiPriority w:val="9"/>
    <w:rsid w:val="00F90B3B"/>
    <w:rPr>
      <w:rFonts w:asciiTheme="majorHAnsi" w:eastAsiaTheme="majorEastAsia" w:hAnsiTheme="majorHAnsi" w:cstheme="majorBidi"/>
      <w:color w:val="2F5496" w:themeColor="accent1" w:themeShade="BF"/>
      <w:sz w:val="26"/>
      <w:szCs w:val="26"/>
    </w:rPr>
  </w:style>
  <w:style w:type="paragraph" w:styleId="23">
    <w:name w:val="toc 2"/>
    <w:basedOn w:val="a1"/>
    <w:next w:val="a1"/>
    <w:autoRedefine/>
    <w:uiPriority w:val="39"/>
    <w:unhideWhenUsed/>
    <w:rsid w:val="002A0637"/>
    <w:pPr>
      <w:tabs>
        <w:tab w:val="right" w:leader="dot" w:pos="9628"/>
      </w:tabs>
      <w:spacing w:after="0" w:line="276" w:lineRule="auto"/>
      <w:ind w:firstLine="709"/>
      <w:jc w:val="both"/>
    </w:pPr>
  </w:style>
  <w:style w:type="paragraph" w:customStyle="1" w:styleId="310">
    <w:name w:val="Заголовок 31"/>
    <w:basedOn w:val="a1"/>
    <w:next w:val="a1"/>
    <w:uiPriority w:val="9"/>
    <w:unhideWhenUsed/>
    <w:qFormat/>
    <w:rsid w:val="004967D0"/>
    <w:pPr>
      <w:keepNext/>
      <w:keepLines/>
      <w:spacing w:before="200" w:after="0" w:line="276" w:lineRule="auto"/>
      <w:outlineLvl w:val="2"/>
    </w:pPr>
    <w:rPr>
      <w:rFonts w:ascii="Calibri" w:eastAsia="MS Gothic" w:hAnsi="Calibri" w:cs="Times New Roman"/>
      <w:b/>
      <w:bCs/>
      <w:color w:val="4F81BD"/>
      <w:lang w:val="en-US"/>
    </w:rPr>
  </w:style>
  <w:style w:type="paragraph" w:customStyle="1" w:styleId="41">
    <w:name w:val="Заголовок 41"/>
    <w:basedOn w:val="a1"/>
    <w:next w:val="a1"/>
    <w:uiPriority w:val="9"/>
    <w:semiHidden/>
    <w:unhideWhenUsed/>
    <w:qFormat/>
    <w:rsid w:val="004967D0"/>
    <w:pPr>
      <w:keepNext/>
      <w:keepLines/>
      <w:spacing w:before="200" w:after="0" w:line="276" w:lineRule="auto"/>
      <w:outlineLvl w:val="3"/>
    </w:pPr>
    <w:rPr>
      <w:rFonts w:ascii="Calibri" w:eastAsia="MS Gothic" w:hAnsi="Calibri" w:cs="Times New Roman"/>
      <w:b/>
      <w:bCs/>
      <w:i/>
      <w:iCs/>
      <w:color w:val="4F81BD"/>
      <w:lang w:val="en-US"/>
    </w:rPr>
  </w:style>
  <w:style w:type="paragraph" w:customStyle="1" w:styleId="51">
    <w:name w:val="Заголовок 51"/>
    <w:basedOn w:val="a1"/>
    <w:next w:val="a1"/>
    <w:uiPriority w:val="9"/>
    <w:semiHidden/>
    <w:unhideWhenUsed/>
    <w:qFormat/>
    <w:rsid w:val="004967D0"/>
    <w:pPr>
      <w:keepNext/>
      <w:keepLines/>
      <w:spacing w:before="200" w:after="0" w:line="276" w:lineRule="auto"/>
      <w:outlineLvl w:val="4"/>
    </w:pPr>
    <w:rPr>
      <w:rFonts w:ascii="Calibri" w:eastAsia="MS Gothic" w:hAnsi="Calibri" w:cs="Times New Roman"/>
      <w:color w:val="243F60"/>
      <w:lang w:val="en-US"/>
    </w:rPr>
  </w:style>
  <w:style w:type="paragraph" w:customStyle="1" w:styleId="61">
    <w:name w:val="Заголовок 61"/>
    <w:basedOn w:val="a1"/>
    <w:next w:val="a1"/>
    <w:uiPriority w:val="9"/>
    <w:semiHidden/>
    <w:unhideWhenUsed/>
    <w:qFormat/>
    <w:rsid w:val="004967D0"/>
    <w:pPr>
      <w:keepNext/>
      <w:keepLines/>
      <w:spacing w:before="200" w:after="0" w:line="276" w:lineRule="auto"/>
      <w:outlineLvl w:val="5"/>
    </w:pPr>
    <w:rPr>
      <w:rFonts w:ascii="Calibri" w:eastAsia="MS Gothic" w:hAnsi="Calibri" w:cs="Times New Roman"/>
      <w:i/>
      <w:iCs/>
      <w:color w:val="243F60"/>
      <w:lang w:val="en-US"/>
    </w:rPr>
  </w:style>
  <w:style w:type="paragraph" w:customStyle="1" w:styleId="71">
    <w:name w:val="Заголовок 71"/>
    <w:basedOn w:val="a1"/>
    <w:next w:val="a1"/>
    <w:uiPriority w:val="9"/>
    <w:semiHidden/>
    <w:unhideWhenUsed/>
    <w:qFormat/>
    <w:rsid w:val="004967D0"/>
    <w:pPr>
      <w:keepNext/>
      <w:keepLines/>
      <w:spacing w:before="200" w:after="0" w:line="276" w:lineRule="auto"/>
      <w:outlineLvl w:val="6"/>
    </w:pPr>
    <w:rPr>
      <w:rFonts w:ascii="Calibri" w:eastAsia="MS Gothic" w:hAnsi="Calibri" w:cs="Times New Roman"/>
      <w:i/>
      <w:iCs/>
      <w:color w:val="404040"/>
      <w:lang w:val="en-US"/>
    </w:rPr>
  </w:style>
  <w:style w:type="paragraph" w:customStyle="1" w:styleId="81">
    <w:name w:val="Заголовок 81"/>
    <w:basedOn w:val="a1"/>
    <w:next w:val="a1"/>
    <w:uiPriority w:val="9"/>
    <w:semiHidden/>
    <w:unhideWhenUsed/>
    <w:qFormat/>
    <w:rsid w:val="004967D0"/>
    <w:pPr>
      <w:keepNext/>
      <w:keepLines/>
      <w:spacing w:before="200" w:after="0" w:line="276" w:lineRule="auto"/>
      <w:outlineLvl w:val="7"/>
    </w:pPr>
    <w:rPr>
      <w:rFonts w:ascii="Calibri" w:eastAsia="MS Gothic" w:hAnsi="Calibri" w:cs="Times New Roman"/>
      <w:color w:val="4F81BD"/>
      <w:sz w:val="20"/>
      <w:szCs w:val="20"/>
      <w:lang w:val="en-US"/>
    </w:rPr>
  </w:style>
  <w:style w:type="paragraph" w:customStyle="1" w:styleId="91">
    <w:name w:val="Заголовок 91"/>
    <w:basedOn w:val="a1"/>
    <w:next w:val="a1"/>
    <w:uiPriority w:val="9"/>
    <w:semiHidden/>
    <w:unhideWhenUsed/>
    <w:qFormat/>
    <w:rsid w:val="004967D0"/>
    <w:pPr>
      <w:keepNext/>
      <w:keepLines/>
      <w:spacing w:before="200" w:after="0" w:line="276" w:lineRule="auto"/>
      <w:outlineLvl w:val="8"/>
    </w:pPr>
    <w:rPr>
      <w:rFonts w:ascii="Calibri" w:eastAsia="MS Gothic" w:hAnsi="Calibri" w:cs="Times New Roman"/>
      <w:i/>
      <w:iCs/>
      <w:color w:val="404040"/>
      <w:sz w:val="20"/>
      <w:szCs w:val="20"/>
      <w:lang w:val="en-US"/>
    </w:rPr>
  </w:style>
  <w:style w:type="numbering" w:customStyle="1" w:styleId="13">
    <w:name w:val="Нет списка1"/>
    <w:next w:val="a4"/>
    <w:uiPriority w:val="99"/>
    <w:semiHidden/>
    <w:unhideWhenUsed/>
    <w:rsid w:val="004967D0"/>
  </w:style>
  <w:style w:type="paragraph" w:styleId="ae">
    <w:name w:val="No Spacing"/>
    <w:uiPriority w:val="1"/>
    <w:qFormat/>
    <w:rsid w:val="004967D0"/>
    <w:pPr>
      <w:spacing w:after="0" w:line="240" w:lineRule="auto"/>
    </w:pPr>
    <w:rPr>
      <w:rFonts w:eastAsia="MS Mincho"/>
      <w:lang w:val="en-US"/>
    </w:rPr>
  </w:style>
  <w:style w:type="character" w:customStyle="1" w:styleId="32">
    <w:name w:val="Заголовок 3 Знак"/>
    <w:basedOn w:val="a2"/>
    <w:link w:val="31"/>
    <w:uiPriority w:val="9"/>
    <w:rsid w:val="004967D0"/>
    <w:rPr>
      <w:rFonts w:ascii="Calibri" w:eastAsia="MS Gothic" w:hAnsi="Calibri" w:cs="Times New Roman"/>
      <w:b/>
      <w:bCs/>
      <w:color w:val="4F81BD"/>
    </w:rPr>
  </w:style>
  <w:style w:type="paragraph" w:customStyle="1" w:styleId="14">
    <w:name w:val="Заголовок1"/>
    <w:basedOn w:val="a1"/>
    <w:next w:val="a1"/>
    <w:uiPriority w:val="10"/>
    <w:qFormat/>
    <w:rsid w:val="004967D0"/>
    <w:pPr>
      <w:pBdr>
        <w:bottom w:val="single" w:sz="8" w:space="4" w:color="4F81BD"/>
      </w:pBdr>
      <w:spacing w:after="300" w:line="240" w:lineRule="auto"/>
      <w:contextualSpacing/>
    </w:pPr>
    <w:rPr>
      <w:rFonts w:ascii="Calibri" w:eastAsia="MS Gothic" w:hAnsi="Calibri" w:cs="Times New Roman"/>
      <w:color w:val="17365D"/>
      <w:spacing w:val="5"/>
      <w:kern w:val="28"/>
      <w:sz w:val="52"/>
      <w:szCs w:val="52"/>
      <w:lang w:val="en-US"/>
    </w:rPr>
  </w:style>
  <w:style w:type="character" w:customStyle="1" w:styleId="af">
    <w:name w:val="Заголовок Знак"/>
    <w:basedOn w:val="a2"/>
    <w:link w:val="af0"/>
    <w:uiPriority w:val="10"/>
    <w:rsid w:val="004967D0"/>
    <w:rPr>
      <w:rFonts w:ascii="Calibri" w:eastAsia="MS Gothic" w:hAnsi="Calibri" w:cs="Times New Roman"/>
      <w:color w:val="17365D"/>
      <w:spacing w:val="5"/>
      <w:kern w:val="28"/>
      <w:sz w:val="52"/>
      <w:szCs w:val="52"/>
    </w:rPr>
  </w:style>
  <w:style w:type="paragraph" w:customStyle="1" w:styleId="15">
    <w:name w:val="Подзаголовок1"/>
    <w:basedOn w:val="a1"/>
    <w:next w:val="a1"/>
    <w:uiPriority w:val="11"/>
    <w:qFormat/>
    <w:rsid w:val="004967D0"/>
    <w:pPr>
      <w:numPr>
        <w:ilvl w:val="1"/>
      </w:numPr>
      <w:spacing w:after="200" w:line="276" w:lineRule="auto"/>
    </w:pPr>
    <w:rPr>
      <w:rFonts w:ascii="Calibri" w:eastAsia="MS Gothic" w:hAnsi="Calibri" w:cs="Times New Roman"/>
      <w:i/>
      <w:iCs/>
      <w:color w:val="4F81BD"/>
      <w:spacing w:val="15"/>
      <w:sz w:val="24"/>
      <w:szCs w:val="24"/>
      <w:lang w:val="en-US"/>
    </w:rPr>
  </w:style>
  <w:style w:type="character" w:customStyle="1" w:styleId="af1">
    <w:name w:val="Подзаголовок Знак"/>
    <w:basedOn w:val="a2"/>
    <w:link w:val="af2"/>
    <w:uiPriority w:val="11"/>
    <w:rsid w:val="004967D0"/>
    <w:rPr>
      <w:rFonts w:ascii="Calibri" w:eastAsia="MS Gothic" w:hAnsi="Calibri" w:cs="Times New Roman"/>
      <w:i/>
      <w:iCs/>
      <w:color w:val="4F81BD"/>
      <w:spacing w:val="15"/>
      <w:sz w:val="24"/>
      <w:szCs w:val="24"/>
    </w:rPr>
  </w:style>
  <w:style w:type="paragraph" w:styleId="af3">
    <w:name w:val="Body Text"/>
    <w:basedOn w:val="a1"/>
    <w:link w:val="af4"/>
    <w:uiPriority w:val="99"/>
    <w:unhideWhenUsed/>
    <w:rsid w:val="004967D0"/>
    <w:pPr>
      <w:spacing w:after="120" w:line="276" w:lineRule="auto"/>
    </w:pPr>
    <w:rPr>
      <w:rFonts w:eastAsia="MS Mincho"/>
      <w:lang w:val="en-US"/>
    </w:rPr>
  </w:style>
  <w:style w:type="character" w:customStyle="1" w:styleId="af4">
    <w:name w:val="Основной текст Знак"/>
    <w:basedOn w:val="a2"/>
    <w:link w:val="af3"/>
    <w:uiPriority w:val="99"/>
    <w:rsid w:val="004967D0"/>
    <w:rPr>
      <w:rFonts w:eastAsia="MS Mincho"/>
      <w:lang w:val="en-US"/>
    </w:rPr>
  </w:style>
  <w:style w:type="paragraph" w:styleId="24">
    <w:name w:val="Body Text 2"/>
    <w:basedOn w:val="a1"/>
    <w:link w:val="25"/>
    <w:uiPriority w:val="99"/>
    <w:unhideWhenUsed/>
    <w:rsid w:val="004967D0"/>
    <w:pPr>
      <w:spacing w:after="120" w:line="480" w:lineRule="auto"/>
    </w:pPr>
    <w:rPr>
      <w:rFonts w:eastAsia="MS Mincho"/>
      <w:lang w:val="en-US"/>
    </w:rPr>
  </w:style>
  <w:style w:type="character" w:customStyle="1" w:styleId="25">
    <w:name w:val="Основной текст 2 Знак"/>
    <w:basedOn w:val="a2"/>
    <w:link w:val="24"/>
    <w:uiPriority w:val="99"/>
    <w:rsid w:val="004967D0"/>
    <w:rPr>
      <w:rFonts w:eastAsia="MS Mincho"/>
      <w:lang w:val="en-US"/>
    </w:rPr>
  </w:style>
  <w:style w:type="paragraph" w:styleId="33">
    <w:name w:val="Body Text 3"/>
    <w:basedOn w:val="a1"/>
    <w:link w:val="34"/>
    <w:uiPriority w:val="99"/>
    <w:unhideWhenUsed/>
    <w:rsid w:val="004967D0"/>
    <w:pPr>
      <w:spacing w:after="120" w:line="276" w:lineRule="auto"/>
    </w:pPr>
    <w:rPr>
      <w:rFonts w:eastAsia="MS Mincho"/>
      <w:sz w:val="16"/>
      <w:szCs w:val="16"/>
      <w:lang w:val="en-US"/>
    </w:rPr>
  </w:style>
  <w:style w:type="character" w:customStyle="1" w:styleId="34">
    <w:name w:val="Основной текст 3 Знак"/>
    <w:basedOn w:val="a2"/>
    <w:link w:val="33"/>
    <w:uiPriority w:val="99"/>
    <w:rsid w:val="004967D0"/>
    <w:rPr>
      <w:rFonts w:eastAsia="MS Mincho"/>
      <w:sz w:val="16"/>
      <w:szCs w:val="16"/>
      <w:lang w:val="en-US"/>
    </w:rPr>
  </w:style>
  <w:style w:type="paragraph" w:styleId="af5">
    <w:name w:val="List"/>
    <w:basedOn w:val="a1"/>
    <w:uiPriority w:val="99"/>
    <w:unhideWhenUsed/>
    <w:rsid w:val="004967D0"/>
    <w:pPr>
      <w:spacing w:after="200" w:line="276" w:lineRule="auto"/>
      <w:ind w:left="360" w:hanging="360"/>
      <w:contextualSpacing/>
    </w:pPr>
    <w:rPr>
      <w:rFonts w:eastAsia="MS Mincho"/>
      <w:lang w:val="en-US"/>
    </w:rPr>
  </w:style>
  <w:style w:type="paragraph" w:styleId="26">
    <w:name w:val="List 2"/>
    <w:basedOn w:val="a1"/>
    <w:uiPriority w:val="99"/>
    <w:unhideWhenUsed/>
    <w:rsid w:val="004967D0"/>
    <w:pPr>
      <w:spacing w:after="200" w:line="276" w:lineRule="auto"/>
      <w:ind w:left="720" w:hanging="360"/>
      <w:contextualSpacing/>
    </w:pPr>
    <w:rPr>
      <w:rFonts w:eastAsia="MS Mincho"/>
      <w:lang w:val="en-US"/>
    </w:rPr>
  </w:style>
  <w:style w:type="paragraph" w:styleId="35">
    <w:name w:val="List 3"/>
    <w:basedOn w:val="a1"/>
    <w:uiPriority w:val="99"/>
    <w:unhideWhenUsed/>
    <w:rsid w:val="004967D0"/>
    <w:pPr>
      <w:spacing w:after="200" w:line="276" w:lineRule="auto"/>
      <w:ind w:left="1080" w:hanging="360"/>
      <w:contextualSpacing/>
    </w:pPr>
    <w:rPr>
      <w:rFonts w:eastAsia="MS Mincho"/>
      <w:lang w:val="en-US"/>
    </w:rPr>
  </w:style>
  <w:style w:type="paragraph" w:styleId="a0">
    <w:name w:val="List Bullet"/>
    <w:basedOn w:val="a1"/>
    <w:uiPriority w:val="99"/>
    <w:unhideWhenUsed/>
    <w:rsid w:val="004967D0"/>
    <w:pPr>
      <w:numPr>
        <w:numId w:val="7"/>
      </w:numPr>
      <w:tabs>
        <w:tab w:val="clear" w:pos="360"/>
      </w:tabs>
      <w:spacing w:after="200" w:line="276" w:lineRule="auto"/>
      <w:ind w:left="1429"/>
      <w:contextualSpacing/>
    </w:pPr>
    <w:rPr>
      <w:rFonts w:eastAsia="MS Mincho"/>
      <w:lang w:val="en-US"/>
    </w:rPr>
  </w:style>
  <w:style w:type="paragraph" w:styleId="20">
    <w:name w:val="List Bullet 2"/>
    <w:basedOn w:val="a1"/>
    <w:uiPriority w:val="99"/>
    <w:unhideWhenUsed/>
    <w:rsid w:val="004967D0"/>
    <w:pPr>
      <w:numPr>
        <w:numId w:val="8"/>
      </w:numPr>
      <w:tabs>
        <w:tab w:val="clear" w:pos="720"/>
      </w:tabs>
      <w:spacing w:after="200" w:line="276" w:lineRule="auto"/>
      <w:ind w:left="1429"/>
      <w:contextualSpacing/>
    </w:pPr>
    <w:rPr>
      <w:rFonts w:eastAsia="MS Mincho"/>
      <w:lang w:val="en-US"/>
    </w:rPr>
  </w:style>
  <w:style w:type="paragraph" w:styleId="30">
    <w:name w:val="List Bullet 3"/>
    <w:basedOn w:val="a1"/>
    <w:uiPriority w:val="99"/>
    <w:unhideWhenUsed/>
    <w:rsid w:val="004967D0"/>
    <w:pPr>
      <w:numPr>
        <w:numId w:val="9"/>
      </w:numPr>
      <w:tabs>
        <w:tab w:val="clear" w:pos="1080"/>
      </w:tabs>
      <w:spacing w:after="200" w:line="276" w:lineRule="auto"/>
      <w:ind w:left="1429"/>
      <w:contextualSpacing/>
    </w:pPr>
    <w:rPr>
      <w:rFonts w:eastAsia="MS Mincho"/>
      <w:lang w:val="en-US"/>
    </w:rPr>
  </w:style>
  <w:style w:type="paragraph" w:styleId="a">
    <w:name w:val="List Number"/>
    <w:basedOn w:val="a1"/>
    <w:uiPriority w:val="99"/>
    <w:unhideWhenUsed/>
    <w:rsid w:val="004967D0"/>
    <w:pPr>
      <w:numPr>
        <w:numId w:val="10"/>
      </w:numPr>
      <w:tabs>
        <w:tab w:val="clear" w:pos="360"/>
      </w:tabs>
      <w:spacing w:after="200" w:line="276" w:lineRule="auto"/>
      <w:ind w:left="1429"/>
      <w:contextualSpacing/>
    </w:pPr>
    <w:rPr>
      <w:rFonts w:eastAsia="MS Mincho"/>
      <w:lang w:val="en-US"/>
    </w:rPr>
  </w:style>
  <w:style w:type="paragraph" w:styleId="2">
    <w:name w:val="List Number 2"/>
    <w:basedOn w:val="a1"/>
    <w:uiPriority w:val="99"/>
    <w:unhideWhenUsed/>
    <w:rsid w:val="004967D0"/>
    <w:pPr>
      <w:numPr>
        <w:numId w:val="11"/>
      </w:numPr>
      <w:tabs>
        <w:tab w:val="clear" w:pos="720"/>
      </w:tabs>
      <w:spacing w:after="200" w:line="276" w:lineRule="auto"/>
      <w:ind w:left="1429"/>
      <w:contextualSpacing/>
    </w:pPr>
    <w:rPr>
      <w:rFonts w:eastAsia="MS Mincho"/>
      <w:lang w:val="en-US"/>
    </w:rPr>
  </w:style>
  <w:style w:type="paragraph" w:styleId="3">
    <w:name w:val="List Number 3"/>
    <w:basedOn w:val="a1"/>
    <w:uiPriority w:val="99"/>
    <w:unhideWhenUsed/>
    <w:rsid w:val="004967D0"/>
    <w:pPr>
      <w:numPr>
        <w:numId w:val="12"/>
      </w:numPr>
      <w:tabs>
        <w:tab w:val="clear" w:pos="1080"/>
      </w:tabs>
      <w:spacing w:after="200" w:line="276" w:lineRule="auto"/>
      <w:ind w:left="1429"/>
      <w:contextualSpacing/>
    </w:pPr>
    <w:rPr>
      <w:rFonts w:eastAsia="MS Mincho"/>
      <w:lang w:val="en-US"/>
    </w:rPr>
  </w:style>
  <w:style w:type="paragraph" w:styleId="af6">
    <w:name w:val="List Continue"/>
    <w:basedOn w:val="a1"/>
    <w:uiPriority w:val="99"/>
    <w:unhideWhenUsed/>
    <w:rsid w:val="004967D0"/>
    <w:pPr>
      <w:spacing w:after="120" w:line="276" w:lineRule="auto"/>
      <w:ind w:left="360"/>
      <w:contextualSpacing/>
    </w:pPr>
    <w:rPr>
      <w:rFonts w:eastAsia="MS Mincho"/>
      <w:lang w:val="en-US"/>
    </w:rPr>
  </w:style>
  <w:style w:type="paragraph" w:styleId="27">
    <w:name w:val="List Continue 2"/>
    <w:basedOn w:val="a1"/>
    <w:uiPriority w:val="99"/>
    <w:unhideWhenUsed/>
    <w:rsid w:val="004967D0"/>
    <w:pPr>
      <w:spacing w:after="120" w:line="276" w:lineRule="auto"/>
      <w:ind w:left="720"/>
      <w:contextualSpacing/>
    </w:pPr>
    <w:rPr>
      <w:rFonts w:eastAsia="MS Mincho"/>
      <w:lang w:val="en-US"/>
    </w:rPr>
  </w:style>
  <w:style w:type="paragraph" w:styleId="36">
    <w:name w:val="List Continue 3"/>
    <w:basedOn w:val="a1"/>
    <w:uiPriority w:val="99"/>
    <w:unhideWhenUsed/>
    <w:rsid w:val="004967D0"/>
    <w:pPr>
      <w:spacing w:after="120" w:line="276" w:lineRule="auto"/>
      <w:ind w:left="1080"/>
      <w:contextualSpacing/>
    </w:pPr>
    <w:rPr>
      <w:rFonts w:eastAsia="MS Mincho"/>
      <w:lang w:val="en-US"/>
    </w:rPr>
  </w:style>
  <w:style w:type="paragraph" w:styleId="af7">
    <w:name w:val="macro"/>
    <w:link w:val="af8"/>
    <w:uiPriority w:val="99"/>
    <w:unhideWhenUsed/>
    <w:rsid w:val="004967D0"/>
    <w:pPr>
      <w:tabs>
        <w:tab w:val="left" w:pos="576"/>
        <w:tab w:val="left" w:pos="1152"/>
        <w:tab w:val="left" w:pos="1728"/>
        <w:tab w:val="left" w:pos="2304"/>
        <w:tab w:val="left" w:pos="2880"/>
        <w:tab w:val="left" w:pos="3456"/>
        <w:tab w:val="left" w:pos="4032"/>
      </w:tabs>
      <w:spacing w:after="200" w:line="276" w:lineRule="auto"/>
    </w:pPr>
    <w:rPr>
      <w:rFonts w:ascii="Courier" w:eastAsia="MS Mincho" w:hAnsi="Courier"/>
      <w:sz w:val="20"/>
      <w:szCs w:val="20"/>
      <w:lang w:val="en-US"/>
    </w:rPr>
  </w:style>
  <w:style w:type="character" w:customStyle="1" w:styleId="af8">
    <w:name w:val="Текст макроса Знак"/>
    <w:basedOn w:val="a2"/>
    <w:link w:val="af7"/>
    <w:uiPriority w:val="99"/>
    <w:rsid w:val="004967D0"/>
    <w:rPr>
      <w:rFonts w:ascii="Courier" w:eastAsia="MS Mincho" w:hAnsi="Courier"/>
      <w:sz w:val="20"/>
      <w:szCs w:val="20"/>
      <w:lang w:val="en-US"/>
    </w:rPr>
  </w:style>
  <w:style w:type="paragraph" w:customStyle="1" w:styleId="210">
    <w:name w:val="Цитата 21"/>
    <w:basedOn w:val="a1"/>
    <w:next w:val="a1"/>
    <w:uiPriority w:val="29"/>
    <w:qFormat/>
    <w:rsid w:val="004967D0"/>
    <w:pPr>
      <w:spacing w:after="200" w:line="276" w:lineRule="auto"/>
    </w:pPr>
    <w:rPr>
      <w:rFonts w:eastAsia="MS Mincho"/>
      <w:i/>
      <w:iCs/>
      <w:color w:val="000000"/>
      <w:lang w:val="en-US"/>
    </w:rPr>
  </w:style>
  <w:style w:type="character" w:customStyle="1" w:styleId="28">
    <w:name w:val="Цитата 2 Знак"/>
    <w:basedOn w:val="a2"/>
    <w:link w:val="29"/>
    <w:uiPriority w:val="29"/>
    <w:rsid w:val="004967D0"/>
    <w:rPr>
      <w:i/>
      <w:iCs/>
      <w:color w:val="000000"/>
    </w:rPr>
  </w:style>
  <w:style w:type="character" w:customStyle="1" w:styleId="40">
    <w:name w:val="Заголовок 4 Знак"/>
    <w:basedOn w:val="a2"/>
    <w:link w:val="4"/>
    <w:uiPriority w:val="9"/>
    <w:semiHidden/>
    <w:rsid w:val="004967D0"/>
    <w:rPr>
      <w:rFonts w:ascii="Calibri" w:eastAsia="MS Gothic" w:hAnsi="Calibri" w:cs="Times New Roman"/>
      <w:b/>
      <w:bCs/>
      <w:i/>
      <w:iCs/>
      <w:color w:val="4F81BD"/>
    </w:rPr>
  </w:style>
  <w:style w:type="character" w:customStyle="1" w:styleId="50">
    <w:name w:val="Заголовок 5 Знак"/>
    <w:basedOn w:val="a2"/>
    <w:link w:val="5"/>
    <w:uiPriority w:val="9"/>
    <w:semiHidden/>
    <w:rsid w:val="004967D0"/>
    <w:rPr>
      <w:rFonts w:ascii="Calibri" w:eastAsia="MS Gothic" w:hAnsi="Calibri" w:cs="Times New Roman"/>
      <w:color w:val="243F60"/>
    </w:rPr>
  </w:style>
  <w:style w:type="character" w:customStyle="1" w:styleId="60">
    <w:name w:val="Заголовок 6 Знак"/>
    <w:basedOn w:val="a2"/>
    <w:link w:val="6"/>
    <w:uiPriority w:val="9"/>
    <w:semiHidden/>
    <w:rsid w:val="004967D0"/>
    <w:rPr>
      <w:rFonts w:ascii="Calibri" w:eastAsia="MS Gothic" w:hAnsi="Calibri" w:cs="Times New Roman"/>
      <w:i/>
      <w:iCs/>
      <w:color w:val="243F60"/>
    </w:rPr>
  </w:style>
  <w:style w:type="character" w:customStyle="1" w:styleId="70">
    <w:name w:val="Заголовок 7 Знак"/>
    <w:basedOn w:val="a2"/>
    <w:link w:val="7"/>
    <w:uiPriority w:val="9"/>
    <w:semiHidden/>
    <w:rsid w:val="004967D0"/>
    <w:rPr>
      <w:rFonts w:ascii="Calibri" w:eastAsia="MS Gothic" w:hAnsi="Calibri" w:cs="Times New Roman"/>
      <w:i/>
      <w:iCs/>
      <w:color w:val="404040"/>
    </w:rPr>
  </w:style>
  <w:style w:type="character" w:customStyle="1" w:styleId="80">
    <w:name w:val="Заголовок 8 Знак"/>
    <w:basedOn w:val="a2"/>
    <w:link w:val="8"/>
    <w:uiPriority w:val="9"/>
    <w:semiHidden/>
    <w:rsid w:val="004967D0"/>
    <w:rPr>
      <w:rFonts w:ascii="Calibri" w:eastAsia="MS Gothic" w:hAnsi="Calibri" w:cs="Times New Roman"/>
      <w:color w:val="4F81BD"/>
      <w:sz w:val="20"/>
      <w:szCs w:val="20"/>
    </w:rPr>
  </w:style>
  <w:style w:type="character" w:customStyle="1" w:styleId="90">
    <w:name w:val="Заголовок 9 Знак"/>
    <w:basedOn w:val="a2"/>
    <w:link w:val="9"/>
    <w:uiPriority w:val="9"/>
    <w:semiHidden/>
    <w:rsid w:val="004967D0"/>
    <w:rPr>
      <w:rFonts w:ascii="Calibri" w:eastAsia="MS Gothic" w:hAnsi="Calibri" w:cs="Times New Roman"/>
      <w:i/>
      <w:iCs/>
      <w:color w:val="404040"/>
      <w:sz w:val="20"/>
      <w:szCs w:val="20"/>
    </w:rPr>
  </w:style>
  <w:style w:type="paragraph" w:customStyle="1" w:styleId="16">
    <w:name w:val="Название объекта1"/>
    <w:basedOn w:val="a1"/>
    <w:next w:val="a1"/>
    <w:uiPriority w:val="35"/>
    <w:semiHidden/>
    <w:unhideWhenUsed/>
    <w:qFormat/>
    <w:rsid w:val="004967D0"/>
    <w:pPr>
      <w:spacing w:after="200" w:line="240" w:lineRule="auto"/>
    </w:pPr>
    <w:rPr>
      <w:rFonts w:eastAsia="MS Mincho"/>
      <w:b/>
      <w:bCs/>
      <w:color w:val="4F81BD"/>
      <w:sz w:val="18"/>
      <w:szCs w:val="18"/>
      <w:lang w:val="en-US"/>
    </w:rPr>
  </w:style>
  <w:style w:type="character" w:styleId="af9">
    <w:name w:val="Strong"/>
    <w:basedOn w:val="a2"/>
    <w:uiPriority w:val="22"/>
    <w:qFormat/>
    <w:rsid w:val="004967D0"/>
    <w:rPr>
      <w:b/>
      <w:bCs/>
    </w:rPr>
  </w:style>
  <w:style w:type="character" w:styleId="afa">
    <w:name w:val="Emphasis"/>
    <w:basedOn w:val="a2"/>
    <w:uiPriority w:val="20"/>
    <w:qFormat/>
    <w:rsid w:val="004967D0"/>
    <w:rPr>
      <w:i/>
      <w:iCs/>
    </w:rPr>
  </w:style>
  <w:style w:type="paragraph" w:customStyle="1" w:styleId="17">
    <w:name w:val="Выделенная цитата1"/>
    <w:basedOn w:val="a1"/>
    <w:next w:val="a1"/>
    <w:uiPriority w:val="30"/>
    <w:qFormat/>
    <w:rsid w:val="004967D0"/>
    <w:pPr>
      <w:pBdr>
        <w:bottom w:val="single" w:sz="4" w:space="4" w:color="4F81BD"/>
      </w:pBdr>
      <w:spacing w:before="200" w:after="280" w:line="276" w:lineRule="auto"/>
      <w:ind w:left="936" w:right="936"/>
    </w:pPr>
    <w:rPr>
      <w:rFonts w:eastAsia="MS Mincho"/>
      <w:b/>
      <w:bCs/>
      <w:i/>
      <w:iCs/>
      <w:color w:val="4F81BD"/>
      <w:lang w:val="en-US"/>
    </w:rPr>
  </w:style>
  <w:style w:type="character" w:customStyle="1" w:styleId="afb">
    <w:name w:val="Выделенная цитата Знак"/>
    <w:basedOn w:val="a2"/>
    <w:link w:val="afc"/>
    <w:uiPriority w:val="30"/>
    <w:rsid w:val="004967D0"/>
    <w:rPr>
      <w:b/>
      <w:bCs/>
      <w:i/>
      <w:iCs/>
      <w:color w:val="4F81BD"/>
    </w:rPr>
  </w:style>
  <w:style w:type="character" w:customStyle="1" w:styleId="18">
    <w:name w:val="Слабое выделение1"/>
    <w:basedOn w:val="a2"/>
    <w:uiPriority w:val="19"/>
    <w:qFormat/>
    <w:rsid w:val="004967D0"/>
    <w:rPr>
      <w:i/>
      <w:iCs/>
      <w:color w:val="808080"/>
    </w:rPr>
  </w:style>
  <w:style w:type="character" w:customStyle="1" w:styleId="19">
    <w:name w:val="Сильное выделение1"/>
    <w:basedOn w:val="a2"/>
    <w:uiPriority w:val="21"/>
    <w:qFormat/>
    <w:rsid w:val="004967D0"/>
    <w:rPr>
      <w:b/>
      <w:bCs/>
      <w:i/>
      <w:iCs/>
      <w:color w:val="4F81BD"/>
    </w:rPr>
  </w:style>
  <w:style w:type="character" w:customStyle="1" w:styleId="1a">
    <w:name w:val="Слабая ссылка1"/>
    <w:basedOn w:val="a2"/>
    <w:uiPriority w:val="31"/>
    <w:qFormat/>
    <w:rsid w:val="004967D0"/>
    <w:rPr>
      <w:smallCaps/>
      <w:color w:val="C0504D"/>
      <w:u w:val="single"/>
    </w:rPr>
  </w:style>
  <w:style w:type="character" w:customStyle="1" w:styleId="1b">
    <w:name w:val="Сильная ссылка1"/>
    <w:basedOn w:val="a2"/>
    <w:uiPriority w:val="32"/>
    <w:qFormat/>
    <w:rsid w:val="004967D0"/>
    <w:rPr>
      <w:b/>
      <w:bCs/>
      <w:smallCaps/>
      <w:color w:val="C0504D"/>
      <w:spacing w:val="5"/>
      <w:u w:val="single"/>
    </w:rPr>
  </w:style>
  <w:style w:type="character" w:styleId="afd">
    <w:name w:val="Book Title"/>
    <w:basedOn w:val="a2"/>
    <w:uiPriority w:val="33"/>
    <w:qFormat/>
    <w:rsid w:val="004967D0"/>
    <w:rPr>
      <w:b/>
      <w:bCs/>
      <w:smallCaps/>
      <w:spacing w:val="5"/>
    </w:rPr>
  </w:style>
  <w:style w:type="table" w:customStyle="1" w:styleId="2a">
    <w:name w:val="Сетка таблицы2"/>
    <w:basedOn w:val="a3"/>
    <w:next w:val="a8"/>
    <w:uiPriority w:val="59"/>
    <w:rsid w:val="004967D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ветлая заливка1"/>
    <w:basedOn w:val="a3"/>
    <w:next w:val="afe"/>
    <w:uiPriority w:val="60"/>
    <w:rsid w:val="004967D0"/>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3"/>
    <w:next w:val="-1"/>
    <w:uiPriority w:val="60"/>
    <w:rsid w:val="004967D0"/>
    <w:pPr>
      <w:spacing w:after="0" w:line="240" w:lineRule="auto"/>
    </w:pPr>
    <w:rPr>
      <w:rFonts w:eastAsia="MS Mincho"/>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3"/>
    <w:next w:val="-2"/>
    <w:uiPriority w:val="60"/>
    <w:rsid w:val="004967D0"/>
    <w:pPr>
      <w:spacing w:after="0" w:line="240" w:lineRule="auto"/>
    </w:pPr>
    <w:rPr>
      <w:rFonts w:eastAsia="MS Mincho"/>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Светлая заливка - Акцент 31"/>
    <w:basedOn w:val="a3"/>
    <w:next w:val="-3"/>
    <w:uiPriority w:val="60"/>
    <w:rsid w:val="004967D0"/>
    <w:pPr>
      <w:spacing w:after="0" w:line="240" w:lineRule="auto"/>
    </w:pPr>
    <w:rPr>
      <w:rFonts w:eastAsia="MS Mincho"/>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
    <w:name w:val="Светлая заливка - Акцент 41"/>
    <w:basedOn w:val="a3"/>
    <w:next w:val="-4"/>
    <w:uiPriority w:val="60"/>
    <w:rsid w:val="004967D0"/>
    <w:pPr>
      <w:spacing w:after="0" w:line="240" w:lineRule="auto"/>
    </w:pPr>
    <w:rPr>
      <w:rFonts w:eastAsia="MS Mincho"/>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
    <w:name w:val="Светлая заливка - Акцент 51"/>
    <w:basedOn w:val="a3"/>
    <w:next w:val="-5"/>
    <w:uiPriority w:val="60"/>
    <w:rsid w:val="004967D0"/>
    <w:pPr>
      <w:spacing w:after="0" w:line="240" w:lineRule="auto"/>
    </w:pPr>
    <w:rPr>
      <w:rFonts w:eastAsia="MS Mincho"/>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
    <w:name w:val="Светлая заливка - Акцент 61"/>
    <w:basedOn w:val="a3"/>
    <w:next w:val="-6"/>
    <w:uiPriority w:val="60"/>
    <w:rsid w:val="004967D0"/>
    <w:pPr>
      <w:spacing w:after="0" w:line="240" w:lineRule="auto"/>
    </w:pPr>
    <w:rPr>
      <w:rFonts w:eastAsia="MS Mincho"/>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d">
    <w:name w:val="Светлый список1"/>
    <w:basedOn w:val="a3"/>
    <w:next w:val="aff"/>
    <w:uiPriority w:val="61"/>
    <w:rsid w:val="004967D0"/>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Светлый список - Акцент 11"/>
    <w:basedOn w:val="a3"/>
    <w:next w:val="-10"/>
    <w:uiPriority w:val="61"/>
    <w:rsid w:val="004967D0"/>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Светлый список - Акцент 21"/>
    <w:basedOn w:val="a3"/>
    <w:next w:val="-20"/>
    <w:uiPriority w:val="61"/>
    <w:rsid w:val="004967D0"/>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0">
    <w:name w:val="Светлый список - Акцент 31"/>
    <w:basedOn w:val="a3"/>
    <w:next w:val="-30"/>
    <w:uiPriority w:val="61"/>
    <w:rsid w:val="004967D0"/>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0">
    <w:name w:val="Светлый список - Акцент 41"/>
    <w:basedOn w:val="a3"/>
    <w:next w:val="-40"/>
    <w:uiPriority w:val="61"/>
    <w:rsid w:val="004967D0"/>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0">
    <w:name w:val="Светлый список - Акцент 51"/>
    <w:basedOn w:val="a3"/>
    <w:next w:val="-50"/>
    <w:uiPriority w:val="61"/>
    <w:rsid w:val="004967D0"/>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0">
    <w:name w:val="Светлый список - Акцент 61"/>
    <w:basedOn w:val="a3"/>
    <w:next w:val="-60"/>
    <w:uiPriority w:val="61"/>
    <w:rsid w:val="004967D0"/>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e">
    <w:name w:val="Светлая сетка1"/>
    <w:basedOn w:val="a3"/>
    <w:next w:val="aff0"/>
    <w:uiPriority w:val="62"/>
    <w:rsid w:val="004967D0"/>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
    <w:name w:val="Светлая сетка - Акцент 11"/>
    <w:basedOn w:val="a3"/>
    <w:next w:val="-12"/>
    <w:uiPriority w:val="62"/>
    <w:rsid w:val="004967D0"/>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1">
    <w:name w:val="Светлая сетка - Акцент 21"/>
    <w:basedOn w:val="a3"/>
    <w:next w:val="-22"/>
    <w:uiPriority w:val="62"/>
    <w:rsid w:val="004967D0"/>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1">
    <w:name w:val="Светлая сетка - Акцент 31"/>
    <w:basedOn w:val="a3"/>
    <w:next w:val="-32"/>
    <w:uiPriority w:val="62"/>
    <w:rsid w:val="004967D0"/>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1">
    <w:name w:val="Светлая сетка - Акцент 41"/>
    <w:basedOn w:val="a3"/>
    <w:next w:val="-42"/>
    <w:uiPriority w:val="62"/>
    <w:rsid w:val="004967D0"/>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1">
    <w:name w:val="Светлая сетка - Акцент 51"/>
    <w:basedOn w:val="a3"/>
    <w:next w:val="-52"/>
    <w:uiPriority w:val="62"/>
    <w:rsid w:val="004967D0"/>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1">
    <w:name w:val="Светлая сетка - Акцент 61"/>
    <w:basedOn w:val="a3"/>
    <w:next w:val="-62"/>
    <w:uiPriority w:val="62"/>
    <w:rsid w:val="004967D0"/>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10">
    <w:name w:val="Средняя заливка 11"/>
    <w:basedOn w:val="a3"/>
    <w:next w:val="1f"/>
    <w:uiPriority w:val="63"/>
    <w:rsid w:val="004967D0"/>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
    <w:name w:val="Средняя заливка 1 - Акцент 11"/>
    <w:basedOn w:val="a3"/>
    <w:next w:val="1-1"/>
    <w:uiPriority w:val="63"/>
    <w:rsid w:val="004967D0"/>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
    <w:name w:val="Средняя заливка 1 - Акцент 21"/>
    <w:basedOn w:val="a3"/>
    <w:next w:val="1-2"/>
    <w:uiPriority w:val="63"/>
    <w:rsid w:val="004967D0"/>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
    <w:name w:val="Средняя заливка 1 - Акцент 31"/>
    <w:basedOn w:val="a3"/>
    <w:next w:val="1-3"/>
    <w:uiPriority w:val="63"/>
    <w:rsid w:val="004967D0"/>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
    <w:name w:val="Средняя заливка 1 - Акцент 41"/>
    <w:basedOn w:val="a3"/>
    <w:next w:val="1-4"/>
    <w:uiPriority w:val="63"/>
    <w:rsid w:val="004967D0"/>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
    <w:name w:val="Средняя заливка 1 - Акцент 51"/>
    <w:basedOn w:val="a3"/>
    <w:next w:val="1-5"/>
    <w:uiPriority w:val="63"/>
    <w:rsid w:val="004967D0"/>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
    <w:name w:val="Средняя заливка 1 - Акцент 61"/>
    <w:basedOn w:val="a3"/>
    <w:next w:val="1-6"/>
    <w:uiPriority w:val="63"/>
    <w:rsid w:val="004967D0"/>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3"/>
    <w:next w:val="2b"/>
    <w:uiPriority w:val="64"/>
    <w:rsid w:val="004967D0"/>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3"/>
    <w:next w:val="2-1"/>
    <w:uiPriority w:val="64"/>
    <w:rsid w:val="004967D0"/>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
    <w:name w:val="Средняя заливка 2 - Акцент 21"/>
    <w:basedOn w:val="a3"/>
    <w:next w:val="2-2"/>
    <w:uiPriority w:val="64"/>
    <w:rsid w:val="004967D0"/>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
    <w:name w:val="Средняя заливка 2 - Акцент 31"/>
    <w:basedOn w:val="a3"/>
    <w:next w:val="2-3"/>
    <w:uiPriority w:val="64"/>
    <w:rsid w:val="004967D0"/>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
    <w:name w:val="Средняя заливка 2 - Акцент 41"/>
    <w:basedOn w:val="a3"/>
    <w:next w:val="2-4"/>
    <w:uiPriority w:val="64"/>
    <w:rsid w:val="004967D0"/>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
    <w:name w:val="Средняя заливка 2 - Акцент 51"/>
    <w:basedOn w:val="a3"/>
    <w:next w:val="2-5"/>
    <w:uiPriority w:val="64"/>
    <w:rsid w:val="004967D0"/>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
    <w:name w:val="Средняя заливка 2 - Акцент 61"/>
    <w:basedOn w:val="a3"/>
    <w:next w:val="2-6"/>
    <w:uiPriority w:val="64"/>
    <w:rsid w:val="004967D0"/>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Средний список 11"/>
    <w:basedOn w:val="a3"/>
    <w:next w:val="1f0"/>
    <w:uiPriority w:val="65"/>
    <w:rsid w:val="004967D0"/>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
    <w:name w:val="Средний список 1 - Акцент 11"/>
    <w:basedOn w:val="a3"/>
    <w:next w:val="1-10"/>
    <w:uiPriority w:val="65"/>
    <w:rsid w:val="004967D0"/>
    <w:pPr>
      <w:spacing w:after="0" w:line="240" w:lineRule="auto"/>
    </w:pPr>
    <w:rPr>
      <w:rFonts w:eastAsia="MS Mincho"/>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0">
    <w:name w:val="Средний список 1 - Акцент 21"/>
    <w:basedOn w:val="a3"/>
    <w:next w:val="1-20"/>
    <w:uiPriority w:val="65"/>
    <w:rsid w:val="004967D0"/>
    <w:pPr>
      <w:spacing w:after="0" w:line="240" w:lineRule="auto"/>
    </w:pPr>
    <w:rPr>
      <w:rFonts w:eastAsia="MS Mincho"/>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0">
    <w:name w:val="Средний список 1 - Акцент 31"/>
    <w:basedOn w:val="a3"/>
    <w:next w:val="1-30"/>
    <w:uiPriority w:val="65"/>
    <w:rsid w:val="004967D0"/>
    <w:pPr>
      <w:spacing w:after="0" w:line="240" w:lineRule="auto"/>
    </w:pPr>
    <w:rPr>
      <w:rFonts w:eastAsia="MS Mincho"/>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0">
    <w:name w:val="Средний список 1 - Акцент 41"/>
    <w:basedOn w:val="a3"/>
    <w:next w:val="1-40"/>
    <w:uiPriority w:val="65"/>
    <w:rsid w:val="004967D0"/>
    <w:pPr>
      <w:spacing w:after="0" w:line="240" w:lineRule="auto"/>
    </w:pPr>
    <w:rPr>
      <w:rFonts w:eastAsia="MS Mincho"/>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0">
    <w:name w:val="Средний список 1 - Акцент 51"/>
    <w:basedOn w:val="a3"/>
    <w:next w:val="1-50"/>
    <w:uiPriority w:val="65"/>
    <w:rsid w:val="004967D0"/>
    <w:pPr>
      <w:spacing w:after="0" w:line="240" w:lineRule="auto"/>
    </w:pPr>
    <w:rPr>
      <w:rFonts w:eastAsia="MS Mincho"/>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0">
    <w:name w:val="Средний список 1 - Акцент 61"/>
    <w:basedOn w:val="a3"/>
    <w:next w:val="1-60"/>
    <w:uiPriority w:val="65"/>
    <w:rsid w:val="004967D0"/>
    <w:pPr>
      <w:spacing w:after="0" w:line="240" w:lineRule="auto"/>
    </w:pPr>
    <w:rPr>
      <w:rFonts w:eastAsia="MS Mincho"/>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2">
    <w:name w:val="Средний список 21"/>
    <w:basedOn w:val="a3"/>
    <w:next w:val="2c"/>
    <w:uiPriority w:val="66"/>
    <w:rsid w:val="004967D0"/>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0">
    <w:name w:val="Средний список 2 - Акцент 11"/>
    <w:basedOn w:val="a3"/>
    <w:next w:val="2-10"/>
    <w:uiPriority w:val="66"/>
    <w:rsid w:val="004967D0"/>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0">
    <w:name w:val="Средний список 2 - Акцент 21"/>
    <w:basedOn w:val="a3"/>
    <w:next w:val="2-20"/>
    <w:uiPriority w:val="66"/>
    <w:rsid w:val="004967D0"/>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0">
    <w:name w:val="Средний список 2 - Акцент 31"/>
    <w:basedOn w:val="a3"/>
    <w:next w:val="2-30"/>
    <w:uiPriority w:val="66"/>
    <w:rsid w:val="004967D0"/>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0">
    <w:name w:val="Средний список 2 - Акцент 41"/>
    <w:basedOn w:val="a3"/>
    <w:next w:val="2-40"/>
    <w:uiPriority w:val="66"/>
    <w:rsid w:val="004967D0"/>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0">
    <w:name w:val="Средний список 2 - Акцент 51"/>
    <w:basedOn w:val="a3"/>
    <w:next w:val="2-50"/>
    <w:uiPriority w:val="66"/>
    <w:rsid w:val="004967D0"/>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0">
    <w:name w:val="Средний список 2 - Акцент 61"/>
    <w:basedOn w:val="a3"/>
    <w:next w:val="2-60"/>
    <w:uiPriority w:val="66"/>
    <w:rsid w:val="004967D0"/>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2">
    <w:name w:val="Средняя сетка 11"/>
    <w:basedOn w:val="a3"/>
    <w:next w:val="1f1"/>
    <w:uiPriority w:val="67"/>
    <w:rsid w:val="004967D0"/>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1">
    <w:name w:val="Средняя сетка 1 - Акцент 11"/>
    <w:basedOn w:val="a3"/>
    <w:next w:val="1-12"/>
    <w:uiPriority w:val="67"/>
    <w:rsid w:val="004967D0"/>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11">
    <w:name w:val="Средняя сетка 1 - Акцент 21"/>
    <w:basedOn w:val="a3"/>
    <w:next w:val="1-22"/>
    <w:uiPriority w:val="67"/>
    <w:rsid w:val="004967D0"/>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11">
    <w:name w:val="Средняя сетка 1 - Акцент 31"/>
    <w:basedOn w:val="a3"/>
    <w:next w:val="1-32"/>
    <w:uiPriority w:val="67"/>
    <w:rsid w:val="004967D0"/>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11">
    <w:name w:val="Средняя сетка 1 - Акцент 41"/>
    <w:basedOn w:val="a3"/>
    <w:next w:val="1-42"/>
    <w:uiPriority w:val="67"/>
    <w:rsid w:val="004967D0"/>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11">
    <w:name w:val="Средняя сетка 1 - Акцент 51"/>
    <w:basedOn w:val="a3"/>
    <w:next w:val="1-52"/>
    <w:uiPriority w:val="67"/>
    <w:rsid w:val="004967D0"/>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11">
    <w:name w:val="Средняя сетка 1 - Акцент 61"/>
    <w:basedOn w:val="a3"/>
    <w:next w:val="1-62"/>
    <w:uiPriority w:val="67"/>
    <w:rsid w:val="004967D0"/>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3">
    <w:name w:val="Средняя сетка 21"/>
    <w:basedOn w:val="a3"/>
    <w:next w:val="2d"/>
    <w:uiPriority w:val="68"/>
    <w:rsid w:val="004967D0"/>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1">
    <w:name w:val="Средняя сетка 2 - Акцент 11"/>
    <w:basedOn w:val="a3"/>
    <w:next w:val="2-12"/>
    <w:uiPriority w:val="68"/>
    <w:rsid w:val="004967D0"/>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1">
    <w:name w:val="Средняя сетка 2 - Акцент 21"/>
    <w:basedOn w:val="a3"/>
    <w:next w:val="2-22"/>
    <w:uiPriority w:val="68"/>
    <w:rsid w:val="004967D0"/>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1">
    <w:name w:val="Средняя сетка 2 - Акцент 31"/>
    <w:basedOn w:val="a3"/>
    <w:next w:val="2-32"/>
    <w:uiPriority w:val="68"/>
    <w:rsid w:val="004967D0"/>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1">
    <w:name w:val="Средняя сетка 2 - Акцент 41"/>
    <w:basedOn w:val="a3"/>
    <w:next w:val="2-42"/>
    <w:uiPriority w:val="68"/>
    <w:rsid w:val="004967D0"/>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1">
    <w:name w:val="Средняя сетка 2 - Акцент 51"/>
    <w:basedOn w:val="a3"/>
    <w:next w:val="2-52"/>
    <w:uiPriority w:val="68"/>
    <w:rsid w:val="004967D0"/>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1">
    <w:name w:val="Средняя сетка 2 - Акцент 61"/>
    <w:basedOn w:val="a3"/>
    <w:next w:val="2-62"/>
    <w:uiPriority w:val="68"/>
    <w:rsid w:val="004967D0"/>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1">
    <w:name w:val="Средняя сетка 31"/>
    <w:basedOn w:val="a3"/>
    <w:next w:val="37"/>
    <w:uiPriority w:val="69"/>
    <w:rsid w:val="004967D0"/>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
    <w:name w:val="Средняя сетка 3 - Акцент 11"/>
    <w:basedOn w:val="a3"/>
    <w:next w:val="3-1"/>
    <w:uiPriority w:val="69"/>
    <w:rsid w:val="004967D0"/>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
    <w:name w:val="Средняя сетка 3 - Акцент 21"/>
    <w:basedOn w:val="a3"/>
    <w:next w:val="3-2"/>
    <w:uiPriority w:val="69"/>
    <w:rsid w:val="004967D0"/>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
    <w:name w:val="Средняя сетка 3 - Акцент 31"/>
    <w:basedOn w:val="a3"/>
    <w:next w:val="3-3"/>
    <w:uiPriority w:val="69"/>
    <w:rsid w:val="004967D0"/>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
    <w:name w:val="Средняя сетка 3 - Акцент 41"/>
    <w:basedOn w:val="a3"/>
    <w:next w:val="3-4"/>
    <w:uiPriority w:val="69"/>
    <w:rsid w:val="004967D0"/>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
    <w:name w:val="Средняя сетка 3 - Акцент 51"/>
    <w:basedOn w:val="a3"/>
    <w:next w:val="3-5"/>
    <w:uiPriority w:val="69"/>
    <w:rsid w:val="004967D0"/>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
    <w:name w:val="Средняя сетка 3 - Акцент 61"/>
    <w:basedOn w:val="a3"/>
    <w:next w:val="3-6"/>
    <w:uiPriority w:val="69"/>
    <w:rsid w:val="004967D0"/>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f2">
    <w:name w:val="Темный список1"/>
    <w:basedOn w:val="a3"/>
    <w:next w:val="aff1"/>
    <w:uiPriority w:val="70"/>
    <w:rsid w:val="004967D0"/>
    <w:pPr>
      <w:spacing w:after="0" w:line="240" w:lineRule="auto"/>
    </w:pPr>
    <w:rPr>
      <w:rFonts w:eastAsia="MS Mincho"/>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2">
    <w:name w:val="Темный список - Акцент 11"/>
    <w:basedOn w:val="a3"/>
    <w:next w:val="-13"/>
    <w:uiPriority w:val="70"/>
    <w:rsid w:val="004967D0"/>
    <w:pPr>
      <w:spacing w:after="0" w:line="240" w:lineRule="auto"/>
    </w:pPr>
    <w:rPr>
      <w:rFonts w:eastAsia="MS Mincho"/>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2">
    <w:name w:val="Темный список - Акцент 21"/>
    <w:basedOn w:val="a3"/>
    <w:next w:val="-23"/>
    <w:uiPriority w:val="70"/>
    <w:rsid w:val="004967D0"/>
    <w:pPr>
      <w:spacing w:after="0" w:line="240" w:lineRule="auto"/>
    </w:pPr>
    <w:rPr>
      <w:rFonts w:eastAsia="MS Mincho"/>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2">
    <w:name w:val="Темный список - Акцент 31"/>
    <w:basedOn w:val="a3"/>
    <w:next w:val="-33"/>
    <w:uiPriority w:val="70"/>
    <w:rsid w:val="004967D0"/>
    <w:pPr>
      <w:spacing w:after="0" w:line="240" w:lineRule="auto"/>
    </w:pPr>
    <w:rPr>
      <w:rFonts w:eastAsia="MS Mincho"/>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2">
    <w:name w:val="Темный список - Акцент 41"/>
    <w:basedOn w:val="a3"/>
    <w:next w:val="-43"/>
    <w:uiPriority w:val="70"/>
    <w:rsid w:val="004967D0"/>
    <w:pPr>
      <w:spacing w:after="0" w:line="240" w:lineRule="auto"/>
    </w:pPr>
    <w:rPr>
      <w:rFonts w:eastAsia="MS Mincho"/>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2">
    <w:name w:val="Темный список - Акцент 51"/>
    <w:basedOn w:val="a3"/>
    <w:next w:val="-53"/>
    <w:uiPriority w:val="70"/>
    <w:rsid w:val="004967D0"/>
    <w:pPr>
      <w:spacing w:after="0" w:line="240" w:lineRule="auto"/>
    </w:pPr>
    <w:rPr>
      <w:rFonts w:eastAsia="MS Mincho"/>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2">
    <w:name w:val="Темный список - Акцент 61"/>
    <w:basedOn w:val="a3"/>
    <w:next w:val="-63"/>
    <w:uiPriority w:val="70"/>
    <w:rsid w:val="004967D0"/>
    <w:pPr>
      <w:spacing w:after="0" w:line="240" w:lineRule="auto"/>
    </w:pPr>
    <w:rPr>
      <w:rFonts w:eastAsia="MS Mincho"/>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1f3">
    <w:name w:val="Цветная заливка1"/>
    <w:basedOn w:val="a3"/>
    <w:next w:val="aff2"/>
    <w:uiPriority w:val="71"/>
    <w:rsid w:val="004967D0"/>
    <w:pPr>
      <w:spacing w:after="0" w:line="240" w:lineRule="auto"/>
    </w:pPr>
    <w:rPr>
      <w:rFonts w:eastAsia="MS Mincho"/>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3">
    <w:name w:val="Цветная заливка - Акцент 11"/>
    <w:basedOn w:val="a3"/>
    <w:next w:val="-14"/>
    <w:uiPriority w:val="71"/>
    <w:rsid w:val="004967D0"/>
    <w:pPr>
      <w:spacing w:after="0" w:line="240" w:lineRule="auto"/>
    </w:pPr>
    <w:rPr>
      <w:rFonts w:eastAsia="MS Mincho"/>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3">
    <w:name w:val="Цветная заливка - Акцент 21"/>
    <w:basedOn w:val="a3"/>
    <w:next w:val="-24"/>
    <w:uiPriority w:val="71"/>
    <w:rsid w:val="004967D0"/>
    <w:pPr>
      <w:spacing w:after="0" w:line="240" w:lineRule="auto"/>
    </w:pPr>
    <w:rPr>
      <w:rFonts w:eastAsia="MS Mincho"/>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3">
    <w:name w:val="Цветная заливка - Акцент 31"/>
    <w:basedOn w:val="a3"/>
    <w:next w:val="-34"/>
    <w:uiPriority w:val="71"/>
    <w:rsid w:val="004967D0"/>
    <w:pPr>
      <w:spacing w:after="0" w:line="240" w:lineRule="auto"/>
    </w:pPr>
    <w:rPr>
      <w:rFonts w:eastAsia="MS Mincho"/>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3">
    <w:name w:val="Цветная заливка - Акцент 41"/>
    <w:basedOn w:val="a3"/>
    <w:next w:val="-44"/>
    <w:uiPriority w:val="71"/>
    <w:rsid w:val="004967D0"/>
    <w:pPr>
      <w:spacing w:after="0" w:line="240" w:lineRule="auto"/>
    </w:pPr>
    <w:rPr>
      <w:rFonts w:eastAsia="MS Mincho"/>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3">
    <w:name w:val="Цветная заливка - Акцент 51"/>
    <w:basedOn w:val="a3"/>
    <w:next w:val="-54"/>
    <w:uiPriority w:val="71"/>
    <w:rsid w:val="004967D0"/>
    <w:pPr>
      <w:spacing w:after="0" w:line="240" w:lineRule="auto"/>
    </w:pPr>
    <w:rPr>
      <w:rFonts w:eastAsia="MS Mincho"/>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3">
    <w:name w:val="Цветная заливка - Акцент 61"/>
    <w:basedOn w:val="a3"/>
    <w:next w:val="-64"/>
    <w:uiPriority w:val="71"/>
    <w:rsid w:val="004967D0"/>
    <w:pPr>
      <w:spacing w:after="0" w:line="240" w:lineRule="auto"/>
    </w:pPr>
    <w:rPr>
      <w:rFonts w:eastAsia="MS Mincho"/>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f4">
    <w:name w:val="Цветной список1"/>
    <w:basedOn w:val="a3"/>
    <w:next w:val="aff3"/>
    <w:uiPriority w:val="72"/>
    <w:rsid w:val="004967D0"/>
    <w:pPr>
      <w:spacing w:after="0" w:line="240" w:lineRule="auto"/>
    </w:pPr>
    <w:rPr>
      <w:rFonts w:eastAsia="MS Mincho"/>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4">
    <w:name w:val="Цветной список - Акцент 11"/>
    <w:basedOn w:val="a3"/>
    <w:next w:val="-15"/>
    <w:uiPriority w:val="72"/>
    <w:rsid w:val="004967D0"/>
    <w:pPr>
      <w:spacing w:after="0" w:line="240" w:lineRule="auto"/>
    </w:pPr>
    <w:rPr>
      <w:rFonts w:eastAsia="MS Mincho"/>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4">
    <w:name w:val="Цветной список - Акцент 21"/>
    <w:basedOn w:val="a3"/>
    <w:next w:val="-25"/>
    <w:uiPriority w:val="72"/>
    <w:rsid w:val="004967D0"/>
    <w:pPr>
      <w:spacing w:after="0" w:line="240" w:lineRule="auto"/>
    </w:pPr>
    <w:rPr>
      <w:rFonts w:eastAsia="MS Mincho"/>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4">
    <w:name w:val="Цветной список - Акцент 31"/>
    <w:basedOn w:val="a3"/>
    <w:next w:val="-35"/>
    <w:uiPriority w:val="72"/>
    <w:rsid w:val="004967D0"/>
    <w:pPr>
      <w:spacing w:after="0" w:line="240" w:lineRule="auto"/>
    </w:pPr>
    <w:rPr>
      <w:rFonts w:eastAsia="MS Mincho"/>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4">
    <w:name w:val="Цветной список - Акцент 41"/>
    <w:basedOn w:val="a3"/>
    <w:next w:val="-45"/>
    <w:uiPriority w:val="72"/>
    <w:rsid w:val="004967D0"/>
    <w:pPr>
      <w:spacing w:after="0" w:line="240" w:lineRule="auto"/>
    </w:pPr>
    <w:rPr>
      <w:rFonts w:eastAsia="MS Mincho"/>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4">
    <w:name w:val="Цветной список - Акцент 51"/>
    <w:basedOn w:val="a3"/>
    <w:next w:val="-55"/>
    <w:uiPriority w:val="72"/>
    <w:rsid w:val="004967D0"/>
    <w:pPr>
      <w:spacing w:after="0" w:line="240" w:lineRule="auto"/>
    </w:pPr>
    <w:rPr>
      <w:rFonts w:eastAsia="MS Mincho"/>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4">
    <w:name w:val="Цветной список - Акцент 61"/>
    <w:basedOn w:val="a3"/>
    <w:next w:val="-65"/>
    <w:uiPriority w:val="72"/>
    <w:rsid w:val="004967D0"/>
    <w:pPr>
      <w:spacing w:after="0" w:line="240" w:lineRule="auto"/>
    </w:pPr>
    <w:rPr>
      <w:rFonts w:eastAsia="MS Mincho"/>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1f5">
    <w:name w:val="Цветная сетка1"/>
    <w:basedOn w:val="a3"/>
    <w:next w:val="aff4"/>
    <w:uiPriority w:val="73"/>
    <w:rsid w:val="004967D0"/>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5">
    <w:name w:val="Цветная сетка - Акцент 11"/>
    <w:basedOn w:val="a3"/>
    <w:next w:val="-16"/>
    <w:uiPriority w:val="73"/>
    <w:rsid w:val="004967D0"/>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5">
    <w:name w:val="Цветная сетка - Акцент 21"/>
    <w:basedOn w:val="a3"/>
    <w:next w:val="-26"/>
    <w:uiPriority w:val="73"/>
    <w:rsid w:val="004967D0"/>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5">
    <w:name w:val="Цветная сетка - Акцент 31"/>
    <w:basedOn w:val="a3"/>
    <w:next w:val="-36"/>
    <w:uiPriority w:val="73"/>
    <w:rsid w:val="004967D0"/>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5">
    <w:name w:val="Цветная сетка - Акцент 41"/>
    <w:basedOn w:val="a3"/>
    <w:next w:val="-46"/>
    <w:uiPriority w:val="73"/>
    <w:rsid w:val="004967D0"/>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5">
    <w:name w:val="Цветная сетка - Акцент 51"/>
    <w:basedOn w:val="a3"/>
    <w:next w:val="-56"/>
    <w:uiPriority w:val="73"/>
    <w:rsid w:val="004967D0"/>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5">
    <w:name w:val="Цветная сетка - Акцент 61"/>
    <w:basedOn w:val="a3"/>
    <w:next w:val="-66"/>
    <w:uiPriority w:val="73"/>
    <w:rsid w:val="004967D0"/>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aff5">
    <w:name w:val="Unresolved Mention"/>
    <w:basedOn w:val="a2"/>
    <w:uiPriority w:val="99"/>
    <w:semiHidden/>
    <w:unhideWhenUsed/>
    <w:rsid w:val="004967D0"/>
    <w:rPr>
      <w:color w:val="605E5C"/>
      <w:shd w:val="clear" w:color="auto" w:fill="E1DFDD"/>
    </w:rPr>
  </w:style>
  <w:style w:type="character" w:customStyle="1" w:styleId="312">
    <w:name w:val="Заголовок 3 Знак1"/>
    <w:basedOn w:val="a2"/>
    <w:uiPriority w:val="9"/>
    <w:semiHidden/>
    <w:rsid w:val="004967D0"/>
    <w:rPr>
      <w:rFonts w:asciiTheme="majorHAnsi" w:eastAsiaTheme="majorEastAsia" w:hAnsiTheme="majorHAnsi" w:cstheme="majorBidi"/>
      <w:color w:val="1F3763" w:themeColor="accent1" w:themeShade="7F"/>
      <w:sz w:val="24"/>
      <w:szCs w:val="24"/>
    </w:rPr>
  </w:style>
  <w:style w:type="paragraph" w:styleId="af0">
    <w:name w:val="Title"/>
    <w:basedOn w:val="a1"/>
    <w:next w:val="a1"/>
    <w:link w:val="af"/>
    <w:uiPriority w:val="10"/>
    <w:qFormat/>
    <w:rsid w:val="004967D0"/>
    <w:pPr>
      <w:spacing w:after="0" w:line="240" w:lineRule="auto"/>
      <w:contextualSpacing/>
    </w:pPr>
    <w:rPr>
      <w:rFonts w:ascii="Calibri" w:eastAsia="MS Gothic" w:hAnsi="Calibri" w:cs="Times New Roman"/>
      <w:color w:val="17365D"/>
      <w:spacing w:val="5"/>
      <w:kern w:val="28"/>
      <w:sz w:val="52"/>
      <w:szCs w:val="52"/>
    </w:rPr>
  </w:style>
  <w:style w:type="character" w:customStyle="1" w:styleId="1f6">
    <w:name w:val="Заголовок Знак1"/>
    <w:basedOn w:val="a2"/>
    <w:uiPriority w:val="10"/>
    <w:rsid w:val="004967D0"/>
    <w:rPr>
      <w:rFonts w:asciiTheme="majorHAnsi" w:eastAsiaTheme="majorEastAsia" w:hAnsiTheme="majorHAnsi" w:cstheme="majorBidi"/>
      <w:spacing w:val="-10"/>
      <w:kern w:val="28"/>
      <w:sz w:val="56"/>
      <w:szCs w:val="56"/>
    </w:rPr>
  </w:style>
  <w:style w:type="paragraph" w:styleId="af2">
    <w:name w:val="Subtitle"/>
    <w:basedOn w:val="a1"/>
    <w:next w:val="a1"/>
    <w:link w:val="af1"/>
    <w:uiPriority w:val="11"/>
    <w:qFormat/>
    <w:rsid w:val="004967D0"/>
    <w:pPr>
      <w:numPr>
        <w:ilvl w:val="1"/>
      </w:numPr>
    </w:pPr>
    <w:rPr>
      <w:rFonts w:ascii="Calibri" w:eastAsia="MS Gothic" w:hAnsi="Calibri" w:cs="Times New Roman"/>
      <w:i/>
      <w:iCs/>
      <w:color w:val="4F81BD"/>
      <w:spacing w:val="15"/>
      <w:sz w:val="24"/>
      <w:szCs w:val="24"/>
    </w:rPr>
  </w:style>
  <w:style w:type="character" w:customStyle="1" w:styleId="1f7">
    <w:name w:val="Подзаголовок Знак1"/>
    <w:basedOn w:val="a2"/>
    <w:uiPriority w:val="11"/>
    <w:rsid w:val="004967D0"/>
    <w:rPr>
      <w:rFonts w:eastAsiaTheme="minorEastAsia"/>
      <w:color w:val="5A5A5A" w:themeColor="text1" w:themeTint="A5"/>
      <w:spacing w:val="15"/>
    </w:rPr>
  </w:style>
  <w:style w:type="paragraph" w:styleId="29">
    <w:name w:val="Quote"/>
    <w:basedOn w:val="a1"/>
    <w:next w:val="a1"/>
    <w:link w:val="28"/>
    <w:uiPriority w:val="29"/>
    <w:qFormat/>
    <w:rsid w:val="004967D0"/>
    <w:pPr>
      <w:spacing w:before="200"/>
      <w:ind w:left="864" w:right="864"/>
      <w:jc w:val="center"/>
    </w:pPr>
    <w:rPr>
      <w:i/>
      <w:iCs/>
      <w:color w:val="000000"/>
    </w:rPr>
  </w:style>
  <w:style w:type="character" w:customStyle="1" w:styleId="214">
    <w:name w:val="Цитата 2 Знак1"/>
    <w:basedOn w:val="a2"/>
    <w:uiPriority w:val="29"/>
    <w:rsid w:val="004967D0"/>
    <w:rPr>
      <w:i/>
      <w:iCs/>
      <w:color w:val="404040" w:themeColor="text1" w:themeTint="BF"/>
    </w:rPr>
  </w:style>
  <w:style w:type="character" w:customStyle="1" w:styleId="410">
    <w:name w:val="Заголовок 4 Знак1"/>
    <w:basedOn w:val="a2"/>
    <w:uiPriority w:val="9"/>
    <w:semiHidden/>
    <w:rsid w:val="004967D0"/>
    <w:rPr>
      <w:rFonts w:asciiTheme="majorHAnsi" w:eastAsiaTheme="majorEastAsia" w:hAnsiTheme="majorHAnsi" w:cstheme="majorBidi"/>
      <w:i/>
      <w:iCs/>
      <w:color w:val="2F5496" w:themeColor="accent1" w:themeShade="BF"/>
    </w:rPr>
  </w:style>
  <w:style w:type="character" w:customStyle="1" w:styleId="510">
    <w:name w:val="Заголовок 5 Знак1"/>
    <w:basedOn w:val="a2"/>
    <w:uiPriority w:val="9"/>
    <w:semiHidden/>
    <w:rsid w:val="004967D0"/>
    <w:rPr>
      <w:rFonts w:asciiTheme="majorHAnsi" w:eastAsiaTheme="majorEastAsia" w:hAnsiTheme="majorHAnsi" w:cstheme="majorBidi"/>
      <w:color w:val="2F5496" w:themeColor="accent1" w:themeShade="BF"/>
    </w:rPr>
  </w:style>
  <w:style w:type="character" w:customStyle="1" w:styleId="610">
    <w:name w:val="Заголовок 6 Знак1"/>
    <w:basedOn w:val="a2"/>
    <w:uiPriority w:val="9"/>
    <w:semiHidden/>
    <w:rsid w:val="004967D0"/>
    <w:rPr>
      <w:rFonts w:asciiTheme="majorHAnsi" w:eastAsiaTheme="majorEastAsia" w:hAnsiTheme="majorHAnsi" w:cstheme="majorBidi"/>
      <w:color w:val="1F3763" w:themeColor="accent1" w:themeShade="7F"/>
    </w:rPr>
  </w:style>
  <w:style w:type="character" w:customStyle="1" w:styleId="710">
    <w:name w:val="Заголовок 7 Знак1"/>
    <w:basedOn w:val="a2"/>
    <w:uiPriority w:val="9"/>
    <w:semiHidden/>
    <w:rsid w:val="004967D0"/>
    <w:rPr>
      <w:rFonts w:asciiTheme="majorHAnsi" w:eastAsiaTheme="majorEastAsia" w:hAnsiTheme="majorHAnsi" w:cstheme="majorBidi"/>
      <w:i/>
      <w:iCs/>
      <w:color w:val="1F3763" w:themeColor="accent1" w:themeShade="7F"/>
    </w:rPr>
  </w:style>
  <w:style w:type="character" w:customStyle="1" w:styleId="810">
    <w:name w:val="Заголовок 8 Знак1"/>
    <w:basedOn w:val="a2"/>
    <w:uiPriority w:val="9"/>
    <w:semiHidden/>
    <w:rsid w:val="004967D0"/>
    <w:rPr>
      <w:rFonts w:asciiTheme="majorHAnsi" w:eastAsiaTheme="majorEastAsia" w:hAnsiTheme="majorHAnsi" w:cstheme="majorBidi"/>
      <w:color w:val="272727" w:themeColor="text1" w:themeTint="D8"/>
      <w:sz w:val="21"/>
      <w:szCs w:val="21"/>
    </w:rPr>
  </w:style>
  <w:style w:type="character" w:customStyle="1" w:styleId="910">
    <w:name w:val="Заголовок 9 Знак1"/>
    <w:basedOn w:val="a2"/>
    <w:uiPriority w:val="9"/>
    <w:semiHidden/>
    <w:rsid w:val="004967D0"/>
    <w:rPr>
      <w:rFonts w:asciiTheme="majorHAnsi" w:eastAsiaTheme="majorEastAsia" w:hAnsiTheme="majorHAnsi" w:cstheme="majorBidi"/>
      <w:i/>
      <w:iCs/>
      <w:color w:val="272727" w:themeColor="text1" w:themeTint="D8"/>
      <w:sz w:val="21"/>
      <w:szCs w:val="21"/>
    </w:rPr>
  </w:style>
  <w:style w:type="paragraph" w:styleId="afc">
    <w:name w:val="Intense Quote"/>
    <w:basedOn w:val="a1"/>
    <w:next w:val="a1"/>
    <w:link w:val="afb"/>
    <w:uiPriority w:val="30"/>
    <w:qFormat/>
    <w:rsid w:val="004967D0"/>
    <w:pPr>
      <w:pBdr>
        <w:top w:val="single" w:sz="4" w:space="10" w:color="4472C4" w:themeColor="accent1"/>
        <w:bottom w:val="single" w:sz="4" w:space="10" w:color="4472C4" w:themeColor="accent1"/>
      </w:pBdr>
      <w:spacing w:before="360" w:after="360"/>
      <w:ind w:left="864" w:right="864"/>
      <w:jc w:val="center"/>
    </w:pPr>
    <w:rPr>
      <w:b/>
      <w:bCs/>
      <w:i/>
      <w:iCs/>
      <w:color w:val="4F81BD"/>
    </w:rPr>
  </w:style>
  <w:style w:type="character" w:customStyle="1" w:styleId="1f8">
    <w:name w:val="Выделенная цитата Знак1"/>
    <w:basedOn w:val="a2"/>
    <w:uiPriority w:val="30"/>
    <w:rsid w:val="004967D0"/>
    <w:rPr>
      <w:i/>
      <w:iCs/>
      <w:color w:val="4472C4" w:themeColor="accent1"/>
    </w:rPr>
  </w:style>
  <w:style w:type="character" w:styleId="aff6">
    <w:name w:val="Subtle Emphasis"/>
    <w:basedOn w:val="a2"/>
    <w:uiPriority w:val="19"/>
    <w:qFormat/>
    <w:rsid w:val="004967D0"/>
    <w:rPr>
      <w:i/>
      <w:iCs/>
      <w:color w:val="404040" w:themeColor="text1" w:themeTint="BF"/>
    </w:rPr>
  </w:style>
  <w:style w:type="character" w:styleId="aff7">
    <w:name w:val="Intense Emphasis"/>
    <w:basedOn w:val="a2"/>
    <w:uiPriority w:val="21"/>
    <w:qFormat/>
    <w:rsid w:val="004967D0"/>
    <w:rPr>
      <w:i/>
      <w:iCs/>
      <w:color w:val="4472C4" w:themeColor="accent1"/>
    </w:rPr>
  </w:style>
  <w:style w:type="character" w:styleId="aff8">
    <w:name w:val="Subtle Reference"/>
    <w:basedOn w:val="a2"/>
    <w:uiPriority w:val="31"/>
    <w:qFormat/>
    <w:rsid w:val="004967D0"/>
    <w:rPr>
      <w:smallCaps/>
      <w:color w:val="5A5A5A" w:themeColor="text1" w:themeTint="A5"/>
    </w:rPr>
  </w:style>
  <w:style w:type="character" w:styleId="aff9">
    <w:name w:val="Intense Reference"/>
    <w:basedOn w:val="a2"/>
    <w:uiPriority w:val="32"/>
    <w:qFormat/>
    <w:rsid w:val="004967D0"/>
    <w:rPr>
      <w:b/>
      <w:bCs/>
      <w:smallCaps/>
      <w:color w:val="4472C4" w:themeColor="accent1"/>
      <w:spacing w:val="5"/>
    </w:rPr>
  </w:style>
  <w:style w:type="table" w:styleId="afe">
    <w:name w:val="Light Shading"/>
    <w:basedOn w:val="a3"/>
    <w:uiPriority w:val="60"/>
    <w:semiHidden/>
    <w:unhideWhenUsed/>
    <w:rsid w:val="004967D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semiHidden/>
    <w:unhideWhenUsed/>
    <w:rsid w:val="004967D0"/>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2">
    <w:name w:val="Light Shading Accent 2"/>
    <w:basedOn w:val="a3"/>
    <w:uiPriority w:val="60"/>
    <w:semiHidden/>
    <w:unhideWhenUsed/>
    <w:rsid w:val="004967D0"/>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3"/>
    <w:uiPriority w:val="60"/>
    <w:semiHidden/>
    <w:unhideWhenUsed/>
    <w:rsid w:val="004967D0"/>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3"/>
    <w:uiPriority w:val="60"/>
    <w:semiHidden/>
    <w:unhideWhenUsed/>
    <w:rsid w:val="004967D0"/>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3"/>
    <w:uiPriority w:val="60"/>
    <w:semiHidden/>
    <w:unhideWhenUsed/>
    <w:rsid w:val="004967D0"/>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6">
    <w:name w:val="Light Shading Accent 6"/>
    <w:basedOn w:val="a3"/>
    <w:uiPriority w:val="60"/>
    <w:semiHidden/>
    <w:unhideWhenUsed/>
    <w:rsid w:val="004967D0"/>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
    <w:name w:val="Light List"/>
    <w:basedOn w:val="a3"/>
    <w:uiPriority w:val="61"/>
    <w:semiHidden/>
    <w:unhideWhenUsed/>
    <w:rsid w:val="004967D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semiHidden/>
    <w:unhideWhenUsed/>
    <w:rsid w:val="004967D0"/>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20">
    <w:name w:val="Light List Accent 2"/>
    <w:basedOn w:val="a3"/>
    <w:uiPriority w:val="61"/>
    <w:semiHidden/>
    <w:unhideWhenUsed/>
    <w:rsid w:val="004967D0"/>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0">
    <w:name w:val="Light List Accent 3"/>
    <w:basedOn w:val="a3"/>
    <w:uiPriority w:val="61"/>
    <w:semiHidden/>
    <w:unhideWhenUsed/>
    <w:rsid w:val="004967D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0">
    <w:name w:val="Light List Accent 4"/>
    <w:basedOn w:val="a3"/>
    <w:uiPriority w:val="61"/>
    <w:semiHidden/>
    <w:unhideWhenUsed/>
    <w:rsid w:val="004967D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0">
    <w:name w:val="Light List Accent 5"/>
    <w:basedOn w:val="a3"/>
    <w:uiPriority w:val="61"/>
    <w:semiHidden/>
    <w:unhideWhenUsed/>
    <w:rsid w:val="004967D0"/>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60">
    <w:name w:val="Light List Accent 6"/>
    <w:basedOn w:val="a3"/>
    <w:uiPriority w:val="61"/>
    <w:semiHidden/>
    <w:unhideWhenUsed/>
    <w:rsid w:val="004967D0"/>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0">
    <w:name w:val="Light Grid"/>
    <w:basedOn w:val="a3"/>
    <w:uiPriority w:val="62"/>
    <w:semiHidden/>
    <w:unhideWhenUsed/>
    <w:rsid w:val="004967D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2">
    <w:name w:val="Light Grid Accent 1"/>
    <w:basedOn w:val="a3"/>
    <w:uiPriority w:val="62"/>
    <w:semiHidden/>
    <w:unhideWhenUsed/>
    <w:rsid w:val="004967D0"/>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22">
    <w:name w:val="Light Grid Accent 2"/>
    <w:basedOn w:val="a3"/>
    <w:uiPriority w:val="62"/>
    <w:semiHidden/>
    <w:unhideWhenUsed/>
    <w:rsid w:val="004967D0"/>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2">
    <w:name w:val="Light Grid Accent 3"/>
    <w:basedOn w:val="a3"/>
    <w:uiPriority w:val="62"/>
    <w:semiHidden/>
    <w:unhideWhenUsed/>
    <w:rsid w:val="004967D0"/>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2">
    <w:name w:val="Light Grid Accent 4"/>
    <w:basedOn w:val="a3"/>
    <w:uiPriority w:val="62"/>
    <w:semiHidden/>
    <w:unhideWhenUsed/>
    <w:rsid w:val="004967D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2">
    <w:name w:val="Light Grid Accent 5"/>
    <w:basedOn w:val="a3"/>
    <w:uiPriority w:val="62"/>
    <w:semiHidden/>
    <w:unhideWhenUsed/>
    <w:rsid w:val="004967D0"/>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62">
    <w:name w:val="Light Grid Accent 6"/>
    <w:basedOn w:val="a3"/>
    <w:uiPriority w:val="62"/>
    <w:semiHidden/>
    <w:unhideWhenUsed/>
    <w:rsid w:val="004967D0"/>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f">
    <w:name w:val="Medium Shading 1"/>
    <w:basedOn w:val="a3"/>
    <w:uiPriority w:val="63"/>
    <w:semiHidden/>
    <w:unhideWhenUsed/>
    <w:rsid w:val="004967D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semiHidden/>
    <w:unhideWhenUsed/>
    <w:rsid w:val="004967D0"/>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1-2">
    <w:name w:val="Medium Shading 1 Accent 2"/>
    <w:basedOn w:val="a3"/>
    <w:uiPriority w:val="63"/>
    <w:semiHidden/>
    <w:unhideWhenUsed/>
    <w:rsid w:val="004967D0"/>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3"/>
    <w:uiPriority w:val="63"/>
    <w:semiHidden/>
    <w:unhideWhenUsed/>
    <w:rsid w:val="004967D0"/>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3"/>
    <w:uiPriority w:val="63"/>
    <w:semiHidden/>
    <w:unhideWhenUsed/>
    <w:rsid w:val="004967D0"/>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3"/>
    <w:uiPriority w:val="63"/>
    <w:semiHidden/>
    <w:unhideWhenUsed/>
    <w:rsid w:val="004967D0"/>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1-6">
    <w:name w:val="Medium Shading 1 Accent 6"/>
    <w:basedOn w:val="a3"/>
    <w:uiPriority w:val="63"/>
    <w:semiHidden/>
    <w:unhideWhenUsed/>
    <w:rsid w:val="004967D0"/>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b">
    <w:name w:val="Medium Shading 2"/>
    <w:basedOn w:val="a3"/>
    <w:uiPriority w:val="64"/>
    <w:semiHidden/>
    <w:unhideWhenUsed/>
    <w:rsid w:val="004967D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semiHidden/>
    <w:unhideWhenUsed/>
    <w:rsid w:val="004967D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semiHidden/>
    <w:unhideWhenUsed/>
    <w:rsid w:val="004967D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semiHidden/>
    <w:unhideWhenUsed/>
    <w:rsid w:val="004967D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semiHidden/>
    <w:unhideWhenUsed/>
    <w:rsid w:val="004967D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semiHidden/>
    <w:unhideWhenUsed/>
    <w:rsid w:val="004967D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semiHidden/>
    <w:unhideWhenUsed/>
    <w:rsid w:val="004967D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f0">
    <w:name w:val="Medium List 1"/>
    <w:basedOn w:val="a3"/>
    <w:uiPriority w:val="65"/>
    <w:semiHidden/>
    <w:unhideWhenUsed/>
    <w:rsid w:val="004967D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semiHidden/>
    <w:unhideWhenUsed/>
    <w:rsid w:val="004967D0"/>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1-20">
    <w:name w:val="Medium List 1 Accent 2"/>
    <w:basedOn w:val="a3"/>
    <w:uiPriority w:val="65"/>
    <w:semiHidden/>
    <w:unhideWhenUsed/>
    <w:rsid w:val="004967D0"/>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3"/>
    <w:uiPriority w:val="65"/>
    <w:semiHidden/>
    <w:unhideWhenUsed/>
    <w:rsid w:val="004967D0"/>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3"/>
    <w:uiPriority w:val="65"/>
    <w:semiHidden/>
    <w:unhideWhenUsed/>
    <w:rsid w:val="004967D0"/>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3"/>
    <w:uiPriority w:val="65"/>
    <w:semiHidden/>
    <w:unhideWhenUsed/>
    <w:rsid w:val="004967D0"/>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1-60">
    <w:name w:val="Medium List 1 Accent 6"/>
    <w:basedOn w:val="a3"/>
    <w:uiPriority w:val="65"/>
    <w:semiHidden/>
    <w:unhideWhenUsed/>
    <w:rsid w:val="004967D0"/>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c">
    <w:name w:val="Medium List 2"/>
    <w:basedOn w:val="a3"/>
    <w:uiPriority w:val="66"/>
    <w:semiHidden/>
    <w:unhideWhenUsed/>
    <w:rsid w:val="004967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semiHidden/>
    <w:unhideWhenUsed/>
    <w:rsid w:val="004967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semiHidden/>
    <w:unhideWhenUsed/>
    <w:rsid w:val="004967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semiHidden/>
    <w:unhideWhenUsed/>
    <w:rsid w:val="004967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semiHidden/>
    <w:unhideWhenUsed/>
    <w:rsid w:val="004967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semiHidden/>
    <w:unhideWhenUsed/>
    <w:rsid w:val="004967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semiHidden/>
    <w:unhideWhenUsed/>
    <w:rsid w:val="004967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f1">
    <w:name w:val="Medium Grid 1"/>
    <w:basedOn w:val="a3"/>
    <w:uiPriority w:val="67"/>
    <w:semiHidden/>
    <w:unhideWhenUsed/>
    <w:rsid w:val="004967D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2">
    <w:name w:val="Medium Grid 1 Accent 1"/>
    <w:basedOn w:val="a3"/>
    <w:uiPriority w:val="67"/>
    <w:semiHidden/>
    <w:unhideWhenUsed/>
    <w:rsid w:val="004967D0"/>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1-22">
    <w:name w:val="Medium Grid 1 Accent 2"/>
    <w:basedOn w:val="a3"/>
    <w:uiPriority w:val="67"/>
    <w:semiHidden/>
    <w:unhideWhenUsed/>
    <w:rsid w:val="004967D0"/>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2">
    <w:name w:val="Medium Grid 1 Accent 3"/>
    <w:basedOn w:val="a3"/>
    <w:uiPriority w:val="67"/>
    <w:semiHidden/>
    <w:unhideWhenUsed/>
    <w:rsid w:val="004967D0"/>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2">
    <w:name w:val="Medium Grid 1 Accent 4"/>
    <w:basedOn w:val="a3"/>
    <w:uiPriority w:val="67"/>
    <w:semiHidden/>
    <w:unhideWhenUsed/>
    <w:rsid w:val="004967D0"/>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2">
    <w:name w:val="Medium Grid 1 Accent 5"/>
    <w:basedOn w:val="a3"/>
    <w:uiPriority w:val="67"/>
    <w:semiHidden/>
    <w:unhideWhenUsed/>
    <w:rsid w:val="004967D0"/>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1-62">
    <w:name w:val="Medium Grid 1 Accent 6"/>
    <w:basedOn w:val="a3"/>
    <w:uiPriority w:val="67"/>
    <w:semiHidden/>
    <w:unhideWhenUsed/>
    <w:rsid w:val="004967D0"/>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d">
    <w:name w:val="Medium Grid 2"/>
    <w:basedOn w:val="a3"/>
    <w:uiPriority w:val="68"/>
    <w:semiHidden/>
    <w:unhideWhenUsed/>
    <w:rsid w:val="004967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2">
    <w:name w:val="Medium Grid 2 Accent 1"/>
    <w:basedOn w:val="a3"/>
    <w:uiPriority w:val="68"/>
    <w:semiHidden/>
    <w:unhideWhenUsed/>
    <w:rsid w:val="004967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2-22">
    <w:name w:val="Medium Grid 2 Accent 2"/>
    <w:basedOn w:val="a3"/>
    <w:uiPriority w:val="68"/>
    <w:semiHidden/>
    <w:unhideWhenUsed/>
    <w:rsid w:val="004967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2">
    <w:name w:val="Medium Grid 2 Accent 3"/>
    <w:basedOn w:val="a3"/>
    <w:uiPriority w:val="68"/>
    <w:semiHidden/>
    <w:unhideWhenUsed/>
    <w:rsid w:val="004967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2">
    <w:name w:val="Medium Grid 2 Accent 4"/>
    <w:basedOn w:val="a3"/>
    <w:uiPriority w:val="68"/>
    <w:semiHidden/>
    <w:unhideWhenUsed/>
    <w:rsid w:val="004967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2">
    <w:name w:val="Medium Grid 2 Accent 5"/>
    <w:basedOn w:val="a3"/>
    <w:uiPriority w:val="68"/>
    <w:semiHidden/>
    <w:unhideWhenUsed/>
    <w:rsid w:val="004967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2-62">
    <w:name w:val="Medium Grid 2 Accent 6"/>
    <w:basedOn w:val="a3"/>
    <w:uiPriority w:val="68"/>
    <w:semiHidden/>
    <w:unhideWhenUsed/>
    <w:rsid w:val="004967D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7">
    <w:name w:val="Medium Grid 3"/>
    <w:basedOn w:val="a3"/>
    <w:uiPriority w:val="69"/>
    <w:semiHidden/>
    <w:unhideWhenUsed/>
    <w:rsid w:val="004967D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semiHidden/>
    <w:unhideWhenUsed/>
    <w:rsid w:val="004967D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3-2">
    <w:name w:val="Medium Grid 3 Accent 2"/>
    <w:basedOn w:val="a3"/>
    <w:uiPriority w:val="69"/>
    <w:semiHidden/>
    <w:unhideWhenUsed/>
    <w:rsid w:val="004967D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3"/>
    <w:uiPriority w:val="69"/>
    <w:semiHidden/>
    <w:unhideWhenUsed/>
    <w:rsid w:val="004967D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3"/>
    <w:uiPriority w:val="69"/>
    <w:semiHidden/>
    <w:unhideWhenUsed/>
    <w:rsid w:val="004967D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3"/>
    <w:uiPriority w:val="69"/>
    <w:semiHidden/>
    <w:unhideWhenUsed/>
    <w:rsid w:val="004967D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3-6">
    <w:name w:val="Medium Grid 3 Accent 6"/>
    <w:basedOn w:val="a3"/>
    <w:uiPriority w:val="69"/>
    <w:semiHidden/>
    <w:unhideWhenUsed/>
    <w:rsid w:val="004967D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aff1">
    <w:name w:val="Dark List"/>
    <w:basedOn w:val="a3"/>
    <w:uiPriority w:val="70"/>
    <w:semiHidden/>
    <w:unhideWhenUsed/>
    <w:rsid w:val="004967D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3">
    <w:name w:val="Dark List Accent 1"/>
    <w:basedOn w:val="a3"/>
    <w:uiPriority w:val="70"/>
    <w:semiHidden/>
    <w:unhideWhenUsed/>
    <w:rsid w:val="004967D0"/>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23">
    <w:name w:val="Dark List Accent 2"/>
    <w:basedOn w:val="a3"/>
    <w:uiPriority w:val="70"/>
    <w:semiHidden/>
    <w:unhideWhenUsed/>
    <w:rsid w:val="004967D0"/>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3">
    <w:name w:val="Dark List Accent 3"/>
    <w:basedOn w:val="a3"/>
    <w:uiPriority w:val="70"/>
    <w:semiHidden/>
    <w:unhideWhenUsed/>
    <w:rsid w:val="004967D0"/>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3">
    <w:name w:val="Dark List Accent 4"/>
    <w:basedOn w:val="a3"/>
    <w:uiPriority w:val="70"/>
    <w:semiHidden/>
    <w:unhideWhenUsed/>
    <w:rsid w:val="004967D0"/>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3">
    <w:name w:val="Dark List Accent 5"/>
    <w:basedOn w:val="a3"/>
    <w:uiPriority w:val="70"/>
    <w:semiHidden/>
    <w:unhideWhenUsed/>
    <w:rsid w:val="004967D0"/>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63">
    <w:name w:val="Dark List Accent 6"/>
    <w:basedOn w:val="a3"/>
    <w:uiPriority w:val="70"/>
    <w:semiHidden/>
    <w:unhideWhenUsed/>
    <w:rsid w:val="004967D0"/>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aff2">
    <w:name w:val="Colorful Shading"/>
    <w:basedOn w:val="a3"/>
    <w:uiPriority w:val="71"/>
    <w:semiHidden/>
    <w:unhideWhenUsed/>
    <w:rsid w:val="004967D0"/>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4">
    <w:name w:val="Colorful Shading Accent 1"/>
    <w:basedOn w:val="a3"/>
    <w:uiPriority w:val="71"/>
    <w:semiHidden/>
    <w:unhideWhenUsed/>
    <w:rsid w:val="004967D0"/>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24">
    <w:name w:val="Colorful Shading Accent 2"/>
    <w:basedOn w:val="a3"/>
    <w:uiPriority w:val="71"/>
    <w:semiHidden/>
    <w:unhideWhenUsed/>
    <w:rsid w:val="004967D0"/>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4">
    <w:name w:val="Colorful Shading Accent 3"/>
    <w:basedOn w:val="a3"/>
    <w:uiPriority w:val="71"/>
    <w:semiHidden/>
    <w:unhideWhenUsed/>
    <w:rsid w:val="004967D0"/>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4">
    <w:name w:val="Colorful Shading Accent 4"/>
    <w:basedOn w:val="a3"/>
    <w:uiPriority w:val="71"/>
    <w:semiHidden/>
    <w:unhideWhenUsed/>
    <w:rsid w:val="004967D0"/>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3"/>
    <w:uiPriority w:val="71"/>
    <w:semiHidden/>
    <w:unhideWhenUsed/>
    <w:rsid w:val="004967D0"/>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3"/>
    <w:uiPriority w:val="71"/>
    <w:semiHidden/>
    <w:unhideWhenUsed/>
    <w:rsid w:val="004967D0"/>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3">
    <w:name w:val="Colorful List"/>
    <w:basedOn w:val="a3"/>
    <w:uiPriority w:val="72"/>
    <w:semiHidden/>
    <w:unhideWhenUsed/>
    <w:rsid w:val="004967D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3"/>
    <w:uiPriority w:val="72"/>
    <w:semiHidden/>
    <w:unhideWhenUsed/>
    <w:rsid w:val="004967D0"/>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25">
    <w:name w:val="Colorful List Accent 2"/>
    <w:basedOn w:val="a3"/>
    <w:uiPriority w:val="72"/>
    <w:semiHidden/>
    <w:unhideWhenUsed/>
    <w:rsid w:val="004967D0"/>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5">
    <w:name w:val="Colorful List Accent 3"/>
    <w:basedOn w:val="a3"/>
    <w:uiPriority w:val="72"/>
    <w:semiHidden/>
    <w:unhideWhenUsed/>
    <w:rsid w:val="004967D0"/>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5">
    <w:name w:val="Colorful List Accent 4"/>
    <w:basedOn w:val="a3"/>
    <w:uiPriority w:val="72"/>
    <w:semiHidden/>
    <w:unhideWhenUsed/>
    <w:rsid w:val="004967D0"/>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5">
    <w:name w:val="Colorful List Accent 5"/>
    <w:basedOn w:val="a3"/>
    <w:uiPriority w:val="72"/>
    <w:semiHidden/>
    <w:unhideWhenUsed/>
    <w:rsid w:val="004967D0"/>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65">
    <w:name w:val="Colorful List Accent 6"/>
    <w:basedOn w:val="a3"/>
    <w:uiPriority w:val="72"/>
    <w:semiHidden/>
    <w:unhideWhenUsed/>
    <w:rsid w:val="004967D0"/>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4">
    <w:name w:val="Colorful Grid"/>
    <w:basedOn w:val="a3"/>
    <w:uiPriority w:val="73"/>
    <w:semiHidden/>
    <w:unhideWhenUsed/>
    <w:rsid w:val="004967D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3"/>
    <w:uiPriority w:val="73"/>
    <w:semiHidden/>
    <w:unhideWhenUsed/>
    <w:rsid w:val="004967D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26">
    <w:name w:val="Colorful Grid Accent 2"/>
    <w:basedOn w:val="a3"/>
    <w:uiPriority w:val="73"/>
    <w:semiHidden/>
    <w:unhideWhenUsed/>
    <w:rsid w:val="004967D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6">
    <w:name w:val="Colorful Grid Accent 3"/>
    <w:basedOn w:val="a3"/>
    <w:uiPriority w:val="73"/>
    <w:semiHidden/>
    <w:unhideWhenUsed/>
    <w:rsid w:val="004967D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6">
    <w:name w:val="Colorful Grid Accent 4"/>
    <w:basedOn w:val="a3"/>
    <w:uiPriority w:val="73"/>
    <w:semiHidden/>
    <w:unhideWhenUsed/>
    <w:rsid w:val="004967D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6">
    <w:name w:val="Colorful Grid Accent 5"/>
    <w:basedOn w:val="a3"/>
    <w:uiPriority w:val="73"/>
    <w:semiHidden/>
    <w:unhideWhenUsed/>
    <w:rsid w:val="004967D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66">
    <w:name w:val="Colorful Grid Accent 6"/>
    <w:basedOn w:val="a3"/>
    <w:uiPriority w:val="73"/>
    <w:semiHidden/>
    <w:unhideWhenUsed/>
    <w:rsid w:val="004967D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numbering" w:customStyle="1" w:styleId="2e">
    <w:name w:val="Нет списка2"/>
    <w:next w:val="a4"/>
    <w:uiPriority w:val="99"/>
    <w:semiHidden/>
    <w:unhideWhenUsed/>
    <w:rsid w:val="004D39F2"/>
  </w:style>
  <w:style w:type="paragraph" w:customStyle="1" w:styleId="2f">
    <w:name w:val="Название объекта2"/>
    <w:basedOn w:val="a1"/>
    <w:next w:val="a1"/>
    <w:uiPriority w:val="35"/>
    <w:semiHidden/>
    <w:unhideWhenUsed/>
    <w:qFormat/>
    <w:rsid w:val="004D39F2"/>
    <w:pPr>
      <w:spacing w:after="200" w:line="240" w:lineRule="auto"/>
    </w:pPr>
    <w:rPr>
      <w:rFonts w:eastAsia="MS Mincho"/>
      <w:b/>
      <w:bCs/>
      <w:color w:val="4F81BD"/>
      <w:sz w:val="18"/>
      <w:szCs w:val="18"/>
      <w:lang w:val="en-US"/>
    </w:rPr>
  </w:style>
  <w:style w:type="table" w:customStyle="1" w:styleId="38">
    <w:name w:val="Сетка таблицы3"/>
    <w:basedOn w:val="a3"/>
    <w:next w:val="a8"/>
    <w:uiPriority w:val="59"/>
    <w:rsid w:val="004D39F2"/>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ветлая заливка2"/>
    <w:basedOn w:val="a3"/>
    <w:next w:val="afe"/>
    <w:uiPriority w:val="60"/>
    <w:rsid w:val="004D39F2"/>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0">
    <w:name w:val="Светлая заливка - Акцент 12"/>
    <w:basedOn w:val="a3"/>
    <w:next w:val="-1"/>
    <w:uiPriority w:val="60"/>
    <w:rsid w:val="004D39F2"/>
    <w:pPr>
      <w:spacing w:after="0" w:line="240" w:lineRule="auto"/>
    </w:pPr>
    <w:rPr>
      <w:rFonts w:eastAsia="MS Mincho"/>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0">
    <w:name w:val="Светлая заливка - Акцент 22"/>
    <w:basedOn w:val="a3"/>
    <w:next w:val="-2"/>
    <w:uiPriority w:val="60"/>
    <w:rsid w:val="004D39F2"/>
    <w:pPr>
      <w:spacing w:after="0" w:line="240" w:lineRule="auto"/>
    </w:pPr>
    <w:rPr>
      <w:rFonts w:eastAsia="MS Mincho"/>
      <w:color w:val="943634"/>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0">
    <w:name w:val="Светлая заливка - Акцент 32"/>
    <w:basedOn w:val="a3"/>
    <w:next w:val="-3"/>
    <w:uiPriority w:val="60"/>
    <w:rsid w:val="004D39F2"/>
    <w:pPr>
      <w:spacing w:after="0" w:line="240" w:lineRule="auto"/>
    </w:pPr>
    <w:rPr>
      <w:rFonts w:eastAsia="MS Mincho"/>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20">
    <w:name w:val="Светлая заливка - Акцент 42"/>
    <w:basedOn w:val="a3"/>
    <w:next w:val="-4"/>
    <w:uiPriority w:val="60"/>
    <w:rsid w:val="004D39F2"/>
    <w:pPr>
      <w:spacing w:after="0" w:line="240" w:lineRule="auto"/>
    </w:pPr>
    <w:rPr>
      <w:rFonts w:eastAsia="MS Mincho"/>
      <w:color w:val="5F497A"/>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20">
    <w:name w:val="Светлая заливка - Акцент 52"/>
    <w:basedOn w:val="a3"/>
    <w:next w:val="-5"/>
    <w:uiPriority w:val="60"/>
    <w:rsid w:val="004D39F2"/>
    <w:pPr>
      <w:spacing w:after="0" w:line="240" w:lineRule="auto"/>
    </w:pPr>
    <w:rPr>
      <w:rFonts w:eastAsia="MS Mincho"/>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20">
    <w:name w:val="Светлая заливка - Акцент 62"/>
    <w:basedOn w:val="a3"/>
    <w:next w:val="-6"/>
    <w:uiPriority w:val="60"/>
    <w:rsid w:val="004D39F2"/>
    <w:pPr>
      <w:spacing w:after="0" w:line="240" w:lineRule="auto"/>
    </w:pPr>
    <w:rPr>
      <w:rFonts w:eastAsia="MS Mincho"/>
      <w:color w:val="E36C0A"/>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2f1">
    <w:name w:val="Светлый список2"/>
    <w:basedOn w:val="a3"/>
    <w:next w:val="aff"/>
    <w:uiPriority w:val="61"/>
    <w:rsid w:val="004D39F2"/>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21">
    <w:name w:val="Светлый список - Акцент 12"/>
    <w:basedOn w:val="a3"/>
    <w:next w:val="-10"/>
    <w:uiPriority w:val="61"/>
    <w:rsid w:val="004D39F2"/>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Светлый список - Акцент 22"/>
    <w:basedOn w:val="a3"/>
    <w:next w:val="-20"/>
    <w:uiPriority w:val="61"/>
    <w:rsid w:val="004D39F2"/>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21">
    <w:name w:val="Светлый список - Акцент 32"/>
    <w:basedOn w:val="a3"/>
    <w:next w:val="-30"/>
    <w:uiPriority w:val="61"/>
    <w:rsid w:val="004D39F2"/>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21">
    <w:name w:val="Светлый список - Акцент 42"/>
    <w:basedOn w:val="a3"/>
    <w:next w:val="-40"/>
    <w:uiPriority w:val="61"/>
    <w:rsid w:val="004D39F2"/>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21">
    <w:name w:val="Светлый список - Акцент 52"/>
    <w:basedOn w:val="a3"/>
    <w:next w:val="-50"/>
    <w:uiPriority w:val="61"/>
    <w:rsid w:val="004D39F2"/>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21">
    <w:name w:val="Светлый список - Акцент 62"/>
    <w:basedOn w:val="a3"/>
    <w:next w:val="-60"/>
    <w:uiPriority w:val="61"/>
    <w:rsid w:val="004D39F2"/>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f2">
    <w:name w:val="Светлая сетка2"/>
    <w:basedOn w:val="a3"/>
    <w:next w:val="aff0"/>
    <w:uiPriority w:val="62"/>
    <w:rsid w:val="004D39F2"/>
    <w:pPr>
      <w:spacing w:after="0" w:line="240" w:lineRule="auto"/>
    </w:pPr>
    <w:rPr>
      <w:rFonts w:eastAsia="MS Mincho"/>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2">
    <w:name w:val="Светлая сетка - Акцент 12"/>
    <w:basedOn w:val="a3"/>
    <w:next w:val="-12"/>
    <w:uiPriority w:val="62"/>
    <w:rsid w:val="004D39F2"/>
    <w:pPr>
      <w:spacing w:after="0" w:line="240" w:lineRule="auto"/>
    </w:pPr>
    <w:rPr>
      <w:rFonts w:eastAsia="MS Mincho"/>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22">
    <w:name w:val="Светлая сетка - Акцент 22"/>
    <w:basedOn w:val="a3"/>
    <w:next w:val="-22"/>
    <w:uiPriority w:val="62"/>
    <w:rsid w:val="004D39F2"/>
    <w:pPr>
      <w:spacing w:after="0" w:line="240" w:lineRule="auto"/>
    </w:pPr>
    <w:rPr>
      <w:rFonts w:eastAsia="MS Mincho"/>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2">
    <w:name w:val="Светлая сетка - Акцент 32"/>
    <w:basedOn w:val="a3"/>
    <w:next w:val="-32"/>
    <w:uiPriority w:val="62"/>
    <w:rsid w:val="004D39F2"/>
    <w:pPr>
      <w:spacing w:after="0" w:line="240" w:lineRule="auto"/>
    </w:pPr>
    <w:rPr>
      <w:rFonts w:eastAsia="MS Mincho"/>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22">
    <w:name w:val="Светлая сетка - Акцент 42"/>
    <w:basedOn w:val="a3"/>
    <w:next w:val="-42"/>
    <w:uiPriority w:val="62"/>
    <w:rsid w:val="004D39F2"/>
    <w:pPr>
      <w:spacing w:after="0" w:line="240" w:lineRule="auto"/>
    </w:pPr>
    <w:rPr>
      <w:rFonts w:eastAsia="MS Mincho"/>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22">
    <w:name w:val="Светлая сетка - Акцент 52"/>
    <w:basedOn w:val="a3"/>
    <w:next w:val="-52"/>
    <w:uiPriority w:val="62"/>
    <w:rsid w:val="004D39F2"/>
    <w:pPr>
      <w:spacing w:after="0" w:line="240" w:lineRule="auto"/>
    </w:pPr>
    <w:rPr>
      <w:rFonts w:eastAsia="MS Mincho"/>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22">
    <w:name w:val="Светлая сетка - Акцент 62"/>
    <w:basedOn w:val="a3"/>
    <w:next w:val="-62"/>
    <w:uiPriority w:val="62"/>
    <w:rsid w:val="004D39F2"/>
    <w:pPr>
      <w:spacing w:after="0" w:line="240" w:lineRule="auto"/>
    </w:pPr>
    <w:rPr>
      <w:rFonts w:eastAsia="MS Mincho"/>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20">
    <w:name w:val="Средняя заливка 12"/>
    <w:basedOn w:val="a3"/>
    <w:next w:val="1f"/>
    <w:uiPriority w:val="63"/>
    <w:rsid w:val="004D39F2"/>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0">
    <w:name w:val="Средняя заливка 1 - Акцент 12"/>
    <w:basedOn w:val="a3"/>
    <w:next w:val="1-1"/>
    <w:uiPriority w:val="63"/>
    <w:rsid w:val="004D39F2"/>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0">
    <w:name w:val="Средняя заливка 1 - Акцент 22"/>
    <w:basedOn w:val="a3"/>
    <w:next w:val="1-2"/>
    <w:uiPriority w:val="63"/>
    <w:rsid w:val="004D39F2"/>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20">
    <w:name w:val="Средняя заливка 1 - Акцент 32"/>
    <w:basedOn w:val="a3"/>
    <w:next w:val="1-3"/>
    <w:uiPriority w:val="63"/>
    <w:rsid w:val="004D39F2"/>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20">
    <w:name w:val="Средняя заливка 1 - Акцент 42"/>
    <w:basedOn w:val="a3"/>
    <w:next w:val="1-4"/>
    <w:uiPriority w:val="63"/>
    <w:rsid w:val="004D39F2"/>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20">
    <w:name w:val="Средняя заливка 1 - Акцент 52"/>
    <w:basedOn w:val="a3"/>
    <w:next w:val="1-5"/>
    <w:uiPriority w:val="63"/>
    <w:rsid w:val="004D39F2"/>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20">
    <w:name w:val="Средняя заливка 1 - Акцент 62"/>
    <w:basedOn w:val="a3"/>
    <w:next w:val="1-6"/>
    <w:uiPriority w:val="63"/>
    <w:rsid w:val="004D39F2"/>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20">
    <w:name w:val="Средняя заливка 22"/>
    <w:basedOn w:val="a3"/>
    <w:next w:val="2b"/>
    <w:uiPriority w:val="64"/>
    <w:rsid w:val="004D39F2"/>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0">
    <w:name w:val="Средняя заливка 2 - Акцент 12"/>
    <w:basedOn w:val="a3"/>
    <w:next w:val="2-1"/>
    <w:uiPriority w:val="64"/>
    <w:rsid w:val="004D39F2"/>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20">
    <w:name w:val="Средняя заливка 2 - Акцент 22"/>
    <w:basedOn w:val="a3"/>
    <w:next w:val="2-2"/>
    <w:uiPriority w:val="64"/>
    <w:rsid w:val="004D39F2"/>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20">
    <w:name w:val="Средняя заливка 2 - Акцент 32"/>
    <w:basedOn w:val="a3"/>
    <w:next w:val="2-3"/>
    <w:uiPriority w:val="64"/>
    <w:rsid w:val="004D39F2"/>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20">
    <w:name w:val="Средняя заливка 2 - Акцент 42"/>
    <w:basedOn w:val="a3"/>
    <w:next w:val="2-4"/>
    <w:uiPriority w:val="64"/>
    <w:rsid w:val="004D39F2"/>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20">
    <w:name w:val="Средняя заливка 2 - Акцент 52"/>
    <w:basedOn w:val="a3"/>
    <w:next w:val="2-5"/>
    <w:uiPriority w:val="64"/>
    <w:rsid w:val="004D39F2"/>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20">
    <w:name w:val="Средняя заливка 2 - Акцент 62"/>
    <w:basedOn w:val="a3"/>
    <w:next w:val="2-6"/>
    <w:uiPriority w:val="64"/>
    <w:rsid w:val="004D39F2"/>
    <w:pPr>
      <w:spacing w:after="0" w:line="240" w:lineRule="auto"/>
    </w:pPr>
    <w:rPr>
      <w:rFonts w:eastAsia="MS Mincho"/>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редний список 12"/>
    <w:basedOn w:val="a3"/>
    <w:next w:val="1f0"/>
    <w:uiPriority w:val="65"/>
    <w:rsid w:val="004D39F2"/>
    <w:pPr>
      <w:spacing w:after="0" w:line="240" w:lineRule="auto"/>
    </w:pPr>
    <w:rPr>
      <w:rFonts w:eastAsia="MS Mincho"/>
      <w:color w:val="000000"/>
      <w:lang w:val="en-US"/>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
    <w:name w:val="Средний список 1 - Акцент 12"/>
    <w:basedOn w:val="a3"/>
    <w:next w:val="1-10"/>
    <w:uiPriority w:val="65"/>
    <w:rsid w:val="004D39F2"/>
    <w:pPr>
      <w:spacing w:after="0" w:line="240" w:lineRule="auto"/>
    </w:pPr>
    <w:rPr>
      <w:rFonts w:eastAsia="MS Mincho"/>
      <w:color w:val="000000"/>
      <w:lang w:val="en-US"/>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21">
    <w:name w:val="Средний список 1 - Акцент 22"/>
    <w:basedOn w:val="a3"/>
    <w:next w:val="1-20"/>
    <w:uiPriority w:val="65"/>
    <w:rsid w:val="004D39F2"/>
    <w:pPr>
      <w:spacing w:after="0" w:line="240" w:lineRule="auto"/>
    </w:pPr>
    <w:rPr>
      <w:rFonts w:eastAsia="MS Mincho"/>
      <w:color w:val="000000"/>
      <w:lang w:val="en-US"/>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21">
    <w:name w:val="Средний список 1 - Акцент 32"/>
    <w:basedOn w:val="a3"/>
    <w:next w:val="1-30"/>
    <w:uiPriority w:val="65"/>
    <w:rsid w:val="004D39F2"/>
    <w:pPr>
      <w:spacing w:after="0" w:line="240" w:lineRule="auto"/>
    </w:pPr>
    <w:rPr>
      <w:rFonts w:eastAsia="MS Mincho"/>
      <w:color w:val="000000"/>
      <w:lang w:val="en-US"/>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21">
    <w:name w:val="Средний список 1 - Акцент 42"/>
    <w:basedOn w:val="a3"/>
    <w:next w:val="1-40"/>
    <w:uiPriority w:val="65"/>
    <w:rsid w:val="004D39F2"/>
    <w:pPr>
      <w:spacing w:after="0" w:line="240" w:lineRule="auto"/>
    </w:pPr>
    <w:rPr>
      <w:rFonts w:eastAsia="MS Mincho"/>
      <w:color w:val="000000"/>
      <w:lang w:val="en-US"/>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21">
    <w:name w:val="Средний список 1 - Акцент 52"/>
    <w:basedOn w:val="a3"/>
    <w:next w:val="1-50"/>
    <w:uiPriority w:val="65"/>
    <w:rsid w:val="004D39F2"/>
    <w:pPr>
      <w:spacing w:after="0" w:line="240" w:lineRule="auto"/>
    </w:pPr>
    <w:rPr>
      <w:rFonts w:eastAsia="MS Mincho"/>
      <w:color w:val="000000"/>
      <w:lang w:val="en-US"/>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21">
    <w:name w:val="Средний список 1 - Акцент 62"/>
    <w:basedOn w:val="a3"/>
    <w:next w:val="1-60"/>
    <w:uiPriority w:val="65"/>
    <w:rsid w:val="004D39F2"/>
    <w:pPr>
      <w:spacing w:after="0" w:line="240" w:lineRule="auto"/>
    </w:pPr>
    <w:rPr>
      <w:rFonts w:eastAsia="MS Mincho"/>
      <w:color w:val="000000"/>
      <w:lang w:val="en-US"/>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21">
    <w:name w:val="Средний список 22"/>
    <w:basedOn w:val="a3"/>
    <w:next w:val="2c"/>
    <w:uiPriority w:val="66"/>
    <w:rsid w:val="004D39F2"/>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21">
    <w:name w:val="Средний список 2 - Акцент 12"/>
    <w:basedOn w:val="a3"/>
    <w:next w:val="2-10"/>
    <w:uiPriority w:val="66"/>
    <w:rsid w:val="004D39F2"/>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21">
    <w:name w:val="Средний список 2 - Акцент 22"/>
    <w:basedOn w:val="a3"/>
    <w:next w:val="2-20"/>
    <w:uiPriority w:val="66"/>
    <w:rsid w:val="004D39F2"/>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21">
    <w:name w:val="Средний список 2 - Акцент 32"/>
    <w:basedOn w:val="a3"/>
    <w:next w:val="2-30"/>
    <w:uiPriority w:val="66"/>
    <w:rsid w:val="004D39F2"/>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21">
    <w:name w:val="Средний список 2 - Акцент 42"/>
    <w:basedOn w:val="a3"/>
    <w:next w:val="2-40"/>
    <w:uiPriority w:val="66"/>
    <w:rsid w:val="004D39F2"/>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21">
    <w:name w:val="Средний список 2 - Акцент 52"/>
    <w:basedOn w:val="a3"/>
    <w:next w:val="2-50"/>
    <w:uiPriority w:val="66"/>
    <w:rsid w:val="004D39F2"/>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21">
    <w:name w:val="Средний список 2 - Акцент 62"/>
    <w:basedOn w:val="a3"/>
    <w:next w:val="2-60"/>
    <w:uiPriority w:val="66"/>
    <w:rsid w:val="004D39F2"/>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22">
    <w:name w:val="Средняя сетка 12"/>
    <w:basedOn w:val="a3"/>
    <w:next w:val="1f1"/>
    <w:uiPriority w:val="67"/>
    <w:rsid w:val="004D39F2"/>
    <w:pPr>
      <w:spacing w:after="0" w:line="240" w:lineRule="auto"/>
    </w:pPr>
    <w:rPr>
      <w:rFonts w:eastAsia="MS Mincho"/>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22">
    <w:name w:val="Средняя сетка 1 - Акцент 12"/>
    <w:basedOn w:val="a3"/>
    <w:next w:val="1-12"/>
    <w:uiPriority w:val="67"/>
    <w:rsid w:val="004D39F2"/>
    <w:pPr>
      <w:spacing w:after="0" w:line="240" w:lineRule="auto"/>
    </w:pPr>
    <w:rPr>
      <w:rFonts w:eastAsia="MS Mincho"/>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222">
    <w:name w:val="Средняя сетка 1 - Акцент 22"/>
    <w:basedOn w:val="a3"/>
    <w:next w:val="1-22"/>
    <w:uiPriority w:val="67"/>
    <w:rsid w:val="004D39F2"/>
    <w:pPr>
      <w:spacing w:after="0" w:line="240" w:lineRule="auto"/>
    </w:pPr>
    <w:rPr>
      <w:rFonts w:eastAsia="MS Mincho"/>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22">
    <w:name w:val="Средняя сетка 1 - Акцент 32"/>
    <w:basedOn w:val="a3"/>
    <w:next w:val="1-32"/>
    <w:uiPriority w:val="67"/>
    <w:rsid w:val="004D39F2"/>
    <w:pPr>
      <w:spacing w:after="0" w:line="240" w:lineRule="auto"/>
    </w:pPr>
    <w:rPr>
      <w:rFonts w:eastAsia="MS Mincho"/>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422">
    <w:name w:val="Средняя сетка 1 - Акцент 42"/>
    <w:basedOn w:val="a3"/>
    <w:next w:val="1-42"/>
    <w:uiPriority w:val="67"/>
    <w:rsid w:val="004D39F2"/>
    <w:pPr>
      <w:spacing w:after="0" w:line="240" w:lineRule="auto"/>
    </w:pPr>
    <w:rPr>
      <w:rFonts w:eastAsia="MS Mincho"/>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522">
    <w:name w:val="Средняя сетка 1 - Акцент 52"/>
    <w:basedOn w:val="a3"/>
    <w:next w:val="1-52"/>
    <w:uiPriority w:val="67"/>
    <w:rsid w:val="004D39F2"/>
    <w:pPr>
      <w:spacing w:after="0" w:line="240" w:lineRule="auto"/>
    </w:pPr>
    <w:rPr>
      <w:rFonts w:eastAsia="MS Mincho"/>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622">
    <w:name w:val="Средняя сетка 1 - Акцент 62"/>
    <w:basedOn w:val="a3"/>
    <w:next w:val="1-62"/>
    <w:uiPriority w:val="67"/>
    <w:rsid w:val="004D39F2"/>
    <w:pPr>
      <w:spacing w:after="0" w:line="240" w:lineRule="auto"/>
    </w:pPr>
    <w:rPr>
      <w:rFonts w:eastAsia="MS Mincho"/>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22">
    <w:name w:val="Средняя сетка 22"/>
    <w:basedOn w:val="a3"/>
    <w:next w:val="2d"/>
    <w:uiPriority w:val="68"/>
    <w:rsid w:val="004D39F2"/>
    <w:pPr>
      <w:spacing w:after="0" w:line="240" w:lineRule="auto"/>
    </w:pPr>
    <w:rPr>
      <w:rFonts w:ascii="Calibri" w:eastAsia="MS Gothic" w:hAnsi="Calibri"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2">
    <w:name w:val="Средняя сетка 2 - Акцент 12"/>
    <w:basedOn w:val="a3"/>
    <w:next w:val="2-12"/>
    <w:uiPriority w:val="68"/>
    <w:rsid w:val="004D39F2"/>
    <w:pPr>
      <w:spacing w:after="0" w:line="240" w:lineRule="auto"/>
    </w:pPr>
    <w:rPr>
      <w:rFonts w:ascii="Calibri" w:eastAsia="MS Gothic" w:hAnsi="Calibri" w:cs="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22">
    <w:name w:val="Средняя сетка 2 - Акцент 22"/>
    <w:basedOn w:val="a3"/>
    <w:next w:val="2-22"/>
    <w:uiPriority w:val="68"/>
    <w:rsid w:val="004D39F2"/>
    <w:pPr>
      <w:spacing w:after="0" w:line="240" w:lineRule="auto"/>
    </w:pPr>
    <w:rPr>
      <w:rFonts w:ascii="Calibri" w:eastAsia="MS Gothic" w:hAnsi="Calibri" w:cs="Times New Roman"/>
      <w:color w:val="00000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22">
    <w:name w:val="Средняя сетка 2 - Акцент 32"/>
    <w:basedOn w:val="a3"/>
    <w:next w:val="2-32"/>
    <w:uiPriority w:val="68"/>
    <w:rsid w:val="004D39F2"/>
    <w:pPr>
      <w:spacing w:after="0" w:line="240" w:lineRule="auto"/>
    </w:pPr>
    <w:rPr>
      <w:rFonts w:ascii="Calibri" w:eastAsia="MS Gothic" w:hAnsi="Calibri" w:cs="Times New Roman"/>
      <w:color w:val="00000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22">
    <w:name w:val="Средняя сетка 2 - Акцент 42"/>
    <w:basedOn w:val="a3"/>
    <w:next w:val="2-42"/>
    <w:uiPriority w:val="68"/>
    <w:rsid w:val="004D39F2"/>
    <w:pPr>
      <w:spacing w:after="0" w:line="240" w:lineRule="auto"/>
    </w:pPr>
    <w:rPr>
      <w:rFonts w:ascii="Calibri" w:eastAsia="MS Gothic" w:hAnsi="Calibri" w:cs="Times New Roman"/>
      <w:color w:val="00000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22">
    <w:name w:val="Средняя сетка 2 - Акцент 52"/>
    <w:basedOn w:val="a3"/>
    <w:next w:val="2-52"/>
    <w:uiPriority w:val="68"/>
    <w:rsid w:val="004D39F2"/>
    <w:pPr>
      <w:spacing w:after="0" w:line="240" w:lineRule="auto"/>
    </w:pPr>
    <w:rPr>
      <w:rFonts w:ascii="Calibri" w:eastAsia="MS Gothic" w:hAnsi="Calibri" w:cs="Times New Roman"/>
      <w:color w:val="00000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22">
    <w:name w:val="Средняя сетка 2 - Акцент 62"/>
    <w:basedOn w:val="a3"/>
    <w:next w:val="2-62"/>
    <w:uiPriority w:val="68"/>
    <w:rsid w:val="004D39F2"/>
    <w:pPr>
      <w:spacing w:after="0" w:line="240" w:lineRule="auto"/>
    </w:pPr>
    <w:rPr>
      <w:rFonts w:ascii="Calibri" w:eastAsia="MS Gothic" w:hAnsi="Calibri" w:cs="Times New Roman"/>
      <w:color w:val="00000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20">
    <w:name w:val="Средняя сетка 32"/>
    <w:basedOn w:val="a3"/>
    <w:next w:val="37"/>
    <w:uiPriority w:val="69"/>
    <w:rsid w:val="004D39F2"/>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2">
    <w:name w:val="Средняя сетка 3 - Акцент 12"/>
    <w:basedOn w:val="a3"/>
    <w:next w:val="3-1"/>
    <w:uiPriority w:val="69"/>
    <w:rsid w:val="004D39F2"/>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2">
    <w:name w:val="Средняя сетка 3 - Акцент 22"/>
    <w:basedOn w:val="a3"/>
    <w:next w:val="3-2"/>
    <w:uiPriority w:val="69"/>
    <w:rsid w:val="004D39F2"/>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2">
    <w:name w:val="Средняя сетка 3 - Акцент 32"/>
    <w:basedOn w:val="a3"/>
    <w:next w:val="3-3"/>
    <w:uiPriority w:val="69"/>
    <w:rsid w:val="004D39F2"/>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2">
    <w:name w:val="Средняя сетка 3 - Акцент 42"/>
    <w:basedOn w:val="a3"/>
    <w:next w:val="3-4"/>
    <w:uiPriority w:val="69"/>
    <w:rsid w:val="004D39F2"/>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2">
    <w:name w:val="Средняя сетка 3 - Акцент 52"/>
    <w:basedOn w:val="a3"/>
    <w:next w:val="3-5"/>
    <w:uiPriority w:val="69"/>
    <w:rsid w:val="004D39F2"/>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2">
    <w:name w:val="Средняя сетка 3 - Акцент 62"/>
    <w:basedOn w:val="a3"/>
    <w:next w:val="3-6"/>
    <w:uiPriority w:val="69"/>
    <w:rsid w:val="004D39F2"/>
    <w:pPr>
      <w:spacing w:after="0" w:line="240" w:lineRule="auto"/>
    </w:pPr>
    <w:rPr>
      <w:rFonts w:eastAsia="MS Mincho"/>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f3">
    <w:name w:val="Темный список2"/>
    <w:basedOn w:val="a3"/>
    <w:next w:val="aff1"/>
    <w:uiPriority w:val="70"/>
    <w:rsid w:val="004D39F2"/>
    <w:pPr>
      <w:spacing w:after="0" w:line="240" w:lineRule="auto"/>
    </w:pPr>
    <w:rPr>
      <w:rFonts w:eastAsia="MS Mincho"/>
      <w:color w:val="FFFFFF"/>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23">
    <w:name w:val="Темный список - Акцент 12"/>
    <w:basedOn w:val="a3"/>
    <w:next w:val="-13"/>
    <w:uiPriority w:val="70"/>
    <w:rsid w:val="004D39F2"/>
    <w:pPr>
      <w:spacing w:after="0" w:line="240" w:lineRule="auto"/>
    </w:pPr>
    <w:rPr>
      <w:rFonts w:eastAsia="MS Mincho"/>
      <w:color w:val="FFFFFF"/>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23">
    <w:name w:val="Темный список - Акцент 22"/>
    <w:basedOn w:val="a3"/>
    <w:next w:val="-23"/>
    <w:uiPriority w:val="70"/>
    <w:rsid w:val="004D39F2"/>
    <w:pPr>
      <w:spacing w:after="0" w:line="240" w:lineRule="auto"/>
    </w:pPr>
    <w:rPr>
      <w:rFonts w:eastAsia="MS Mincho"/>
      <w:color w:val="FFFFFF"/>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23">
    <w:name w:val="Темный список - Акцент 32"/>
    <w:basedOn w:val="a3"/>
    <w:next w:val="-33"/>
    <w:uiPriority w:val="70"/>
    <w:rsid w:val="004D39F2"/>
    <w:pPr>
      <w:spacing w:after="0" w:line="240" w:lineRule="auto"/>
    </w:pPr>
    <w:rPr>
      <w:rFonts w:eastAsia="MS Mincho"/>
      <w:color w:val="FFFFFF"/>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23">
    <w:name w:val="Темный список - Акцент 42"/>
    <w:basedOn w:val="a3"/>
    <w:next w:val="-43"/>
    <w:uiPriority w:val="70"/>
    <w:rsid w:val="004D39F2"/>
    <w:pPr>
      <w:spacing w:after="0" w:line="240" w:lineRule="auto"/>
    </w:pPr>
    <w:rPr>
      <w:rFonts w:eastAsia="MS Mincho"/>
      <w:color w:val="FFFFFF"/>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23">
    <w:name w:val="Темный список - Акцент 52"/>
    <w:basedOn w:val="a3"/>
    <w:next w:val="-53"/>
    <w:uiPriority w:val="70"/>
    <w:rsid w:val="004D39F2"/>
    <w:pPr>
      <w:spacing w:after="0" w:line="240" w:lineRule="auto"/>
    </w:pPr>
    <w:rPr>
      <w:rFonts w:eastAsia="MS Mincho"/>
      <w:color w:val="FFFFFF"/>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23">
    <w:name w:val="Темный список - Акцент 62"/>
    <w:basedOn w:val="a3"/>
    <w:next w:val="-63"/>
    <w:uiPriority w:val="70"/>
    <w:rsid w:val="004D39F2"/>
    <w:pPr>
      <w:spacing w:after="0" w:line="240" w:lineRule="auto"/>
    </w:pPr>
    <w:rPr>
      <w:rFonts w:eastAsia="MS Mincho"/>
      <w:color w:val="FFFFFF"/>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f4">
    <w:name w:val="Цветная заливка2"/>
    <w:basedOn w:val="a3"/>
    <w:next w:val="aff2"/>
    <w:uiPriority w:val="71"/>
    <w:rsid w:val="004D39F2"/>
    <w:pPr>
      <w:spacing w:after="0" w:line="240" w:lineRule="auto"/>
    </w:pPr>
    <w:rPr>
      <w:rFonts w:eastAsia="MS Mincho"/>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24">
    <w:name w:val="Цветная заливка - Акцент 12"/>
    <w:basedOn w:val="a3"/>
    <w:next w:val="-14"/>
    <w:uiPriority w:val="71"/>
    <w:rsid w:val="004D39F2"/>
    <w:pPr>
      <w:spacing w:after="0" w:line="240" w:lineRule="auto"/>
    </w:pPr>
    <w:rPr>
      <w:rFonts w:eastAsia="MS Mincho"/>
      <w:color w:val="00000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24">
    <w:name w:val="Цветная заливка - Акцент 22"/>
    <w:basedOn w:val="a3"/>
    <w:next w:val="-24"/>
    <w:uiPriority w:val="71"/>
    <w:rsid w:val="004D39F2"/>
    <w:pPr>
      <w:spacing w:after="0" w:line="240" w:lineRule="auto"/>
    </w:pPr>
    <w:rPr>
      <w:rFonts w:eastAsia="MS Mincho"/>
      <w:color w:val="00000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24">
    <w:name w:val="Цветная заливка - Акцент 32"/>
    <w:basedOn w:val="a3"/>
    <w:next w:val="-34"/>
    <w:uiPriority w:val="71"/>
    <w:rsid w:val="004D39F2"/>
    <w:pPr>
      <w:spacing w:after="0" w:line="240" w:lineRule="auto"/>
    </w:pPr>
    <w:rPr>
      <w:rFonts w:eastAsia="MS Mincho"/>
      <w:color w:val="00000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24">
    <w:name w:val="Цветная заливка - Акцент 42"/>
    <w:basedOn w:val="a3"/>
    <w:next w:val="-44"/>
    <w:uiPriority w:val="71"/>
    <w:rsid w:val="004D39F2"/>
    <w:pPr>
      <w:spacing w:after="0" w:line="240" w:lineRule="auto"/>
    </w:pPr>
    <w:rPr>
      <w:rFonts w:eastAsia="MS Mincho"/>
      <w:color w:val="00000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24">
    <w:name w:val="Цветная заливка - Акцент 52"/>
    <w:basedOn w:val="a3"/>
    <w:next w:val="-54"/>
    <w:uiPriority w:val="71"/>
    <w:rsid w:val="004D39F2"/>
    <w:pPr>
      <w:spacing w:after="0" w:line="240" w:lineRule="auto"/>
    </w:pPr>
    <w:rPr>
      <w:rFonts w:eastAsia="MS Mincho"/>
      <w:color w:val="00000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24">
    <w:name w:val="Цветная заливка - Акцент 62"/>
    <w:basedOn w:val="a3"/>
    <w:next w:val="-64"/>
    <w:uiPriority w:val="71"/>
    <w:rsid w:val="004D39F2"/>
    <w:pPr>
      <w:spacing w:after="0" w:line="240" w:lineRule="auto"/>
    </w:pPr>
    <w:rPr>
      <w:rFonts w:eastAsia="MS Mincho"/>
      <w:color w:val="00000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2f5">
    <w:name w:val="Цветной список2"/>
    <w:basedOn w:val="a3"/>
    <w:next w:val="aff3"/>
    <w:uiPriority w:val="72"/>
    <w:rsid w:val="004D39F2"/>
    <w:pPr>
      <w:spacing w:after="0" w:line="240" w:lineRule="auto"/>
    </w:pPr>
    <w:rPr>
      <w:rFonts w:eastAsia="MS Mincho"/>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25">
    <w:name w:val="Цветной список - Акцент 12"/>
    <w:basedOn w:val="a3"/>
    <w:next w:val="-15"/>
    <w:uiPriority w:val="72"/>
    <w:rsid w:val="004D39F2"/>
    <w:pPr>
      <w:spacing w:after="0" w:line="240" w:lineRule="auto"/>
    </w:pPr>
    <w:rPr>
      <w:rFonts w:eastAsia="MS Mincho"/>
      <w:color w:val="00000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25">
    <w:name w:val="Цветной список - Акцент 22"/>
    <w:basedOn w:val="a3"/>
    <w:next w:val="-25"/>
    <w:uiPriority w:val="72"/>
    <w:rsid w:val="004D39F2"/>
    <w:pPr>
      <w:spacing w:after="0" w:line="240" w:lineRule="auto"/>
    </w:pPr>
    <w:rPr>
      <w:rFonts w:eastAsia="MS Mincho"/>
      <w:color w:val="00000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25">
    <w:name w:val="Цветной список - Акцент 32"/>
    <w:basedOn w:val="a3"/>
    <w:next w:val="-35"/>
    <w:uiPriority w:val="72"/>
    <w:rsid w:val="004D39F2"/>
    <w:pPr>
      <w:spacing w:after="0" w:line="240" w:lineRule="auto"/>
    </w:pPr>
    <w:rPr>
      <w:rFonts w:eastAsia="MS Mincho"/>
      <w:color w:val="00000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25">
    <w:name w:val="Цветной список - Акцент 42"/>
    <w:basedOn w:val="a3"/>
    <w:next w:val="-45"/>
    <w:uiPriority w:val="72"/>
    <w:rsid w:val="004D39F2"/>
    <w:pPr>
      <w:spacing w:after="0" w:line="240" w:lineRule="auto"/>
    </w:pPr>
    <w:rPr>
      <w:rFonts w:eastAsia="MS Mincho"/>
      <w:color w:val="00000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25">
    <w:name w:val="Цветной список - Акцент 52"/>
    <w:basedOn w:val="a3"/>
    <w:next w:val="-55"/>
    <w:uiPriority w:val="72"/>
    <w:rsid w:val="004D39F2"/>
    <w:pPr>
      <w:spacing w:after="0" w:line="240" w:lineRule="auto"/>
    </w:pPr>
    <w:rPr>
      <w:rFonts w:eastAsia="MS Mincho"/>
      <w:color w:val="00000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25">
    <w:name w:val="Цветной список - Акцент 62"/>
    <w:basedOn w:val="a3"/>
    <w:next w:val="-65"/>
    <w:uiPriority w:val="72"/>
    <w:rsid w:val="004D39F2"/>
    <w:pPr>
      <w:spacing w:after="0" w:line="240" w:lineRule="auto"/>
    </w:pPr>
    <w:rPr>
      <w:rFonts w:eastAsia="MS Mincho"/>
      <w:color w:val="00000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2f6">
    <w:name w:val="Цветная сетка2"/>
    <w:basedOn w:val="a3"/>
    <w:next w:val="aff4"/>
    <w:uiPriority w:val="73"/>
    <w:rsid w:val="004D39F2"/>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26">
    <w:name w:val="Цветная сетка - Акцент 12"/>
    <w:basedOn w:val="a3"/>
    <w:next w:val="-16"/>
    <w:uiPriority w:val="73"/>
    <w:rsid w:val="004D39F2"/>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26">
    <w:name w:val="Цветная сетка - Акцент 22"/>
    <w:basedOn w:val="a3"/>
    <w:next w:val="-26"/>
    <w:uiPriority w:val="73"/>
    <w:rsid w:val="004D39F2"/>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26">
    <w:name w:val="Цветная сетка - Акцент 32"/>
    <w:basedOn w:val="a3"/>
    <w:next w:val="-36"/>
    <w:uiPriority w:val="73"/>
    <w:rsid w:val="004D39F2"/>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26">
    <w:name w:val="Цветная сетка - Акцент 42"/>
    <w:basedOn w:val="a3"/>
    <w:next w:val="-46"/>
    <w:uiPriority w:val="73"/>
    <w:rsid w:val="004D39F2"/>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26">
    <w:name w:val="Цветная сетка - Акцент 52"/>
    <w:basedOn w:val="a3"/>
    <w:next w:val="-56"/>
    <w:uiPriority w:val="73"/>
    <w:rsid w:val="004D39F2"/>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26">
    <w:name w:val="Цветная сетка - Акцент 62"/>
    <w:basedOn w:val="a3"/>
    <w:next w:val="-66"/>
    <w:uiPriority w:val="73"/>
    <w:rsid w:val="004D39F2"/>
    <w:pPr>
      <w:spacing w:after="0" w:line="240" w:lineRule="auto"/>
    </w:pPr>
    <w:rPr>
      <w:rFonts w:eastAsia="MS Mincho"/>
      <w:color w:val="00000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TableParagraph">
    <w:name w:val="Table Paragraph"/>
    <w:basedOn w:val="a1"/>
    <w:uiPriority w:val="1"/>
    <w:qFormat/>
    <w:rsid w:val="00F47831"/>
    <w:pPr>
      <w:widowControl w:val="0"/>
      <w:autoSpaceDE w:val="0"/>
      <w:autoSpaceDN w:val="0"/>
      <w:spacing w:before="86" w:after="0" w:line="240" w:lineRule="auto"/>
      <w:ind w:left="76"/>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9423">
      <w:bodyDiv w:val="1"/>
      <w:marLeft w:val="0"/>
      <w:marRight w:val="0"/>
      <w:marTop w:val="0"/>
      <w:marBottom w:val="0"/>
      <w:divBdr>
        <w:top w:val="none" w:sz="0" w:space="0" w:color="auto"/>
        <w:left w:val="none" w:sz="0" w:space="0" w:color="auto"/>
        <w:bottom w:val="none" w:sz="0" w:space="0" w:color="auto"/>
        <w:right w:val="none" w:sz="0" w:space="0" w:color="auto"/>
      </w:divBdr>
    </w:div>
    <w:div w:id="61295955">
      <w:bodyDiv w:val="1"/>
      <w:marLeft w:val="0"/>
      <w:marRight w:val="0"/>
      <w:marTop w:val="0"/>
      <w:marBottom w:val="0"/>
      <w:divBdr>
        <w:top w:val="none" w:sz="0" w:space="0" w:color="auto"/>
        <w:left w:val="none" w:sz="0" w:space="0" w:color="auto"/>
        <w:bottom w:val="none" w:sz="0" w:space="0" w:color="auto"/>
        <w:right w:val="none" w:sz="0" w:space="0" w:color="auto"/>
      </w:divBdr>
    </w:div>
    <w:div w:id="102849775">
      <w:bodyDiv w:val="1"/>
      <w:marLeft w:val="0"/>
      <w:marRight w:val="0"/>
      <w:marTop w:val="0"/>
      <w:marBottom w:val="0"/>
      <w:divBdr>
        <w:top w:val="none" w:sz="0" w:space="0" w:color="auto"/>
        <w:left w:val="none" w:sz="0" w:space="0" w:color="auto"/>
        <w:bottom w:val="none" w:sz="0" w:space="0" w:color="auto"/>
        <w:right w:val="none" w:sz="0" w:space="0" w:color="auto"/>
      </w:divBdr>
    </w:div>
    <w:div w:id="127087058">
      <w:bodyDiv w:val="1"/>
      <w:marLeft w:val="0"/>
      <w:marRight w:val="0"/>
      <w:marTop w:val="0"/>
      <w:marBottom w:val="0"/>
      <w:divBdr>
        <w:top w:val="none" w:sz="0" w:space="0" w:color="auto"/>
        <w:left w:val="none" w:sz="0" w:space="0" w:color="auto"/>
        <w:bottom w:val="none" w:sz="0" w:space="0" w:color="auto"/>
        <w:right w:val="none" w:sz="0" w:space="0" w:color="auto"/>
      </w:divBdr>
    </w:div>
    <w:div w:id="131018441">
      <w:bodyDiv w:val="1"/>
      <w:marLeft w:val="0"/>
      <w:marRight w:val="0"/>
      <w:marTop w:val="0"/>
      <w:marBottom w:val="0"/>
      <w:divBdr>
        <w:top w:val="none" w:sz="0" w:space="0" w:color="auto"/>
        <w:left w:val="none" w:sz="0" w:space="0" w:color="auto"/>
        <w:bottom w:val="none" w:sz="0" w:space="0" w:color="auto"/>
        <w:right w:val="none" w:sz="0" w:space="0" w:color="auto"/>
      </w:divBdr>
    </w:div>
    <w:div w:id="238255890">
      <w:bodyDiv w:val="1"/>
      <w:marLeft w:val="0"/>
      <w:marRight w:val="0"/>
      <w:marTop w:val="0"/>
      <w:marBottom w:val="0"/>
      <w:divBdr>
        <w:top w:val="none" w:sz="0" w:space="0" w:color="auto"/>
        <w:left w:val="none" w:sz="0" w:space="0" w:color="auto"/>
        <w:bottom w:val="none" w:sz="0" w:space="0" w:color="auto"/>
        <w:right w:val="none" w:sz="0" w:space="0" w:color="auto"/>
      </w:divBdr>
    </w:div>
    <w:div w:id="239605595">
      <w:bodyDiv w:val="1"/>
      <w:marLeft w:val="0"/>
      <w:marRight w:val="0"/>
      <w:marTop w:val="0"/>
      <w:marBottom w:val="0"/>
      <w:divBdr>
        <w:top w:val="none" w:sz="0" w:space="0" w:color="auto"/>
        <w:left w:val="none" w:sz="0" w:space="0" w:color="auto"/>
        <w:bottom w:val="none" w:sz="0" w:space="0" w:color="auto"/>
        <w:right w:val="none" w:sz="0" w:space="0" w:color="auto"/>
      </w:divBdr>
    </w:div>
    <w:div w:id="270091620">
      <w:bodyDiv w:val="1"/>
      <w:marLeft w:val="0"/>
      <w:marRight w:val="0"/>
      <w:marTop w:val="0"/>
      <w:marBottom w:val="0"/>
      <w:divBdr>
        <w:top w:val="none" w:sz="0" w:space="0" w:color="auto"/>
        <w:left w:val="none" w:sz="0" w:space="0" w:color="auto"/>
        <w:bottom w:val="none" w:sz="0" w:space="0" w:color="auto"/>
        <w:right w:val="none" w:sz="0" w:space="0" w:color="auto"/>
      </w:divBdr>
    </w:div>
    <w:div w:id="271863763">
      <w:bodyDiv w:val="1"/>
      <w:marLeft w:val="0"/>
      <w:marRight w:val="0"/>
      <w:marTop w:val="0"/>
      <w:marBottom w:val="0"/>
      <w:divBdr>
        <w:top w:val="none" w:sz="0" w:space="0" w:color="auto"/>
        <w:left w:val="none" w:sz="0" w:space="0" w:color="auto"/>
        <w:bottom w:val="none" w:sz="0" w:space="0" w:color="auto"/>
        <w:right w:val="none" w:sz="0" w:space="0" w:color="auto"/>
      </w:divBdr>
    </w:div>
    <w:div w:id="279186260">
      <w:bodyDiv w:val="1"/>
      <w:marLeft w:val="0"/>
      <w:marRight w:val="0"/>
      <w:marTop w:val="0"/>
      <w:marBottom w:val="0"/>
      <w:divBdr>
        <w:top w:val="none" w:sz="0" w:space="0" w:color="auto"/>
        <w:left w:val="none" w:sz="0" w:space="0" w:color="auto"/>
        <w:bottom w:val="none" w:sz="0" w:space="0" w:color="auto"/>
        <w:right w:val="none" w:sz="0" w:space="0" w:color="auto"/>
      </w:divBdr>
    </w:div>
    <w:div w:id="289358316">
      <w:bodyDiv w:val="1"/>
      <w:marLeft w:val="0"/>
      <w:marRight w:val="0"/>
      <w:marTop w:val="0"/>
      <w:marBottom w:val="0"/>
      <w:divBdr>
        <w:top w:val="none" w:sz="0" w:space="0" w:color="auto"/>
        <w:left w:val="none" w:sz="0" w:space="0" w:color="auto"/>
        <w:bottom w:val="none" w:sz="0" w:space="0" w:color="auto"/>
        <w:right w:val="none" w:sz="0" w:space="0" w:color="auto"/>
      </w:divBdr>
    </w:div>
    <w:div w:id="303512872">
      <w:bodyDiv w:val="1"/>
      <w:marLeft w:val="0"/>
      <w:marRight w:val="0"/>
      <w:marTop w:val="0"/>
      <w:marBottom w:val="0"/>
      <w:divBdr>
        <w:top w:val="none" w:sz="0" w:space="0" w:color="auto"/>
        <w:left w:val="none" w:sz="0" w:space="0" w:color="auto"/>
        <w:bottom w:val="none" w:sz="0" w:space="0" w:color="auto"/>
        <w:right w:val="none" w:sz="0" w:space="0" w:color="auto"/>
      </w:divBdr>
    </w:div>
    <w:div w:id="312757627">
      <w:bodyDiv w:val="1"/>
      <w:marLeft w:val="0"/>
      <w:marRight w:val="0"/>
      <w:marTop w:val="0"/>
      <w:marBottom w:val="0"/>
      <w:divBdr>
        <w:top w:val="none" w:sz="0" w:space="0" w:color="auto"/>
        <w:left w:val="none" w:sz="0" w:space="0" w:color="auto"/>
        <w:bottom w:val="none" w:sz="0" w:space="0" w:color="auto"/>
        <w:right w:val="none" w:sz="0" w:space="0" w:color="auto"/>
      </w:divBdr>
    </w:div>
    <w:div w:id="338585139">
      <w:bodyDiv w:val="1"/>
      <w:marLeft w:val="0"/>
      <w:marRight w:val="0"/>
      <w:marTop w:val="0"/>
      <w:marBottom w:val="0"/>
      <w:divBdr>
        <w:top w:val="none" w:sz="0" w:space="0" w:color="auto"/>
        <w:left w:val="none" w:sz="0" w:space="0" w:color="auto"/>
        <w:bottom w:val="none" w:sz="0" w:space="0" w:color="auto"/>
        <w:right w:val="none" w:sz="0" w:space="0" w:color="auto"/>
      </w:divBdr>
    </w:div>
    <w:div w:id="350032024">
      <w:bodyDiv w:val="1"/>
      <w:marLeft w:val="0"/>
      <w:marRight w:val="0"/>
      <w:marTop w:val="0"/>
      <w:marBottom w:val="0"/>
      <w:divBdr>
        <w:top w:val="none" w:sz="0" w:space="0" w:color="auto"/>
        <w:left w:val="none" w:sz="0" w:space="0" w:color="auto"/>
        <w:bottom w:val="none" w:sz="0" w:space="0" w:color="auto"/>
        <w:right w:val="none" w:sz="0" w:space="0" w:color="auto"/>
      </w:divBdr>
    </w:div>
    <w:div w:id="359011278">
      <w:bodyDiv w:val="1"/>
      <w:marLeft w:val="0"/>
      <w:marRight w:val="0"/>
      <w:marTop w:val="0"/>
      <w:marBottom w:val="0"/>
      <w:divBdr>
        <w:top w:val="none" w:sz="0" w:space="0" w:color="auto"/>
        <w:left w:val="none" w:sz="0" w:space="0" w:color="auto"/>
        <w:bottom w:val="none" w:sz="0" w:space="0" w:color="auto"/>
        <w:right w:val="none" w:sz="0" w:space="0" w:color="auto"/>
      </w:divBdr>
    </w:div>
    <w:div w:id="404685411">
      <w:bodyDiv w:val="1"/>
      <w:marLeft w:val="0"/>
      <w:marRight w:val="0"/>
      <w:marTop w:val="0"/>
      <w:marBottom w:val="0"/>
      <w:divBdr>
        <w:top w:val="none" w:sz="0" w:space="0" w:color="auto"/>
        <w:left w:val="none" w:sz="0" w:space="0" w:color="auto"/>
        <w:bottom w:val="none" w:sz="0" w:space="0" w:color="auto"/>
        <w:right w:val="none" w:sz="0" w:space="0" w:color="auto"/>
      </w:divBdr>
    </w:div>
    <w:div w:id="424884244">
      <w:bodyDiv w:val="1"/>
      <w:marLeft w:val="0"/>
      <w:marRight w:val="0"/>
      <w:marTop w:val="0"/>
      <w:marBottom w:val="0"/>
      <w:divBdr>
        <w:top w:val="none" w:sz="0" w:space="0" w:color="auto"/>
        <w:left w:val="none" w:sz="0" w:space="0" w:color="auto"/>
        <w:bottom w:val="none" w:sz="0" w:space="0" w:color="auto"/>
        <w:right w:val="none" w:sz="0" w:space="0" w:color="auto"/>
      </w:divBdr>
    </w:div>
    <w:div w:id="464858062">
      <w:bodyDiv w:val="1"/>
      <w:marLeft w:val="0"/>
      <w:marRight w:val="0"/>
      <w:marTop w:val="0"/>
      <w:marBottom w:val="0"/>
      <w:divBdr>
        <w:top w:val="none" w:sz="0" w:space="0" w:color="auto"/>
        <w:left w:val="none" w:sz="0" w:space="0" w:color="auto"/>
        <w:bottom w:val="none" w:sz="0" w:space="0" w:color="auto"/>
        <w:right w:val="none" w:sz="0" w:space="0" w:color="auto"/>
      </w:divBdr>
    </w:div>
    <w:div w:id="469904871">
      <w:bodyDiv w:val="1"/>
      <w:marLeft w:val="0"/>
      <w:marRight w:val="0"/>
      <w:marTop w:val="0"/>
      <w:marBottom w:val="0"/>
      <w:divBdr>
        <w:top w:val="none" w:sz="0" w:space="0" w:color="auto"/>
        <w:left w:val="none" w:sz="0" w:space="0" w:color="auto"/>
        <w:bottom w:val="none" w:sz="0" w:space="0" w:color="auto"/>
        <w:right w:val="none" w:sz="0" w:space="0" w:color="auto"/>
      </w:divBdr>
    </w:div>
    <w:div w:id="471796553">
      <w:bodyDiv w:val="1"/>
      <w:marLeft w:val="0"/>
      <w:marRight w:val="0"/>
      <w:marTop w:val="0"/>
      <w:marBottom w:val="0"/>
      <w:divBdr>
        <w:top w:val="none" w:sz="0" w:space="0" w:color="auto"/>
        <w:left w:val="none" w:sz="0" w:space="0" w:color="auto"/>
        <w:bottom w:val="none" w:sz="0" w:space="0" w:color="auto"/>
        <w:right w:val="none" w:sz="0" w:space="0" w:color="auto"/>
      </w:divBdr>
    </w:div>
    <w:div w:id="479152837">
      <w:bodyDiv w:val="1"/>
      <w:marLeft w:val="0"/>
      <w:marRight w:val="0"/>
      <w:marTop w:val="0"/>
      <w:marBottom w:val="0"/>
      <w:divBdr>
        <w:top w:val="none" w:sz="0" w:space="0" w:color="auto"/>
        <w:left w:val="none" w:sz="0" w:space="0" w:color="auto"/>
        <w:bottom w:val="none" w:sz="0" w:space="0" w:color="auto"/>
        <w:right w:val="none" w:sz="0" w:space="0" w:color="auto"/>
      </w:divBdr>
    </w:div>
    <w:div w:id="480512357">
      <w:bodyDiv w:val="1"/>
      <w:marLeft w:val="0"/>
      <w:marRight w:val="0"/>
      <w:marTop w:val="0"/>
      <w:marBottom w:val="0"/>
      <w:divBdr>
        <w:top w:val="none" w:sz="0" w:space="0" w:color="auto"/>
        <w:left w:val="none" w:sz="0" w:space="0" w:color="auto"/>
        <w:bottom w:val="none" w:sz="0" w:space="0" w:color="auto"/>
        <w:right w:val="none" w:sz="0" w:space="0" w:color="auto"/>
      </w:divBdr>
    </w:div>
    <w:div w:id="655885646">
      <w:bodyDiv w:val="1"/>
      <w:marLeft w:val="0"/>
      <w:marRight w:val="0"/>
      <w:marTop w:val="0"/>
      <w:marBottom w:val="0"/>
      <w:divBdr>
        <w:top w:val="none" w:sz="0" w:space="0" w:color="auto"/>
        <w:left w:val="none" w:sz="0" w:space="0" w:color="auto"/>
        <w:bottom w:val="none" w:sz="0" w:space="0" w:color="auto"/>
        <w:right w:val="none" w:sz="0" w:space="0" w:color="auto"/>
      </w:divBdr>
    </w:div>
    <w:div w:id="659117560">
      <w:bodyDiv w:val="1"/>
      <w:marLeft w:val="0"/>
      <w:marRight w:val="0"/>
      <w:marTop w:val="0"/>
      <w:marBottom w:val="0"/>
      <w:divBdr>
        <w:top w:val="none" w:sz="0" w:space="0" w:color="auto"/>
        <w:left w:val="none" w:sz="0" w:space="0" w:color="auto"/>
        <w:bottom w:val="none" w:sz="0" w:space="0" w:color="auto"/>
        <w:right w:val="none" w:sz="0" w:space="0" w:color="auto"/>
      </w:divBdr>
    </w:div>
    <w:div w:id="666514007">
      <w:bodyDiv w:val="1"/>
      <w:marLeft w:val="0"/>
      <w:marRight w:val="0"/>
      <w:marTop w:val="0"/>
      <w:marBottom w:val="0"/>
      <w:divBdr>
        <w:top w:val="none" w:sz="0" w:space="0" w:color="auto"/>
        <w:left w:val="none" w:sz="0" w:space="0" w:color="auto"/>
        <w:bottom w:val="none" w:sz="0" w:space="0" w:color="auto"/>
        <w:right w:val="none" w:sz="0" w:space="0" w:color="auto"/>
      </w:divBdr>
    </w:div>
    <w:div w:id="697777804">
      <w:bodyDiv w:val="1"/>
      <w:marLeft w:val="0"/>
      <w:marRight w:val="0"/>
      <w:marTop w:val="0"/>
      <w:marBottom w:val="0"/>
      <w:divBdr>
        <w:top w:val="none" w:sz="0" w:space="0" w:color="auto"/>
        <w:left w:val="none" w:sz="0" w:space="0" w:color="auto"/>
        <w:bottom w:val="none" w:sz="0" w:space="0" w:color="auto"/>
        <w:right w:val="none" w:sz="0" w:space="0" w:color="auto"/>
      </w:divBdr>
    </w:div>
    <w:div w:id="722674815">
      <w:bodyDiv w:val="1"/>
      <w:marLeft w:val="0"/>
      <w:marRight w:val="0"/>
      <w:marTop w:val="0"/>
      <w:marBottom w:val="0"/>
      <w:divBdr>
        <w:top w:val="none" w:sz="0" w:space="0" w:color="auto"/>
        <w:left w:val="none" w:sz="0" w:space="0" w:color="auto"/>
        <w:bottom w:val="none" w:sz="0" w:space="0" w:color="auto"/>
        <w:right w:val="none" w:sz="0" w:space="0" w:color="auto"/>
      </w:divBdr>
    </w:div>
    <w:div w:id="726033044">
      <w:bodyDiv w:val="1"/>
      <w:marLeft w:val="0"/>
      <w:marRight w:val="0"/>
      <w:marTop w:val="0"/>
      <w:marBottom w:val="0"/>
      <w:divBdr>
        <w:top w:val="none" w:sz="0" w:space="0" w:color="auto"/>
        <w:left w:val="none" w:sz="0" w:space="0" w:color="auto"/>
        <w:bottom w:val="none" w:sz="0" w:space="0" w:color="auto"/>
        <w:right w:val="none" w:sz="0" w:space="0" w:color="auto"/>
      </w:divBdr>
    </w:div>
    <w:div w:id="728499746">
      <w:bodyDiv w:val="1"/>
      <w:marLeft w:val="0"/>
      <w:marRight w:val="0"/>
      <w:marTop w:val="0"/>
      <w:marBottom w:val="0"/>
      <w:divBdr>
        <w:top w:val="none" w:sz="0" w:space="0" w:color="auto"/>
        <w:left w:val="none" w:sz="0" w:space="0" w:color="auto"/>
        <w:bottom w:val="none" w:sz="0" w:space="0" w:color="auto"/>
        <w:right w:val="none" w:sz="0" w:space="0" w:color="auto"/>
      </w:divBdr>
    </w:div>
    <w:div w:id="730427213">
      <w:bodyDiv w:val="1"/>
      <w:marLeft w:val="0"/>
      <w:marRight w:val="0"/>
      <w:marTop w:val="0"/>
      <w:marBottom w:val="0"/>
      <w:divBdr>
        <w:top w:val="none" w:sz="0" w:space="0" w:color="auto"/>
        <w:left w:val="none" w:sz="0" w:space="0" w:color="auto"/>
        <w:bottom w:val="none" w:sz="0" w:space="0" w:color="auto"/>
        <w:right w:val="none" w:sz="0" w:space="0" w:color="auto"/>
      </w:divBdr>
    </w:div>
    <w:div w:id="837575190">
      <w:bodyDiv w:val="1"/>
      <w:marLeft w:val="0"/>
      <w:marRight w:val="0"/>
      <w:marTop w:val="0"/>
      <w:marBottom w:val="0"/>
      <w:divBdr>
        <w:top w:val="none" w:sz="0" w:space="0" w:color="auto"/>
        <w:left w:val="none" w:sz="0" w:space="0" w:color="auto"/>
        <w:bottom w:val="none" w:sz="0" w:space="0" w:color="auto"/>
        <w:right w:val="none" w:sz="0" w:space="0" w:color="auto"/>
      </w:divBdr>
    </w:div>
    <w:div w:id="852574355">
      <w:bodyDiv w:val="1"/>
      <w:marLeft w:val="0"/>
      <w:marRight w:val="0"/>
      <w:marTop w:val="0"/>
      <w:marBottom w:val="0"/>
      <w:divBdr>
        <w:top w:val="none" w:sz="0" w:space="0" w:color="auto"/>
        <w:left w:val="none" w:sz="0" w:space="0" w:color="auto"/>
        <w:bottom w:val="none" w:sz="0" w:space="0" w:color="auto"/>
        <w:right w:val="none" w:sz="0" w:space="0" w:color="auto"/>
      </w:divBdr>
    </w:div>
    <w:div w:id="941495923">
      <w:bodyDiv w:val="1"/>
      <w:marLeft w:val="0"/>
      <w:marRight w:val="0"/>
      <w:marTop w:val="0"/>
      <w:marBottom w:val="0"/>
      <w:divBdr>
        <w:top w:val="none" w:sz="0" w:space="0" w:color="auto"/>
        <w:left w:val="none" w:sz="0" w:space="0" w:color="auto"/>
        <w:bottom w:val="none" w:sz="0" w:space="0" w:color="auto"/>
        <w:right w:val="none" w:sz="0" w:space="0" w:color="auto"/>
      </w:divBdr>
    </w:div>
    <w:div w:id="1043139436">
      <w:bodyDiv w:val="1"/>
      <w:marLeft w:val="0"/>
      <w:marRight w:val="0"/>
      <w:marTop w:val="0"/>
      <w:marBottom w:val="0"/>
      <w:divBdr>
        <w:top w:val="none" w:sz="0" w:space="0" w:color="auto"/>
        <w:left w:val="none" w:sz="0" w:space="0" w:color="auto"/>
        <w:bottom w:val="none" w:sz="0" w:space="0" w:color="auto"/>
        <w:right w:val="none" w:sz="0" w:space="0" w:color="auto"/>
      </w:divBdr>
    </w:div>
    <w:div w:id="1062675451">
      <w:bodyDiv w:val="1"/>
      <w:marLeft w:val="0"/>
      <w:marRight w:val="0"/>
      <w:marTop w:val="0"/>
      <w:marBottom w:val="0"/>
      <w:divBdr>
        <w:top w:val="none" w:sz="0" w:space="0" w:color="auto"/>
        <w:left w:val="none" w:sz="0" w:space="0" w:color="auto"/>
        <w:bottom w:val="none" w:sz="0" w:space="0" w:color="auto"/>
        <w:right w:val="none" w:sz="0" w:space="0" w:color="auto"/>
      </w:divBdr>
    </w:div>
    <w:div w:id="1090736194">
      <w:bodyDiv w:val="1"/>
      <w:marLeft w:val="0"/>
      <w:marRight w:val="0"/>
      <w:marTop w:val="0"/>
      <w:marBottom w:val="0"/>
      <w:divBdr>
        <w:top w:val="none" w:sz="0" w:space="0" w:color="auto"/>
        <w:left w:val="none" w:sz="0" w:space="0" w:color="auto"/>
        <w:bottom w:val="none" w:sz="0" w:space="0" w:color="auto"/>
        <w:right w:val="none" w:sz="0" w:space="0" w:color="auto"/>
      </w:divBdr>
    </w:div>
    <w:div w:id="1104692382">
      <w:bodyDiv w:val="1"/>
      <w:marLeft w:val="0"/>
      <w:marRight w:val="0"/>
      <w:marTop w:val="0"/>
      <w:marBottom w:val="0"/>
      <w:divBdr>
        <w:top w:val="none" w:sz="0" w:space="0" w:color="auto"/>
        <w:left w:val="none" w:sz="0" w:space="0" w:color="auto"/>
        <w:bottom w:val="none" w:sz="0" w:space="0" w:color="auto"/>
        <w:right w:val="none" w:sz="0" w:space="0" w:color="auto"/>
      </w:divBdr>
    </w:div>
    <w:div w:id="1112359581">
      <w:bodyDiv w:val="1"/>
      <w:marLeft w:val="0"/>
      <w:marRight w:val="0"/>
      <w:marTop w:val="0"/>
      <w:marBottom w:val="0"/>
      <w:divBdr>
        <w:top w:val="none" w:sz="0" w:space="0" w:color="auto"/>
        <w:left w:val="none" w:sz="0" w:space="0" w:color="auto"/>
        <w:bottom w:val="none" w:sz="0" w:space="0" w:color="auto"/>
        <w:right w:val="none" w:sz="0" w:space="0" w:color="auto"/>
      </w:divBdr>
    </w:div>
    <w:div w:id="1128008674">
      <w:bodyDiv w:val="1"/>
      <w:marLeft w:val="0"/>
      <w:marRight w:val="0"/>
      <w:marTop w:val="0"/>
      <w:marBottom w:val="0"/>
      <w:divBdr>
        <w:top w:val="none" w:sz="0" w:space="0" w:color="auto"/>
        <w:left w:val="none" w:sz="0" w:space="0" w:color="auto"/>
        <w:bottom w:val="none" w:sz="0" w:space="0" w:color="auto"/>
        <w:right w:val="none" w:sz="0" w:space="0" w:color="auto"/>
      </w:divBdr>
    </w:div>
    <w:div w:id="1134300338">
      <w:bodyDiv w:val="1"/>
      <w:marLeft w:val="0"/>
      <w:marRight w:val="0"/>
      <w:marTop w:val="0"/>
      <w:marBottom w:val="0"/>
      <w:divBdr>
        <w:top w:val="none" w:sz="0" w:space="0" w:color="auto"/>
        <w:left w:val="none" w:sz="0" w:space="0" w:color="auto"/>
        <w:bottom w:val="none" w:sz="0" w:space="0" w:color="auto"/>
        <w:right w:val="none" w:sz="0" w:space="0" w:color="auto"/>
      </w:divBdr>
    </w:div>
    <w:div w:id="1152063233">
      <w:bodyDiv w:val="1"/>
      <w:marLeft w:val="0"/>
      <w:marRight w:val="0"/>
      <w:marTop w:val="0"/>
      <w:marBottom w:val="0"/>
      <w:divBdr>
        <w:top w:val="none" w:sz="0" w:space="0" w:color="auto"/>
        <w:left w:val="none" w:sz="0" w:space="0" w:color="auto"/>
        <w:bottom w:val="none" w:sz="0" w:space="0" w:color="auto"/>
        <w:right w:val="none" w:sz="0" w:space="0" w:color="auto"/>
      </w:divBdr>
    </w:div>
    <w:div w:id="1204444822">
      <w:bodyDiv w:val="1"/>
      <w:marLeft w:val="0"/>
      <w:marRight w:val="0"/>
      <w:marTop w:val="0"/>
      <w:marBottom w:val="0"/>
      <w:divBdr>
        <w:top w:val="none" w:sz="0" w:space="0" w:color="auto"/>
        <w:left w:val="none" w:sz="0" w:space="0" w:color="auto"/>
        <w:bottom w:val="none" w:sz="0" w:space="0" w:color="auto"/>
        <w:right w:val="none" w:sz="0" w:space="0" w:color="auto"/>
      </w:divBdr>
    </w:div>
    <w:div w:id="1311472858">
      <w:bodyDiv w:val="1"/>
      <w:marLeft w:val="0"/>
      <w:marRight w:val="0"/>
      <w:marTop w:val="0"/>
      <w:marBottom w:val="0"/>
      <w:divBdr>
        <w:top w:val="none" w:sz="0" w:space="0" w:color="auto"/>
        <w:left w:val="none" w:sz="0" w:space="0" w:color="auto"/>
        <w:bottom w:val="none" w:sz="0" w:space="0" w:color="auto"/>
        <w:right w:val="none" w:sz="0" w:space="0" w:color="auto"/>
      </w:divBdr>
    </w:div>
    <w:div w:id="1326205798">
      <w:bodyDiv w:val="1"/>
      <w:marLeft w:val="0"/>
      <w:marRight w:val="0"/>
      <w:marTop w:val="0"/>
      <w:marBottom w:val="0"/>
      <w:divBdr>
        <w:top w:val="none" w:sz="0" w:space="0" w:color="auto"/>
        <w:left w:val="none" w:sz="0" w:space="0" w:color="auto"/>
        <w:bottom w:val="none" w:sz="0" w:space="0" w:color="auto"/>
        <w:right w:val="none" w:sz="0" w:space="0" w:color="auto"/>
      </w:divBdr>
    </w:div>
    <w:div w:id="1337805277">
      <w:bodyDiv w:val="1"/>
      <w:marLeft w:val="0"/>
      <w:marRight w:val="0"/>
      <w:marTop w:val="0"/>
      <w:marBottom w:val="0"/>
      <w:divBdr>
        <w:top w:val="none" w:sz="0" w:space="0" w:color="auto"/>
        <w:left w:val="none" w:sz="0" w:space="0" w:color="auto"/>
        <w:bottom w:val="none" w:sz="0" w:space="0" w:color="auto"/>
        <w:right w:val="none" w:sz="0" w:space="0" w:color="auto"/>
      </w:divBdr>
    </w:div>
    <w:div w:id="1345010922">
      <w:bodyDiv w:val="1"/>
      <w:marLeft w:val="0"/>
      <w:marRight w:val="0"/>
      <w:marTop w:val="0"/>
      <w:marBottom w:val="0"/>
      <w:divBdr>
        <w:top w:val="none" w:sz="0" w:space="0" w:color="auto"/>
        <w:left w:val="none" w:sz="0" w:space="0" w:color="auto"/>
        <w:bottom w:val="none" w:sz="0" w:space="0" w:color="auto"/>
        <w:right w:val="none" w:sz="0" w:space="0" w:color="auto"/>
      </w:divBdr>
    </w:div>
    <w:div w:id="1347714502">
      <w:bodyDiv w:val="1"/>
      <w:marLeft w:val="0"/>
      <w:marRight w:val="0"/>
      <w:marTop w:val="0"/>
      <w:marBottom w:val="0"/>
      <w:divBdr>
        <w:top w:val="none" w:sz="0" w:space="0" w:color="auto"/>
        <w:left w:val="none" w:sz="0" w:space="0" w:color="auto"/>
        <w:bottom w:val="none" w:sz="0" w:space="0" w:color="auto"/>
        <w:right w:val="none" w:sz="0" w:space="0" w:color="auto"/>
      </w:divBdr>
    </w:div>
    <w:div w:id="1398163026">
      <w:bodyDiv w:val="1"/>
      <w:marLeft w:val="0"/>
      <w:marRight w:val="0"/>
      <w:marTop w:val="0"/>
      <w:marBottom w:val="0"/>
      <w:divBdr>
        <w:top w:val="none" w:sz="0" w:space="0" w:color="auto"/>
        <w:left w:val="none" w:sz="0" w:space="0" w:color="auto"/>
        <w:bottom w:val="none" w:sz="0" w:space="0" w:color="auto"/>
        <w:right w:val="none" w:sz="0" w:space="0" w:color="auto"/>
      </w:divBdr>
    </w:div>
    <w:div w:id="1440181045">
      <w:bodyDiv w:val="1"/>
      <w:marLeft w:val="0"/>
      <w:marRight w:val="0"/>
      <w:marTop w:val="0"/>
      <w:marBottom w:val="0"/>
      <w:divBdr>
        <w:top w:val="none" w:sz="0" w:space="0" w:color="auto"/>
        <w:left w:val="none" w:sz="0" w:space="0" w:color="auto"/>
        <w:bottom w:val="none" w:sz="0" w:space="0" w:color="auto"/>
        <w:right w:val="none" w:sz="0" w:space="0" w:color="auto"/>
      </w:divBdr>
    </w:div>
    <w:div w:id="1512523836">
      <w:bodyDiv w:val="1"/>
      <w:marLeft w:val="0"/>
      <w:marRight w:val="0"/>
      <w:marTop w:val="0"/>
      <w:marBottom w:val="0"/>
      <w:divBdr>
        <w:top w:val="none" w:sz="0" w:space="0" w:color="auto"/>
        <w:left w:val="none" w:sz="0" w:space="0" w:color="auto"/>
        <w:bottom w:val="none" w:sz="0" w:space="0" w:color="auto"/>
        <w:right w:val="none" w:sz="0" w:space="0" w:color="auto"/>
      </w:divBdr>
    </w:div>
    <w:div w:id="1520310258">
      <w:bodyDiv w:val="1"/>
      <w:marLeft w:val="0"/>
      <w:marRight w:val="0"/>
      <w:marTop w:val="0"/>
      <w:marBottom w:val="0"/>
      <w:divBdr>
        <w:top w:val="none" w:sz="0" w:space="0" w:color="auto"/>
        <w:left w:val="none" w:sz="0" w:space="0" w:color="auto"/>
        <w:bottom w:val="none" w:sz="0" w:space="0" w:color="auto"/>
        <w:right w:val="none" w:sz="0" w:space="0" w:color="auto"/>
      </w:divBdr>
    </w:div>
    <w:div w:id="1534230369">
      <w:bodyDiv w:val="1"/>
      <w:marLeft w:val="0"/>
      <w:marRight w:val="0"/>
      <w:marTop w:val="0"/>
      <w:marBottom w:val="0"/>
      <w:divBdr>
        <w:top w:val="none" w:sz="0" w:space="0" w:color="auto"/>
        <w:left w:val="none" w:sz="0" w:space="0" w:color="auto"/>
        <w:bottom w:val="none" w:sz="0" w:space="0" w:color="auto"/>
        <w:right w:val="none" w:sz="0" w:space="0" w:color="auto"/>
      </w:divBdr>
    </w:div>
    <w:div w:id="1616598021">
      <w:bodyDiv w:val="1"/>
      <w:marLeft w:val="0"/>
      <w:marRight w:val="0"/>
      <w:marTop w:val="0"/>
      <w:marBottom w:val="0"/>
      <w:divBdr>
        <w:top w:val="none" w:sz="0" w:space="0" w:color="auto"/>
        <w:left w:val="none" w:sz="0" w:space="0" w:color="auto"/>
        <w:bottom w:val="none" w:sz="0" w:space="0" w:color="auto"/>
        <w:right w:val="none" w:sz="0" w:space="0" w:color="auto"/>
      </w:divBdr>
    </w:div>
    <w:div w:id="1649364463">
      <w:bodyDiv w:val="1"/>
      <w:marLeft w:val="0"/>
      <w:marRight w:val="0"/>
      <w:marTop w:val="0"/>
      <w:marBottom w:val="0"/>
      <w:divBdr>
        <w:top w:val="none" w:sz="0" w:space="0" w:color="auto"/>
        <w:left w:val="none" w:sz="0" w:space="0" w:color="auto"/>
        <w:bottom w:val="none" w:sz="0" w:space="0" w:color="auto"/>
        <w:right w:val="none" w:sz="0" w:space="0" w:color="auto"/>
      </w:divBdr>
    </w:div>
    <w:div w:id="1689335526">
      <w:bodyDiv w:val="1"/>
      <w:marLeft w:val="0"/>
      <w:marRight w:val="0"/>
      <w:marTop w:val="0"/>
      <w:marBottom w:val="0"/>
      <w:divBdr>
        <w:top w:val="none" w:sz="0" w:space="0" w:color="auto"/>
        <w:left w:val="none" w:sz="0" w:space="0" w:color="auto"/>
        <w:bottom w:val="none" w:sz="0" w:space="0" w:color="auto"/>
        <w:right w:val="none" w:sz="0" w:space="0" w:color="auto"/>
      </w:divBdr>
    </w:div>
    <w:div w:id="1721323655">
      <w:bodyDiv w:val="1"/>
      <w:marLeft w:val="0"/>
      <w:marRight w:val="0"/>
      <w:marTop w:val="0"/>
      <w:marBottom w:val="0"/>
      <w:divBdr>
        <w:top w:val="none" w:sz="0" w:space="0" w:color="auto"/>
        <w:left w:val="none" w:sz="0" w:space="0" w:color="auto"/>
        <w:bottom w:val="none" w:sz="0" w:space="0" w:color="auto"/>
        <w:right w:val="none" w:sz="0" w:space="0" w:color="auto"/>
      </w:divBdr>
    </w:div>
    <w:div w:id="1725635794">
      <w:bodyDiv w:val="1"/>
      <w:marLeft w:val="0"/>
      <w:marRight w:val="0"/>
      <w:marTop w:val="0"/>
      <w:marBottom w:val="0"/>
      <w:divBdr>
        <w:top w:val="none" w:sz="0" w:space="0" w:color="auto"/>
        <w:left w:val="none" w:sz="0" w:space="0" w:color="auto"/>
        <w:bottom w:val="none" w:sz="0" w:space="0" w:color="auto"/>
        <w:right w:val="none" w:sz="0" w:space="0" w:color="auto"/>
      </w:divBdr>
    </w:div>
    <w:div w:id="1754160556">
      <w:bodyDiv w:val="1"/>
      <w:marLeft w:val="0"/>
      <w:marRight w:val="0"/>
      <w:marTop w:val="0"/>
      <w:marBottom w:val="0"/>
      <w:divBdr>
        <w:top w:val="none" w:sz="0" w:space="0" w:color="auto"/>
        <w:left w:val="none" w:sz="0" w:space="0" w:color="auto"/>
        <w:bottom w:val="none" w:sz="0" w:space="0" w:color="auto"/>
        <w:right w:val="none" w:sz="0" w:space="0" w:color="auto"/>
      </w:divBdr>
    </w:div>
    <w:div w:id="1761170573">
      <w:bodyDiv w:val="1"/>
      <w:marLeft w:val="0"/>
      <w:marRight w:val="0"/>
      <w:marTop w:val="0"/>
      <w:marBottom w:val="0"/>
      <w:divBdr>
        <w:top w:val="none" w:sz="0" w:space="0" w:color="auto"/>
        <w:left w:val="none" w:sz="0" w:space="0" w:color="auto"/>
        <w:bottom w:val="none" w:sz="0" w:space="0" w:color="auto"/>
        <w:right w:val="none" w:sz="0" w:space="0" w:color="auto"/>
      </w:divBdr>
    </w:div>
    <w:div w:id="1801455307">
      <w:bodyDiv w:val="1"/>
      <w:marLeft w:val="0"/>
      <w:marRight w:val="0"/>
      <w:marTop w:val="0"/>
      <w:marBottom w:val="0"/>
      <w:divBdr>
        <w:top w:val="none" w:sz="0" w:space="0" w:color="auto"/>
        <w:left w:val="none" w:sz="0" w:space="0" w:color="auto"/>
        <w:bottom w:val="none" w:sz="0" w:space="0" w:color="auto"/>
        <w:right w:val="none" w:sz="0" w:space="0" w:color="auto"/>
      </w:divBdr>
    </w:div>
    <w:div w:id="1821071991">
      <w:bodyDiv w:val="1"/>
      <w:marLeft w:val="0"/>
      <w:marRight w:val="0"/>
      <w:marTop w:val="0"/>
      <w:marBottom w:val="0"/>
      <w:divBdr>
        <w:top w:val="none" w:sz="0" w:space="0" w:color="auto"/>
        <w:left w:val="none" w:sz="0" w:space="0" w:color="auto"/>
        <w:bottom w:val="none" w:sz="0" w:space="0" w:color="auto"/>
        <w:right w:val="none" w:sz="0" w:space="0" w:color="auto"/>
      </w:divBdr>
    </w:div>
    <w:div w:id="1889299006">
      <w:bodyDiv w:val="1"/>
      <w:marLeft w:val="0"/>
      <w:marRight w:val="0"/>
      <w:marTop w:val="0"/>
      <w:marBottom w:val="0"/>
      <w:divBdr>
        <w:top w:val="none" w:sz="0" w:space="0" w:color="auto"/>
        <w:left w:val="none" w:sz="0" w:space="0" w:color="auto"/>
        <w:bottom w:val="none" w:sz="0" w:space="0" w:color="auto"/>
        <w:right w:val="none" w:sz="0" w:space="0" w:color="auto"/>
      </w:divBdr>
    </w:div>
    <w:div w:id="1890535177">
      <w:bodyDiv w:val="1"/>
      <w:marLeft w:val="0"/>
      <w:marRight w:val="0"/>
      <w:marTop w:val="0"/>
      <w:marBottom w:val="0"/>
      <w:divBdr>
        <w:top w:val="none" w:sz="0" w:space="0" w:color="auto"/>
        <w:left w:val="none" w:sz="0" w:space="0" w:color="auto"/>
        <w:bottom w:val="none" w:sz="0" w:space="0" w:color="auto"/>
        <w:right w:val="none" w:sz="0" w:space="0" w:color="auto"/>
      </w:divBdr>
    </w:div>
    <w:div w:id="1897549578">
      <w:bodyDiv w:val="1"/>
      <w:marLeft w:val="0"/>
      <w:marRight w:val="0"/>
      <w:marTop w:val="0"/>
      <w:marBottom w:val="0"/>
      <w:divBdr>
        <w:top w:val="none" w:sz="0" w:space="0" w:color="auto"/>
        <w:left w:val="none" w:sz="0" w:space="0" w:color="auto"/>
        <w:bottom w:val="none" w:sz="0" w:space="0" w:color="auto"/>
        <w:right w:val="none" w:sz="0" w:space="0" w:color="auto"/>
      </w:divBdr>
    </w:div>
    <w:div w:id="1916281951">
      <w:bodyDiv w:val="1"/>
      <w:marLeft w:val="0"/>
      <w:marRight w:val="0"/>
      <w:marTop w:val="0"/>
      <w:marBottom w:val="0"/>
      <w:divBdr>
        <w:top w:val="none" w:sz="0" w:space="0" w:color="auto"/>
        <w:left w:val="none" w:sz="0" w:space="0" w:color="auto"/>
        <w:bottom w:val="none" w:sz="0" w:space="0" w:color="auto"/>
        <w:right w:val="none" w:sz="0" w:space="0" w:color="auto"/>
      </w:divBdr>
    </w:div>
    <w:div w:id="1924139151">
      <w:bodyDiv w:val="1"/>
      <w:marLeft w:val="0"/>
      <w:marRight w:val="0"/>
      <w:marTop w:val="0"/>
      <w:marBottom w:val="0"/>
      <w:divBdr>
        <w:top w:val="none" w:sz="0" w:space="0" w:color="auto"/>
        <w:left w:val="none" w:sz="0" w:space="0" w:color="auto"/>
        <w:bottom w:val="none" w:sz="0" w:space="0" w:color="auto"/>
        <w:right w:val="none" w:sz="0" w:space="0" w:color="auto"/>
      </w:divBdr>
    </w:div>
    <w:div w:id="1970087331">
      <w:bodyDiv w:val="1"/>
      <w:marLeft w:val="0"/>
      <w:marRight w:val="0"/>
      <w:marTop w:val="0"/>
      <w:marBottom w:val="0"/>
      <w:divBdr>
        <w:top w:val="none" w:sz="0" w:space="0" w:color="auto"/>
        <w:left w:val="none" w:sz="0" w:space="0" w:color="auto"/>
        <w:bottom w:val="none" w:sz="0" w:space="0" w:color="auto"/>
        <w:right w:val="none" w:sz="0" w:space="0" w:color="auto"/>
      </w:divBdr>
    </w:div>
    <w:div w:id="2000116796">
      <w:bodyDiv w:val="1"/>
      <w:marLeft w:val="0"/>
      <w:marRight w:val="0"/>
      <w:marTop w:val="0"/>
      <w:marBottom w:val="0"/>
      <w:divBdr>
        <w:top w:val="none" w:sz="0" w:space="0" w:color="auto"/>
        <w:left w:val="none" w:sz="0" w:space="0" w:color="auto"/>
        <w:bottom w:val="none" w:sz="0" w:space="0" w:color="auto"/>
        <w:right w:val="none" w:sz="0" w:space="0" w:color="auto"/>
      </w:divBdr>
    </w:div>
    <w:div w:id="2028365562">
      <w:bodyDiv w:val="1"/>
      <w:marLeft w:val="0"/>
      <w:marRight w:val="0"/>
      <w:marTop w:val="0"/>
      <w:marBottom w:val="0"/>
      <w:divBdr>
        <w:top w:val="none" w:sz="0" w:space="0" w:color="auto"/>
        <w:left w:val="none" w:sz="0" w:space="0" w:color="auto"/>
        <w:bottom w:val="none" w:sz="0" w:space="0" w:color="auto"/>
        <w:right w:val="none" w:sz="0" w:space="0" w:color="auto"/>
      </w:divBdr>
    </w:div>
    <w:div w:id="2095079116">
      <w:bodyDiv w:val="1"/>
      <w:marLeft w:val="0"/>
      <w:marRight w:val="0"/>
      <w:marTop w:val="0"/>
      <w:marBottom w:val="0"/>
      <w:divBdr>
        <w:top w:val="none" w:sz="0" w:space="0" w:color="auto"/>
        <w:left w:val="none" w:sz="0" w:space="0" w:color="auto"/>
        <w:bottom w:val="none" w:sz="0" w:space="0" w:color="auto"/>
        <w:right w:val="none" w:sz="0" w:space="0" w:color="auto"/>
      </w:divBdr>
    </w:div>
    <w:div w:id="2102095479">
      <w:bodyDiv w:val="1"/>
      <w:marLeft w:val="0"/>
      <w:marRight w:val="0"/>
      <w:marTop w:val="0"/>
      <w:marBottom w:val="0"/>
      <w:divBdr>
        <w:top w:val="none" w:sz="0" w:space="0" w:color="auto"/>
        <w:left w:val="none" w:sz="0" w:space="0" w:color="auto"/>
        <w:bottom w:val="none" w:sz="0" w:space="0" w:color="auto"/>
        <w:right w:val="none" w:sz="0" w:space="0" w:color="auto"/>
      </w:divBdr>
    </w:div>
    <w:div w:id="214546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 TargetMode="External"/><Relationship Id="rId21" Type="http://schemas.openxmlformats.org/officeDocument/2006/relationships/hyperlink" Target="https://resh.edu.ru" TargetMode="External"/><Relationship Id="rId42" Type="http://schemas.openxmlformats.org/officeDocument/2006/relationships/hyperlink" Target="https://resh.edu.ru" TargetMode="External"/><Relationship Id="rId47" Type="http://schemas.openxmlformats.org/officeDocument/2006/relationships/hyperlink" Target="https://resh.edu.ru" TargetMode="External"/><Relationship Id="rId63" Type="http://schemas.openxmlformats.org/officeDocument/2006/relationships/hyperlink" Target="https://resh.edu.ru" TargetMode="External"/><Relationship Id="rId68" Type="http://schemas.openxmlformats.org/officeDocument/2006/relationships/hyperlink" Target="https://resh.edu.ru" TargetMode="External"/><Relationship Id="rId84" Type="http://schemas.openxmlformats.org/officeDocument/2006/relationships/hyperlink" Target="https://resh.edu.ru" TargetMode="External"/><Relationship Id="rId89" Type="http://schemas.openxmlformats.org/officeDocument/2006/relationships/hyperlink" Target="https://videouroki.net/video/nachalniyeKlassi/1-class/russkii-iazyk-1-klass-fgos/" TargetMode="External"/><Relationship Id="rId16" Type="http://schemas.openxmlformats.org/officeDocument/2006/relationships/hyperlink" Target="https://resh.edu.ru" TargetMode="External"/><Relationship Id="rId11" Type="http://schemas.openxmlformats.org/officeDocument/2006/relationships/hyperlink" Target="https://resh.edu.ru" TargetMode="External"/><Relationship Id="rId32" Type="http://schemas.openxmlformats.org/officeDocument/2006/relationships/hyperlink" Target="https://resh.edu.ru" TargetMode="External"/><Relationship Id="rId37" Type="http://schemas.openxmlformats.org/officeDocument/2006/relationships/hyperlink" Target="https://resh.edu.ru" TargetMode="External"/><Relationship Id="rId53" Type="http://schemas.openxmlformats.org/officeDocument/2006/relationships/hyperlink" Target="https://resh.edu.ru" TargetMode="External"/><Relationship Id="rId58" Type="http://schemas.openxmlformats.org/officeDocument/2006/relationships/hyperlink" Target="https://resh.edu.ru" TargetMode="External"/><Relationship Id="rId74" Type="http://schemas.openxmlformats.org/officeDocument/2006/relationships/hyperlink" Target="https://resh.edu.ru" TargetMode="External"/><Relationship Id="rId79" Type="http://schemas.openxmlformats.org/officeDocument/2006/relationships/hyperlink" Target="https://resh.edu.ru" TargetMode="External"/><Relationship Id="rId5" Type="http://schemas.openxmlformats.org/officeDocument/2006/relationships/webSettings" Target="webSettings.xml"/><Relationship Id="rId90" Type="http://schemas.openxmlformats.org/officeDocument/2006/relationships/hyperlink" Target="https://resh.edu.ru/subject/13/1/"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43" Type="http://schemas.openxmlformats.org/officeDocument/2006/relationships/hyperlink" Target="https://resh.edu.ru" TargetMode="External"/><Relationship Id="rId48" Type="http://schemas.openxmlformats.org/officeDocument/2006/relationships/hyperlink" Target="https://resh.edu.ru" TargetMode="External"/><Relationship Id="rId64" Type="http://schemas.openxmlformats.org/officeDocument/2006/relationships/hyperlink" Target="https://resh.edu.ru" TargetMode="External"/><Relationship Id="rId69" Type="http://schemas.openxmlformats.org/officeDocument/2006/relationships/hyperlink" Target="https://resh.edu.ru" TargetMode="External"/><Relationship Id="rId8" Type="http://schemas.openxmlformats.org/officeDocument/2006/relationships/header" Target="header1.xm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80" Type="http://schemas.openxmlformats.org/officeDocument/2006/relationships/hyperlink" Target="https://resh.edu.ru" TargetMode="External"/><Relationship Id="rId85" Type="http://schemas.openxmlformats.org/officeDocument/2006/relationships/hyperlink" Target="https://resh.edu.ru"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46" Type="http://schemas.openxmlformats.org/officeDocument/2006/relationships/hyperlink" Target="https://resh.edu.ru" TargetMode="External"/><Relationship Id="rId59" Type="http://schemas.openxmlformats.org/officeDocument/2006/relationships/hyperlink" Target="https://resh.edu.ru" TargetMode="External"/><Relationship Id="rId67"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resh.edu.ru" TargetMode="External"/><Relationship Id="rId54" Type="http://schemas.openxmlformats.org/officeDocument/2006/relationships/hyperlink" Target="https://resh.edu.ru" TargetMode="External"/><Relationship Id="rId62" Type="http://schemas.openxmlformats.org/officeDocument/2006/relationships/hyperlink" Target="https://resh.edu.ru" TargetMode="External"/><Relationship Id="rId70" Type="http://schemas.openxmlformats.org/officeDocument/2006/relationships/hyperlink" Target="https://resh.edu.ru" TargetMode="External"/><Relationship Id="rId75" Type="http://schemas.openxmlformats.org/officeDocument/2006/relationships/hyperlink" Target="https://resh.edu.ru" TargetMode="External"/><Relationship Id="rId83" Type="http://schemas.openxmlformats.org/officeDocument/2006/relationships/hyperlink" Target="https://resh.edu.ru" TargetMode="External"/><Relationship Id="rId88" Type="http://schemas.openxmlformats.org/officeDocument/2006/relationships/hyperlink" Target="https://rosuchebnik.ru/product/russkiy-yazyk-obuchenie-gramote-1kl-programma-s-cd-diskom-izd-1/" TargetMode="External"/><Relationship Id="rId91" Type="http://schemas.openxmlformats.org/officeDocument/2006/relationships/hyperlink" Target="https://uchebnik.mos.ru/catalogue?types=atomic_objects&amp;subject_ids=3177&amp;logical_type_ids=54&amp;class_level_ids=1&amp;page=1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36" Type="http://schemas.openxmlformats.org/officeDocument/2006/relationships/hyperlink" Target="https://resh.edu.ru" TargetMode="External"/><Relationship Id="rId49" Type="http://schemas.openxmlformats.org/officeDocument/2006/relationships/hyperlink" Target="https://resh.edu.ru" TargetMode="External"/><Relationship Id="rId57" Type="http://schemas.openxmlformats.org/officeDocument/2006/relationships/hyperlink" Target="https://resh.edu.ru" TargetMode="Externa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44" Type="http://schemas.openxmlformats.org/officeDocument/2006/relationships/hyperlink" Target="https://resh.edu.ru" TargetMode="External"/><Relationship Id="rId52" Type="http://schemas.openxmlformats.org/officeDocument/2006/relationships/hyperlink" Target="https://resh.edu.ru" TargetMode="External"/><Relationship Id="rId60" Type="http://schemas.openxmlformats.org/officeDocument/2006/relationships/hyperlink" Target="https://resh.edu.ru" TargetMode="External"/><Relationship Id="rId65" Type="http://schemas.openxmlformats.org/officeDocument/2006/relationships/hyperlink" Target="https://resh.edu.ru"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81" Type="http://schemas.openxmlformats.org/officeDocument/2006/relationships/hyperlink" Target="https://resh.edu.ru" TargetMode="External"/><Relationship Id="rId86" Type="http://schemas.openxmlformats.org/officeDocument/2006/relationships/hyperlink" Target="https://resh.edu.ru" TargetMode="External"/><Relationship Id="rId4" Type="http://schemas.openxmlformats.org/officeDocument/2006/relationships/settings" Target="settings.xml"/><Relationship Id="rId9"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39" Type="http://schemas.openxmlformats.org/officeDocument/2006/relationships/hyperlink" Target="https://resh.edu.ru" TargetMode="External"/><Relationship Id="rId34" Type="http://schemas.openxmlformats.org/officeDocument/2006/relationships/hyperlink" Target="https://resh.edu.ru"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76" Type="http://schemas.openxmlformats.org/officeDocument/2006/relationships/hyperlink" Target="https://resh.edu.ru" TargetMode="External"/><Relationship Id="rId7" Type="http://schemas.openxmlformats.org/officeDocument/2006/relationships/endnotes" Target="endnotes.xml"/><Relationship Id="rId71" Type="http://schemas.openxmlformats.org/officeDocument/2006/relationships/hyperlink" Target="https://resh.edu.ru"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resh.edu.ru" TargetMode="External"/><Relationship Id="rId24"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66" Type="http://schemas.openxmlformats.org/officeDocument/2006/relationships/hyperlink" Target="https://resh.edu.ru" TargetMode="External"/><Relationship Id="rId87" Type="http://schemas.openxmlformats.org/officeDocument/2006/relationships/hyperlink" Target="https://resh.edu.ru"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9" Type="http://schemas.openxmlformats.org/officeDocument/2006/relationships/hyperlink" Target="https://resh.edu.ru" TargetMode="External"/><Relationship Id="rId14"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56" Type="http://schemas.openxmlformats.org/officeDocument/2006/relationships/hyperlink" Target="https://resh.edu.ru" TargetMode="External"/><Relationship Id="rId77"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92000-E13B-41D8-88EE-6920662C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24252</Words>
  <Characters>138240</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Казанцева</dc:creator>
  <cp:keywords/>
  <dc:description/>
  <cp:lastModifiedBy>Ирина Казанцева</cp:lastModifiedBy>
  <cp:revision>5</cp:revision>
  <cp:lastPrinted>2022-09-26T08:31:00Z</cp:lastPrinted>
  <dcterms:created xsi:type="dcterms:W3CDTF">2022-09-26T08:28:00Z</dcterms:created>
  <dcterms:modified xsi:type="dcterms:W3CDTF">2022-09-26T08:59:00Z</dcterms:modified>
</cp:coreProperties>
</file>